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38320E91" w:rsidR="0053469A" w:rsidRDefault="00773A73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0F1C2A00" w14:textId="5452A7A7" w:rsidR="0053469A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01F68AFD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6A3EACCD" w14:textId="49CBC52B" w:rsidR="00773A73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42B54136" w:rsidR="00503462" w:rsidRPr="00E024DC" w:rsidRDefault="00DD7D7B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17094049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5D811" w14:textId="77777777" w:rsidR="00CA5760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1EEBF4" w14:textId="77777777" w:rsidR="00CA5760" w:rsidRPr="00B91137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91137">
              <w:rPr>
                <w:b/>
                <w:bCs/>
                <w:sz w:val="28"/>
                <w:szCs w:val="28"/>
              </w:rPr>
              <w:t xml:space="preserve">NOTICE OF </w:t>
            </w:r>
            <w:r>
              <w:rPr>
                <w:b/>
                <w:bCs/>
                <w:sz w:val="28"/>
                <w:szCs w:val="28"/>
              </w:rPr>
              <w:t>SPECIAL</w:t>
            </w:r>
            <w:r w:rsidRPr="00B91137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191EC1AE" w14:textId="61DB9B99" w:rsidR="00CA5760" w:rsidRDefault="00DD7D7B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ZOOM: </w:t>
            </w:r>
            <w:hyperlink r:id="rId11" w:history="1">
              <w:r w:rsidR="00E8519F" w:rsidRPr="00FF38DB">
                <w:rPr>
                  <w:rStyle w:val="Hyperlink"/>
                  <w:b/>
                  <w:bCs/>
                </w:rPr>
                <w:t>https://us02web.zoom.us/j/82928056065</w:t>
              </w:r>
            </w:hyperlink>
            <w:r w:rsidR="00E8519F">
              <w:rPr>
                <w:b/>
                <w:bCs/>
              </w:rPr>
              <w:t xml:space="preserve"> </w:t>
            </w:r>
          </w:p>
          <w:p w14:paraId="40ED3897" w14:textId="702A25E9" w:rsidR="00E8519F" w:rsidRDefault="00E8519F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 In: (346) 248-7799 or (669) 900-9128</w:t>
            </w:r>
          </w:p>
          <w:p w14:paraId="1BFD4E4A" w14:textId="245C3A28" w:rsidR="00E8519F" w:rsidRPr="00BA1557" w:rsidRDefault="00E8519F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ID: 829 2805 6065</w:t>
            </w:r>
          </w:p>
          <w:p w14:paraId="4BF8F764" w14:textId="77777777" w:rsidR="00CA5760" w:rsidRPr="00BA1557" w:rsidRDefault="00CA5760" w:rsidP="00CA5760">
            <w:pPr>
              <w:rPr>
                <w:b/>
                <w:bCs/>
              </w:rPr>
            </w:pPr>
          </w:p>
          <w:p w14:paraId="600EF297" w14:textId="6A8DF4B4" w:rsidR="00DD7D7B" w:rsidRDefault="00CA5760" w:rsidP="00DD7D7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A1557">
              <w:rPr>
                <w:rFonts w:ascii="Arial" w:eastAsia="Arial" w:hAnsi="Arial" w:cs="Arial"/>
                <w:b/>
                <w:bCs/>
              </w:rPr>
              <w:t xml:space="preserve">Open Meeting Agenda – </w:t>
            </w:r>
            <w:r w:rsidR="00DD7D7B">
              <w:rPr>
                <w:rFonts w:ascii="Arial" w:eastAsia="Arial" w:hAnsi="Arial" w:cs="Arial"/>
                <w:b/>
                <w:bCs/>
              </w:rPr>
              <w:t>January 28, 2021</w:t>
            </w:r>
          </w:p>
          <w:p w14:paraId="5A8D7AE4" w14:textId="77777777" w:rsidR="00DD7D7B" w:rsidRDefault="00DD7D7B" w:rsidP="00DD7D7B">
            <w:pPr>
              <w:rPr>
                <w:rFonts w:ascii="Arial" w:eastAsia="Arial" w:hAnsi="Arial" w:cs="Arial"/>
              </w:rPr>
            </w:pPr>
          </w:p>
          <w:p w14:paraId="7E1DD565" w14:textId="1028636D" w:rsidR="00DD7D7B" w:rsidRDefault="00DD7D7B" w:rsidP="00DD7D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     </w:t>
            </w:r>
            <w:r>
              <w:rPr>
                <w:rFonts w:ascii="Arial" w:eastAsia="Arial" w:hAnsi="Arial" w:cs="Arial"/>
                <w:b/>
                <w:bCs/>
              </w:rPr>
              <w:t>Call to Order/Roll Call                                                 2:00 pm</w:t>
            </w:r>
          </w:p>
          <w:p w14:paraId="180F7AB8" w14:textId="77777777" w:rsidR="00DD7D7B" w:rsidRDefault="00DD7D7B" w:rsidP="00DD7D7B">
            <w:pPr>
              <w:rPr>
                <w:rFonts w:ascii="Arial" w:eastAsia="Arial" w:hAnsi="Arial" w:cs="Arial"/>
                <w:b/>
              </w:rPr>
            </w:pPr>
          </w:p>
          <w:p w14:paraId="00B0571F" w14:textId="59908371" w:rsidR="00DD7D7B" w:rsidRDefault="00DD7D7B" w:rsidP="00DD7D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    Approval of Agenda</w:t>
            </w:r>
          </w:p>
          <w:p w14:paraId="080AEF05" w14:textId="77777777" w:rsidR="00DD7D7B" w:rsidRDefault="00DD7D7B" w:rsidP="00DD7D7B">
            <w:pPr>
              <w:rPr>
                <w:rFonts w:ascii="Arial" w:eastAsia="Arial" w:hAnsi="Arial" w:cs="Arial"/>
                <w:b/>
              </w:rPr>
            </w:pPr>
          </w:p>
          <w:p w14:paraId="2680537C" w14:textId="77777777" w:rsidR="00DD7D7B" w:rsidRDefault="00DD7D7B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    Approval of Resolution 2021-01 Supporting Funding for</w:t>
            </w:r>
          </w:p>
          <w:p w14:paraId="240F71A9" w14:textId="29AECD0C" w:rsidR="00DD7D7B" w:rsidRDefault="00DD7D7B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Improved Weather Station Reporting</w:t>
            </w:r>
          </w:p>
          <w:p w14:paraId="31FD1E9A" w14:textId="568BBA3C" w:rsidR="006A6E00" w:rsidRDefault="006A6E00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</w:p>
          <w:p w14:paraId="3CCBC0D2" w14:textId="77777777" w:rsidR="0071702E" w:rsidRDefault="006A6E00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    Approval of Letter in Support of </w:t>
            </w:r>
            <w:r w:rsidR="0071702E">
              <w:rPr>
                <w:rFonts w:ascii="Arial" w:eastAsia="Arial" w:hAnsi="Arial" w:cs="Arial"/>
                <w:b/>
              </w:rPr>
              <w:t xml:space="preserve">SB 12: </w:t>
            </w:r>
            <w:r>
              <w:rPr>
                <w:rFonts w:ascii="Arial" w:eastAsia="Arial" w:hAnsi="Arial" w:cs="Arial"/>
                <w:b/>
              </w:rPr>
              <w:t>Clean Fuel Standard</w:t>
            </w:r>
          </w:p>
          <w:p w14:paraId="497463CB" w14:textId="7DB558E5" w:rsidR="006A6E00" w:rsidRDefault="0071702E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6A6E00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="006A6E00">
              <w:rPr>
                <w:rFonts w:ascii="Arial" w:eastAsia="Arial" w:hAnsi="Arial" w:cs="Arial"/>
                <w:b/>
              </w:rPr>
              <w:t>Act</w:t>
            </w:r>
          </w:p>
          <w:p w14:paraId="7F8825AA" w14:textId="77777777" w:rsidR="00DD7D7B" w:rsidRDefault="00DD7D7B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</w:p>
          <w:p w14:paraId="2519D4F8" w14:textId="77777777" w:rsidR="00DD7D7B" w:rsidRDefault="00DD7D7B" w:rsidP="00DD7D7B">
            <w:pPr>
              <w:tabs>
                <w:tab w:val="left" w:pos="456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4.     </w:t>
            </w:r>
            <w:r>
              <w:rPr>
                <w:rFonts w:ascii="Arial" w:eastAsia="Arial" w:hAnsi="Arial" w:cs="Arial"/>
                <w:b/>
                <w:bCs/>
              </w:rPr>
              <w:t>Adjourn</w:t>
            </w:r>
          </w:p>
          <w:p w14:paraId="6CA4A84D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3D98E22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C2E6114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4F14FB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70E811" w14:textId="77777777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E5CFD67" w14:textId="5B79C5CF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3E423732" w14:textId="0D4C40B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415BBE97" w14:textId="77AB8856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0A9A3126" w14:textId="585C337A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42FC3C2" w14:textId="1775CDA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1D5F7A41" w14:textId="18997CAB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3505B40" w14:textId="4CC989C1" w:rsidR="006A6E00" w:rsidRDefault="006A6E00" w:rsidP="00A43FE4">
            <w:pPr>
              <w:rPr>
                <w:b/>
                <w:bCs/>
                <w:sz w:val="16"/>
                <w:szCs w:val="16"/>
              </w:rPr>
            </w:pPr>
          </w:p>
          <w:p w14:paraId="6AB69358" w14:textId="77777777" w:rsidR="006A6E00" w:rsidRDefault="006A6E00" w:rsidP="00A43FE4">
            <w:pPr>
              <w:rPr>
                <w:b/>
                <w:bCs/>
                <w:sz w:val="16"/>
                <w:szCs w:val="16"/>
              </w:rPr>
            </w:pPr>
          </w:p>
          <w:p w14:paraId="5AF7902A" w14:textId="312056A8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40A94279" w14:textId="3867F4D3" w:rsidR="0071702E" w:rsidRDefault="0071702E" w:rsidP="00A43FE4">
            <w:pPr>
              <w:rPr>
                <w:b/>
                <w:bCs/>
                <w:sz w:val="16"/>
                <w:szCs w:val="16"/>
              </w:rPr>
            </w:pPr>
          </w:p>
          <w:p w14:paraId="07280677" w14:textId="77777777" w:rsidR="0071702E" w:rsidRDefault="0071702E" w:rsidP="00A43FE4">
            <w:pPr>
              <w:rPr>
                <w:b/>
                <w:bCs/>
                <w:sz w:val="16"/>
                <w:szCs w:val="16"/>
              </w:rPr>
            </w:pPr>
          </w:p>
          <w:p w14:paraId="6A0513D2" w14:textId="5FD65440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7EB1706D" w14:textId="7832F82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66732C1" w14:textId="77777777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3CBD004" w14:textId="77777777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0841FC54" w14:textId="187AA58C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42DA0D6" w14:textId="557FF554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28F36B36" w14:textId="1D64CC56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3EFFD14A" w14:textId="770CD9BF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430A7ABC" w14:textId="04134C00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73575D56" w14:textId="79A49510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39F78B83" w14:textId="68AFEE70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405B3453" w14:textId="05F334BD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5E3AEF4E" w14:textId="77777777" w:rsidR="00DD7D7B" w:rsidRDefault="00DD7D7B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12981E36" w:rsidR="00A43FE4" w:rsidRPr="005831EB" w:rsidRDefault="00773A73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DD7D7B">
                    <w:rPr>
                      <w:sz w:val="20"/>
                      <w:szCs w:val="20"/>
                    </w:rPr>
                    <w:t>1/2</w:t>
                  </w:r>
                  <w:r w:rsidR="006A6E00">
                    <w:rPr>
                      <w:sz w:val="20"/>
                      <w:szCs w:val="20"/>
                    </w:rPr>
                    <w:t>5</w:t>
                  </w:r>
                  <w:r w:rsidR="00DD7D7B">
                    <w:rPr>
                      <w:sz w:val="20"/>
                      <w:szCs w:val="20"/>
                    </w:rPr>
                    <w:t>/21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2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885C" w14:textId="77777777" w:rsidR="009D5184" w:rsidRDefault="009D5184" w:rsidP="004C1FB8">
      <w:r>
        <w:separator/>
      </w:r>
    </w:p>
  </w:endnote>
  <w:endnote w:type="continuationSeparator" w:id="0">
    <w:p w14:paraId="5A48767C" w14:textId="77777777" w:rsidR="009D5184" w:rsidRDefault="009D5184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CE5A" w14:textId="77777777" w:rsidR="009D5184" w:rsidRDefault="009D5184" w:rsidP="004C1FB8">
      <w:r>
        <w:separator/>
      </w:r>
    </w:p>
  </w:footnote>
  <w:footnote w:type="continuationSeparator" w:id="0">
    <w:p w14:paraId="751C3A6D" w14:textId="77777777" w:rsidR="009D5184" w:rsidRDefault="009D5184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70BE" w14:textId="09300971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A7C13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2C05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0764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17296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033D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21A6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3E9"/>
    <w:rsid w:val="004C16B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6FFC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6E00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DE8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1702E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3A73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17EA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5184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5760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1725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D7D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34D7"/>
    <w:rsid w:val="00E075A7"/>
    <w:rsid w:val="00E078CC"/>
    <w:rsid w:val="00E12B50"/>
    <w:rsid w:val="00E13094"/>
    <w:rsid w:val="00E13582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19F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8D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2C75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292805606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8C07-AD50-46F2-BC7A-2FA28AE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2019-05-10T00:16:00Z</cp:lastPrinted>
  <dcterms:created xsi:type="dcterms:W3CDTF">2021-01-24T18:38:00Z</dcterms:created>
  <dcterms:modified xsi:type="dcterms:W3CDTF">2021-01-25T16:56:00Z</dcterms:modified>
</cp:coreProperties>
</file>