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38320E91" w:rsidR="0053469A" w:rsidRDefault="00773A73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0F1C2A00" w14:textId="5452A7A7" w:rsidR="0053469A" w:rsidRDefault="00773A73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01F68AFD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6A3EACCD" w14:textId="49CBC52B" w:rsidR="00773A73" w:rsidRDefault="00773A73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674B1E86" w:rsidR="00503462" w:rsidRPr="00E024DC" w:rsidRDefault="00773A73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Jill Mumford</w:t>
            </w:r>
          </w:p>
          <w:p w14:paraId="117367D3" w14:textId="717CE6D3" w:rsidR="00271DF5" w:rsidRPr="00E024DC" w:rsidRDefault="00773A73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69A9AE" w14:textId="539F57D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5D811" w14:textId="77777777" w:rsidR="00CA5760" w:rsidRDefault="00CA5760" w:rsidP="00CA5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1EEBF4" w14:textId="77777777" w:rsidR="00CA5760" w:rsidRPr="00B91137" w:rsidRDefault="00CA5760" w:rsidP="00CA5760">
            <w:pPr>
              <w:jc w:val="center"/>
              <w:rPr>
                <w:b/>
                <w:bCs/>
                <w:sz w:val="28"/>
                <w:szCs w:val="28"/>
              </w:rPr>
            </w:pPr>
            <w:r w:rsidRPr="00B91137">
              <w:rPr>
                <w:b/>
                <w:bCs/>
                <w:sz w:val="28"/>
                <w:szCs w:val="28"/>
              </w:rPr>
              <w:t xml:space="preserve">NOTICE OF </w:t>
            </w:r>
            <w:r>
              <w:rPr>
                <w:b/>
                <w:bCs/>
                <w:sz w:val="28"/>
                <w:szCs w:val="28"/>
              </w:rPr>
              <w:t>SPECIAL</w:t>
            </w:r>
            <w:r w:rsidRPr="00B91137">
              <w:rPr>
                <w:b/>
                <w:bCs/>
                <w:sz w:val="28"/>
                <w:szCs w:val="28"/>
              </w:rPr>
              <w:t xml:space="preserve"> MEETING</w:t>
            </w:r>
          </w:p>
          <w:p w14:paraId="5A4EB912" w14:textId="77777777" w:rsidR="00CA5760" w:rsidRDefault="00CA5760" w:rsidP="00CA5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Range Café, 925 Camino del Pueblo</w:t>
            </w:r>
          </w:p>
          <w:p w14:paraId="191EC1AE" w14:textId="77777777" w:rsidR="00CA5760" w:rsidRPr="00BA1557" w:rsidRDefault="00CA5760" w:rsidP="00CA5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Bernalillo, NM 87004</w:t>
            </w:r>
          </w:p>
          <w:p w14:paraId="4BF8F764" w14:textId="77777777" w:rsidR="00CA5760" w:rsidRPr="00BA1557" w:rsidRDefault="00CA5760" w:rsidP="00CA5760">
            <w:pPr>
              <w:rPr>
                <w:b/>
                <w:bCs/>
              </w:rPr>
            </w:pPr>
          </w:p>
          <w:p w14:paraId="2937A699" w14:textId="3E88D636" w:rsidR="00CA5760" w:rsidRPr="00BA1557" w:rsidRDefault="00CA5760" w:rsidP="00CA576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A1557">
              <w:rPr>
                <w:rFonts w:ascii="Arial" w:eastAsia="Arial" w:hAnsi="Arial" w:cs="Arial"/>
                <w:b/>
                <w:bCs/>
              </w:rPr>
              <w:t xml:space="preserve">Open Meeting Agenda – </w:t>
            </w:r>
            <w:r w:rsidR="00773A73">
              <w:rPr>
                <w:rFonts w:ascii="Arial" w:eastAsia="Arial" w:hAnsi="Arial" w:cs="Arial"/>
                <w:b/>
                <w:bCs/>
              </w:rPr>
              <w:t>March 3, 2020</w:t>
            </w:r>
          </w:p>
          <w:p w14:paraId="56FF0B4E" w14:textId="77777777" w:rsidR="00CA5760" w:rsidRPr="00BA1557" w:rsidRDefault="00CA5760" w:rsidP="00CA5760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1161935E" w14:textId="77777777" w:rsidR="00CA5760" w:rsidRPr="00BA1557" w:rsidRDefault="00CA5760" w:rsidP="00CA5760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675F436E" w14:textId="77777777" w:rsidR="00CA5760" w:rsidRPr="00BA1557" w:rsidRDefault="00CA5760" w:rsidP="00CA5760">
            <w:pPr>
              <w:numPr>
                <w:ilvl w:val="0"/>
                <w:numId w:val="1"/>
              </w:numPr>
              <w:tabs>
                <w:tab w:val="num" w:pos="360"/>
              </w:tabs>
              <w:ind w:left="360" w:hanging="3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r w:rsidRPr="00BA1557">
              <w:rPr>
                <w:rFonts w:ascii="Arial" w:eastAsia="Arial" w:hAnsi="Arial" w:cs="Arial"/>
                <w:b/>
                <w:bCs/>
              </w:rPr>
              <w:t xml:space="preserve">Call to Order/Roll Call                    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               11</w:t>
            </w:r>
            <w:r w:rsidRPr="00BA1557">
              <w:rPr>
                <w:rFonts w:ascii="Arial" w:eastAsia="Arial" w:hAnsi="Arial" w:cs="Arial"/>
                <w:b/>
                <w:bCs/>
              </w:rPr>
              <w:t xml:space="preserve">:00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 w:rsidRPr="00BA1557">
              <w:rPr>
                <w:rFonts w:ascii="Arial" w:eastAsia="Arial" w:hAnsi="Arial" w:cs="Arial"/>
                <w:b/>
                <w:bCs/>
              </w:rPr>
              <w:t>m</w:t>
            </w:r>
          </w:p>
          <w:p w14:paraId="4CAABB56" w14:textId="77777777" w:rsidR="00CA5760" w:rsidRPr="00BA1557" w:rsidRDefault="00CA5760" w:rsidP="00CA5760">
            <w:pPr>
              <w:rPr>
                <w:rFonts w:ascii="Arial" w:eastAsia="Arial" w:hAnsi="Arial" w:cs="Arial"/>
              </w:rPr>
            </w:pPr>
          </w:p>
          <w:p w14:paraId="4CE1AD0E" w14:textId="77777777" w:rsidR="00CA5760" w:rsidRDefault="00CA5760" w:rsidP="00CA5760">
            <w:pPr>
              <w:rPr>
                <w:rFonts w:ascii="Arial" w:eastAsia="Arial" w:hAnsi="Arial" w:cs="Arial"/>
                <w:b/>
              </w:rPr>
            </w:pPr>
            <w:r w:rsidRPr="00BA1557">
              <w:rPr>
                <w:rFonts w:ascii="Arial" w:eastAsia="Arial" w:hAnsi="Arial" w:cs="Arial"/>
                <w:b/>
              </w:rPr>
              <w:t>2.     Approval of Agenda</w:t>
            </w:r>
          </w:p>
          <w:p w14:paraId="08B8D1A0" w14:textId="77777777" w:rsidR="00CA5760" w:rsidRDefault="00CA5760" w:rsidP="00CA5760">
            <w:pPr>
              <w:rPr>
                <w:rFonts w:ascii="Arial" w:eastAsia="Arial" w:hAnsi="Arial" w:cs="Arial"/>
                <w:b/>
              </w:rPr>
            </w:pPr>
          </w:p>
          <w:p w14:paraId="10A83370" w14:textId="20A466CD" w:rsidR="00EE508D" w:rsidRDefault="00CA5760" w:rsidP="00CA5760">
            <w:pPr>
              <w:tabs>
                <w:tab w:val="left" w:pos="456"/>
              </w:tabs>
              <w:rPr>
                <w:rFonts w:ascii="Arial" w:eastAsia="Arial" w:hAnsi="Arial" w:cs="Arial"/>
                <w:b/>
              </w:rPr>
            </w:pPr>
            <w:r w:rsidRPr="0092753B"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EE508D">
              <w:rPr>
                <w:rFonts w:ascii="Arial" w:eastAsia="Arial" w:hAnsi="Arial" w:cs="Arial"/>
                <w:b/>
              </w:rPr>
              <w:t xml:space="preserve">Approval of </w:t>
            </w:r>
            <w:r w:rsidR="00773A73">
              <w:rPr>
                <w:rFonts w:ascii="Arial" w:eastAsia="Arial" w:hAnsi="Arial" w:cs="Arial"/>
                <w:b/>
              </w:rPr>
              <w:t>Letters to Senators Heinrich and Udall re</w:t>
            </w:r>
          </w:p>
          <w:p w14:paraId="5E0884BD" w14:textId="3BDF93AC" w:rsidR="00773A73" w:rsidRDefault="00773A73" w:rsidP="00CA5760">
            <w:pPr>
              <w:tabs>
                <w:tab w:val="left" w:pos="456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Status of the Rio Puerco Management Committee</w:t>
            </w:r>
          </w:p>
          <w:p w14:paraId="5C7E9CE9" w14:textId="00567B5A" w:rsidR="00EE508D" w:rsidRDefault="00EE508D" w:rsidP="00CA5760">
            <w:pPr>
              <w:tabs>
                <w:tab w:val="left" w:pos="456"/>
              </w:tabs>
              <w:rPr>
                <w:rFonts w:ascii="Arial" w:eastAsia="Arial" w:hAnsi="Arial" w:cs="Arial"/>
                <w:b/>
              </w:rPr>
            </w:pPr>
          </w:p>
          <w:p w14:paraId="3D1F163B" w14:textId="418183A7" w:rsidR="00CA5760" w:rsidRPr="00BA1557" w:rsidRDefault="00EE508D" w:rsidP="001A2C05">
            <w:pPr>
              <w:tabs>
                <w:tab w:val="left" w:pos="456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4.     </w:t>
            </w:r>
            <w:r w:rsidR="00CA5760" w:rsidRPr="00BA1557">
              <w:rPr>
                <w:rFonts w:ascii="Arial" w:eastAsia="Arial" w:hAnsi="Arial" w:cs="Arial"/>
                <w:b/>
                <w:bCs/>
              </w:rPr>
              <w:t xml:space="preserve">Adjourn                                                                      </w:t>
            </w:r>
          </w:p>
          <w:p w14:paraId="6CA4A84D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3D98E22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C2E6114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A4F14FB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6E4BD6C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43A2B8" w14:textId="763841E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7453B7E" w14:textId="66084549" w:rsidR="00773A73" w:rsidRDefault="00773A73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656ECAA" w14:textId="2FC22C39" w:rsidR="00773A73" w:rsidRDefault="00773A73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72740DA" w14:textId="47EFC33C" w:rsidR="00773A73" w:rsidRDefault="00773A73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421BF0B" w14:textId="2DAAF891" w:rsidR="00773A73" w:rsidRDefault="00773A73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0E97EA" w14:textId="31E69931" w:rsidR="00773A73" w:rsidRDefault="00773A73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68FB494" w14:textId="020F926C" w:rsidR="00773A73" w:rsidRDefault="00773A73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A70E811" w14:textId="77777777" w:rsidR="00773A73" w:rsidRDefault="00773A73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E5CFD67" w14:textId="5B79C5CF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69A67BA6" w14:textId="32E28D43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385203C7" w14:textId="3D67CB3A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51EC330E" w14:textId="6D6F88C2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6ADE7129" w14:textId="72A8274E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37F8CD74" w14:textId="5EEEA731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0490EAA8" w14:textId="4686D911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3E423732" w14:textId="0D4C40B9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415BBE97" w14:textId="77AB8856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0A9A3126" w14:textId="585C337A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642FC3C2" w14:textId="1775CDA9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1D5F7A41" w14:textId="72E1C961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5AF7902A" w14:textId="666273E5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6A0513D2" w14:textId="5FD65440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3C6B09D8" w14:textId="71658134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5E1A8AA5" w14:textId="3B45C55E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7EB1706D" w14:textId="7832F829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566732C1" w14:textId="77777777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63CBD004" w14:textId="77777777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0841FC54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679D47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AD9C588" w14:textId="18BDFBFA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4B7851CE" w14:textId="61E71736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0C209596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917418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C3AC8E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263A9B2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315F724D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505-8</w:t>
            </w:r>
            <w:bookmarkStart w:id="1" w:name="_GoBack"/>
            <w:bookmarkEnd w:id="1"/>
            <w:r>
              <w:rPr>
                <w:b/>
                <w:bCs/>
                <w:sz w:val="16"/>
                <w:szCs w:val="16"/>
              </w:rPr>
              <w:t>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5831EB" w:rsidRDefault="00A43FE4" w:rsidP="00A43FE4">
                  <w:r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5831EB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5BFF8FB0" w:rsidR="00A43FE4" w:rsidRPr="005831EB" w:rsidRDefault="00773A73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02/27/20</w:t>
                  </w:r>
                </w:p>
              </w:tc>
            </w:tr>
          </w:tbl>
          <w:p w14:paraId="247FB3A5" w14:textId="4F52CCA6" w:rsidR="005831EB" w:rsidRPr="005831EB" w:rsidRDefault="005831EB" w:rsidP="005831EB"/>
        </w:tc>
      </w:tr>
    </w:tbl>
    <w:p w14:paraId="02BE1981" w14:textId="77777777" w:rsidR="00271DF5" w:rsidRDefault="00271DF5" w:rsidP="000937A5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78F8" w14:textId="77777777" w:rsidR="00E13582" w:rsidRDefault="00E13582" w:rsidP="004C1FB8">
      <w:r>
        <w:separator/>
      </w:r>
    </w:p>
  </w:endnote>
  <w:endnote w:type="continuationSeparator" w:id="0">
    <w:p w14:paraId="6FD17976" w14:textId="77777777" w:rsidR="00E13582" w:rsidRDefault="00E13582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35532" w14:textId="77777777" w:rsidR="00E13582" w:rsidRDefault="00E13582" w:rsidP="004C1FB8">
      <w:r>
        <w:separator/>
      </w:r>
    </w:p>
  </w:footnote>
  <w:footnote w:type="continuationSeparator" w:id="0">
    <w:p w14:paraId="398BB34D" w14:textId="77777777" w:rsidR="00E13582" w:rsidRDefault="00E13582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70BE" w14:textId="09300971" w:rsidR="00275CC8" w:rsidRDefault="0027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A7C13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2C05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3214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21A6"/>
    <w:rsid w:val="003F571D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B68DF"/>
    <w:rsid w:val="004C125F"/>
    <w:rsid w:val="004C16B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26FFC"/>
    <w:rsid w:val="0053036B"/>
    <w:rsid w:val="0053469A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0802"/>
    <w:rsid w:val="006634C4"/>
    <w:rsid w:val="0066586E"/>
    <w:rsid w:val="0066629D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4DE8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B5F"/>
    <w:rsid w:val="00771FED"/>
    <w:rsid w:val="00773A73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17EA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83A"/>
    <w:rsid w:val="00A34F42"/>
    <w:rsid w:val="00A370E6"/>
    <w:rsid w:val="00A405D8"/>
    <w:rsid w:val="00A4100A"/>
    <w:rsid w:val="00A43FE4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3ED6"/>
    <w:rsid w:val="00B0075A"/>
    <w:rsid w:val="00B00AB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5760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1725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039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34D7"/>
    <w:rsid w:val="00E075A7"/>
    <w:rsid w:val="00E078CC"/>
    <w:rsid w:val="00E12B50"/>
    <w:rsid w:val="00E13094"/>
    <w:rsid w:val="00E13582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8D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2C75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8C07-AD50-46F2-BC7A-2FA28AE2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4</cp:revision>
  <cp:lastPrinted>2019-05-10T00:16:00Z</cp:lastPrinted>
  <dcterms:created xsi:type="dcterms:W3CDTF">2020-02-26T21:38:00Z</dcterms:created>
  <dcterms:modified xsi:type="dcterms:W3CDTF">2020-02-26T21:57:00Z</dcterms:modified>
</cp:coreProperties>
</file>