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4E0C" w14:textId="77777777" w:rsidR="00840BA0" w:rsidRDefault="006B4726">
      <w:r>
        <w:t>+</w:t>
      </w:r>
    </w:p>
    <w:tbl>
      <w:tblPr>
        <w:tblW w:w="0" w:type="auto"/>
        <w:tblInd w:w="-820" w:type="dxa"/>
        <w:tblLook w:val="0000" w:firstRow="0" w:lastRow="0" w:firstColumn="0" w:lastColumn="0" w:noHBand="0" w:noVBand="0"/>
      </w:tblPr>
      <w:tblGrid>
        <w:gridCol w:w="2880"/>
        <w:gridCol w:w="7640"/>
      </w:tblGrid>
      <w:tr w:rsidR="00271DF5" w14:paraId="521B7757" w14:textId="77777777" w:rsidTr="00376749">
        <w:trPr>
          <w:trHeight w:val="1350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1B1EEB44" w14:textId="77777777" w:rsidR="00271DF5" w:rsidRPr="00E024DC" w:rsidRDefault="00271DF5">
            <w:pPr>
              <w:rPr>
                <w:i/>
              </w:rPr>
            </w:pPr>
            <w:bookmarkStart w:id="0" w:name="id.daa572a18a71"/>
            <w:bookmarkEnd w:id="0"/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                                                  </w:t>
            </w:r>
          </w:p>
          <w:p w14:paraId="0C345F6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503DBCA0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6B7A32C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Board of Supervisors:</w:t>
            </w:r>
          </w:p>
          <w:p w14:paraId="49FA97F1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2DA3D371" w14:textId="77777777" w:rsidR="00271DF5" w:rsidRDefault="001473C5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Lynn Montgomery, Chair</w:t>
            </w:r>
          </w:p>
          <w:p w14:paraId="00F35632" w14:textId="77777777" w:rsidR="00A62A01" w:rsidRDefault="00A62A0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Al</w:t>
            </w:r>
            <w:r w:rsidR="00D97581">
              <w:rPr>
                <w:rFonts w:ascii="Arial" w:eastAsia="Arial" w:hAnsi="Arial" w:cs="Arial"/>
                <w:i/>
                <w:sz w:val="16"/>
                <w:szCs w:val="16"/>
              </w:rPr>
              <w:t>fred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Baca, Vice Chair</w:t>
            </w:r>
          </w:p>
          <w:p w14:paraId="08052102" w14:textId="4E9C0650" w:rsidR="00805B80" w:rsidRDefault="00805B80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Orlando J. Lucero, 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Sec’y-Treasurer</w:t>
            </w:r>
          </w:p>
          <w:p w14:paraId="46840489" w14:textId="38320E91" w:rsidR="0053469A" w:rsidRDefault="00773A73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Kathleen Groody, Supervisor</w:t>
            </w:r>
          </w:p>
          <w:p w14:paraId="0F1C2A00" w14:textId="5452A7A7" w:rsidR="0053469A" w:rsidRDefault="00773A73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Charles Torres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, Supervisor</w:t>
            </w:r>
          </w:p>
          <w:p w14:paraId="47D01089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4172433" w14:textId="3C330E55" w:rsidR="00F0654D" w:rsidRPr="00F0654D" w:rsidRDefault="00F0654D">
            <w:pPr>
              <w:ind w:right="-558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Associate Supervisor</w:t>
            </w:r>
            <w:r w:rsidR="00EE509A">
              <w:rPr>
                <w:rFonts w:ascii="Arial" w:eastAsia="Arial" w:hAnsi="Arial" w:cs="Arial"/>
                <w:b/>
                <w:i/>
                <w:sz w:val="16"/>
                <w:szCs w:val="16"/>
              </w:rPr>
              <w:t>s</w:t>
            </w: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:</w:t>
            </w:r>
          </w:p>
          <w:p w14:paraId="56D4767E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E9AFF5A" w14:textId="7342402F" w:rsidR="00B570DC" w:rsidRDefault="00AC361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Patricia Bolton</w:t>
            </w:r>
          </w:p>
          <w:p w14:paraId="4FA535EC" w14:textId="01F68AFD" w:rsidR="00EE509A" w:rsidRDefault="00EE50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Mary Catherine Baca</w:t>
            </w:r>
            <w:r w:rsidR="00993F4F">
              <w:rPr>
                <w:rFonts w:ascii="Arial" w:eastAsia="Arial" w:hAnsi="Arial" w:cs="Arial"/>
                <w:i/>
                <w:sz w:val="16"/>
                <w:szCs w:val="16"/>
              </w:rPr>
              <w:t>, Webmaster</w:t>
            </w:r>
          </w:p>
          <w:p w14:paraId="6A3EACCD" w14:textId="49CBC52B" w:rsidR="00773A73" w:rsidRDefault="00773A73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Susan Harrelson</w:t>
            </w:r>
          </w:p>
          <w:p w14:paraId="5B42FC01" w14:textId="77777777" w:rsidR="00503462" w:rsidRPr="00E024DC" w:rsidRDefault="00503462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3CAAA2D" w14:textId="77777777" w:rsidR="00271DF5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Staff</w:t>
            </w:r>
            <w:r w:rsidR="009A7245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</w:t>
            </w:r>
          </w:p>
          <w:p w14:paraId="00EF44D6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763079F7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Cs/>
                <w:i/>
                <w:sz w:val="16"/>
                <w:szCs w:val="16"/>
              </w:rPr>
              <w:t>Carolyn Kennedy</w:t>
            </w:r>
          </w:p>
          <w:p w14:paraId="3CC3E9B9" w14:textId="77777777" w:rsidR="00271DF5" w:rsidRPr="00E024DC" w:rsidRDefault="00C43E08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District Manager</w:t>
            </w:r>
          </w:p>
          <w:p w14:paraId="42EA404A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2FB127CF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Cooperators:</w:t>
            </w:r>
          </w:p>
          <w:p w14:paraId="3A50EA4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4D382A23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NRCS 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U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SDA</w:t>
            </w:r>
          </w:p>
          <w:p w14:paraId="7EB56F15" w14:textId="08766B1B" w:rsidR="00503462" w:rsidRPr="00E024DC" w:rsidRDefault="00651118">
            <w:pPr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>Martin Meairs</w:t>
            </w:r>
          </w:p>
          <w:p w14:paraId="117367D3" w14:textId="297C1339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District Conservati</w:t>
            </w:r>
            <w:r w:rsidR="00503462" w:rsidRPr="00E024DC">
              <w:rPr>
                <w:rFonts w:ascii="Arial" w:eastAsia="Arial" w:hAnsi="Arial" w:cs="Arial"/>
                <w:i/>
                <w:sz w:val="16"/>
                <w:szCs w:val="16"/>
              </w:rPr>
              <w:t>onis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</w:p>
          <w:p w14:paraId="1362D269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12EC7E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NMDA</w:t>
            </w:r>
          </w:p>
          <w:p w14:paraId="0AB8E1BC" w14:textId="77777777" w:rsidR="00271DF5" w:rsidRPr="00E024DC" w:rsidRDefault="006F2FB9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Jim Wanstall</w:t>
            </w:r>
          </w:p>
          <w:p w14:paraId="71B8AED4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Soil &amp; Water Conservation Specialist</w:t>
            </w:r>
          </w:p>
          <w:p w14:paraId="5517EA6F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6912029" w14:textId="35D187E0" w:rsidR="00271DF5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88BCCF7" w14:textId="77777777" w:rsidR="00942DAC" w:rsidRDefault="00942DAC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6642F42C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19E3106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CCB8262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46559CDA" w14:textId="77777777" w:rsidR="00271DF5" w:rsidRPr="00651118" w:rsidRDefault="00271DF5">
            <w:pPr>
              <w:pStyle w:val="Heading3"/>
              <w:pBdr>
                <w:bottom w:val="single" w:sz="12" w:space="0" w:color="808080"/>
              </w:pBdr>
              <w:rPr>
                <w:rFonts w:ascii="Arial" w:eastAsia="Arial" w:hAnsi="Arial" w:cs="Arial"/>
                <w:b w:val="0"/>
                <w:bCs w:val="0"/>
                <w:iCs/>
                <w:sz w:val="16"/>
                <w:szCs w:val="16"/>
              </w:rPr>
            </w:pPr>
          </w:p>
          <w:p w14:paraId="5D6F3A53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Coronado Soil &amp; Water Conservation District</w:t>
            </w:r>
          </w:p>
          <w:p w14:paraId="0F1D67E9" w14:textId="77777777" w:rsidR="00271DF5" w:rsidRPr="00E024DC" w:rsidRDefault="002E0AA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PO Box 69</w:t>
            </w:r>
          </w:p>
          <w:p w14:paraId="7627FC61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Bernalillo, NM 87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004</w:t>
            </w:r>
          </w:p>
          <w:p w14:paraId="770A11EA" w14:textId="77777777" w:rsidR="00271DF5" w:rsidRPr="00E024DC" w:rsidRDefault="00271DF5" w:rsidP="00201351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85E47CD" w14:textId="77777777" w:rsidR="00B468B0" w:rsidRPr="00E024DC" w:rsidRDefault="00271DF5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Office: 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25480D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867-2853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or </w:t>
            </w:r>
          </w:p>
          <w:p w14:paraId="33F55ED0" w14:textId="77777777" w:rsidR="00B468B0" w:rsidRDefault="00B468B0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1C2CD6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867-9580</w:t>
            </w:r>
          </w:p>
          <w:p w14:paraId="67431525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38F2681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Email: </w:t>
            </w:r>
            <w:hyperlink r:id="rId8" w:history="1">
              <w:r w:rsidRPr="001D783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info@coronadoswcd.org</w:t>
              </w:r>
            </w:hyperlink>
            <w:r w:rsidR="00376749"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75C4D237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</w:rPr>
            </w:pPr>
            <w:r w:rsidRPr="00376749"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  <w:u w:val="none"/>
              </w:rPr>
              <w:t xml:space="preserve">Website: </w:t>
            </w:r>
            <w:hyperlink r:id="rId9" w:history="1">
              <w:r w:rsidRPr="00F70A5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www.coronadoswcd.org</w:t>
              </w:r>
            </w:hyperlink>
          </w:p>
          <w:p w14:paraId="1AC18065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0C675246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2CC0804" w14:textId="77777777" w:rsidR="00271DF5" w:rsidRPr="00E024DC" w:rsidRDefault="00271DF5">
            <w:pP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076D1DFD" w14:textId="77777777" w:rsidR="00271DF5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08E992B9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56F4F8A8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482F612D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15E7AED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4E423EF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77B02C43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3894B93B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9FAC436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273F2FD1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E122BF5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5FAE8460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75DB66B4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67AB52C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73BDC8B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73C4A9E7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37E32653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1EF906FB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18AE51AA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26FBC290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5EB83BF" w14:textId="59AF9165" w:rsidR="000937A5" w:rsidRDefault="000937A5" w:rsidP="000937A5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3F69A9AE" w14:textId="539F57D2" w:rsidR="000937A5" w:rsidRPr="000937A5" w:rsidRDefault="000937A5" w:rsidP="000937A5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185C7153" w14:textId="0C308CC2" w:rsidR="000937A5" w:rsidRPr="000937A5" w:rsidRDefault="000937A5" w:rsidP="000937A5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2D7437F9" w14:textId="77777777" w:rsidR="00271DF5" w:rsidRDefault="00271DF5">
            <w:pPr>
              <w:pBdr>
                <w:bottom w:val="single" w:sz="12" w:space="0" w:color="808080"/>
              </w:pBdr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COR</w:t>
            </w:r>
            <w:r w:rsidR="00387CCE"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NADO SOIL AND WATER CONSERVATION DISTRICT</w:t>
            </w:r>
          </w:p>
          <w:p w14:paraId="5E94157C" w14:textId="77777777" w:rsidR="00271DF5" w:rsidRDefault="00271DF5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BOARD OF SUPERVISORS</w:t>
            </w:r>
          </w:p>
          <w:p w14:paraId="72092191" w14:textId="77777777" w:rsidR="00271DF5" w:rsidRDefault="0055395B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1E5159F" wp14:editId="5C7B5199">
                  <wp:extent cx="857250" cy="4762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65D811" w14:textId="77777777" w:rsidR="00CA5760" w:rsidRDefault="00CA5760" w:rsidP="00CA576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11EEBF4" w14:textId="77777777" w:rsidR="00CA5760" w:rsidRPr="00B91137" w:rsidRDefault="00CA5760" w:rsidP="00CA5760">
            <w:pPr>
              <w:jc w:val="center"/>
              <w:rPr>
                <w:b/>
                <w:bCs/>
                <w:sz w:val="28"/>
                <w:szCs w:val="28"/>
              </w:rPr>
            </w:pPr>
            <w:r w:rsidRPr="00B91137">
              <w:rPr>
                <w:b/>
                <w:bCs/>
                <w:sz w:val="28"/>
                <w:szCs w:val="28"/>
              </w:rPr>
              <w:t xml:space="preserve">NOTICE OF </w:t>
            </w:r>
            <w:r>
              <w:rPr>
                <w:b/>
                <w:bCs/>
                <w:sz w:val="28"/>
                <w:szCs w:val="28"/>
              </w:rPr>
              <w:t>SPECIAL</w:t>
            </w:r>
            <w:r w:rsidRPr="00B91137">
              <w:rPr>
                <w:b/>
                <w:bCs/>
                <w:sz w:val="28"/>
                <w:szCs w:val="28"/>
              </w:rPr>
              <w:t xml:space="preserve"> MEETING</w:t>
            </w:r>
          </w:p>
          <w:p w14:paraId="505425BB" w14:textId="2271EF56" w:rsidR="00651118" w:rsidRDefault="00651118" w:rsidP="0065111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</w:rPr>
              <w:t xml:space="preserve">Via Zoom: </w:t>
            </w:r>
            <w:hyperlink r:id="rId11" w:history="1">
              <w:r w:rsidR="00A467D1" w:rsidRPr="00087C46">
                <w:rPr>
                  <w:rStyle w:val="Hyperlink"/>
                </w:rPr>
                <w:t>https://us02web.zoom.us/j/</w:t>
              </w:r>
            </w:hyperlink>
            <w:r w:rsidR="00A467D1">
              <w:rPr>
                <w:rStyle w:val="Hyperlink"/>
              </w:rPr>
              <w:t>89471806028</w:t>
            </w:r>
          </w:p>
          <w:p w14:paraId="5A4EB912" w14:textId="3FC6419D" w:rsidR="00CA5760" w:rsidRDefault="00651118" w:rsidP="00CA57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Call In: 1 (346) 248-7799 or 1 (669) 900-9128</w:t>
            </w:r>
          </w:p>
          <w:p w14:paraId="33CFFEC6" w14:textId="2A306DAE" w:rsidR="00651118" w:rsidRDefault="00651118" w:rsidP="00CA57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Meeting ID: </w:t>
            </w:r>
            <w:r w:rsidR="00A467D1">
              <w:rPr>
                <w:b/>
                <w:bCs/>
              </w:rPr>
              <w:t>894 7180 6028</w:t>
            </w:r>
          </w:p>
          <w:p w14:paraId="191EC1AE" w14:textId="3871BB40" w:rsidR="00CA5760" w:rsidRPr="00BA1557" w:rsidRDefault="00CA5760" w:rsidP="00CA5760">
            <w:pPr>
              <w:jc w:val="center"/>
              <w:rPr>
                <w:b/>
                <w:bCs/>
              </w:rPr>
            </w:pPr>
          </w:p>
          <w:p w14:paraId="4BF8F764" w14:textId="77777777" w:rsidR="00CA5760" w:rsidRPr="00BA1557" w:rsidRDefault="00CA5760" w:rsidP="00CA5760">
            <w:pPr>
              <w:rPr>
                <w:b/>
                <w:bCs/>
              </w:rPr>
            </w:pPr>
          </w:p>
          <w:p w14:paraId="2937A699" w14:textId="7FA1AB40" w:rsidR="00CA5760" w:rsidRPr="00BA1557" w:rsidRDefault="00CA5760" w:rsidP="00CA5760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A1557">
              <w:rPr>
                <w:rFonts w:ascii="Arial" w:eastAsia="Arial" w:hAnsi="Arial" w:cs="Arial"/>
                <w:b/>
                <w:bCs/>
              </w:rPr>
              <w:t xml:space="preserve">Open Meeting Agenda – </w:t>
            </w:r>
            <w:r w:rsidR="00A467D1">
              <w:rPr>
                <w:rFonts w:ascii="Arial" w:eastAsia="Arial" w:hAnsi="Arial" w:cs="Arial"/>
                <w:b/>
                <w:bCs/>
              </w:rPr>
              <w:t>July 1</w:t>
            </w:r>
            <w:r w:rsidR="00651118">
              <w:rPr>
                <w:rFonts w:ascii="Arial" w:eastAsia="Arial" w:hAnsi="Arial" w:cs="Arial"/>
                <w:b/>
                <w:bCs/>
              </w:rPr>
              <w:t>, 2021</w:t>
            </w:r>
          </w:p>
          <w:p w14:paraId="56FF0B4E" w14:textId="77777777" w:rsidR="00CA5760" w:rsidRPr="00BA1557" w:rsidRDefault="00CA5760" w:rsidP="00CA5760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14:paraId="1161935E" w14:textId="77777777" w:rsidR="00CA5760" w:rsidRPr="00BA1557" w:rsidRDefault="00CA5760" w:rsidP="00CA5760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14:paraId="675F436E" w14:textId="3972B224" w:rsidR="00CA5760" w:rsidRPr="00BA1557" w:rsidRDefault="00CA5760" w:rsidP="00CA5760">
            <w:pPr>
              <w:numPr>
                <w:ilvl w:val="0"/>
                <w:numId w:val="1"/>
              </w:numPr>
              <w:tabs>
                <w:tab w:val="num" w:pos="360"/>
              </w:tabs>
              <w:ind w:left="360" w:hanging="36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  </w:t>
            </w:r>
            <w:r w:rsidRPr="00BA1557">
              <w:rPr>
                <w:rFonts w:ascii="Arial" w:eastAsia="Arial" w:hAnsi="Arial" w:cs="Arial"/>
                <w:b/>
                <w:bCs/>
              </w:rPr>
              <w:t xml:space="preserve">Call to Order/Roll Call                    </w:t>
            </w:r>
            <w:r>
              <w:rPr>
                <w:rFonts w:ascii="Arial" w:eastAsia="Arial" w:hAnsi="Arial" w:cs="Arial"/>
                <w:b/>
                <w:bCs/>
              </w:rPr>
              <w:t xml:space="preserve">                             </w:t>
            </w:r>
            <w:r w:rsidR="00A467D1">
              <w:rPr>
                <w:rFonts w:ascii="Arial" w:eastAsia="Arial" w:hAnsi="Arial" w:cs="Arial"/>
                <w:b/>
                <w:bCs/>
              </w:rPr>
              <w:t>2:00 pm</w:t>
            </w:r>
          </w:p>
          <w:p w14:paraId="4CAABB56" w14:textId="77777777" w:rsidR="00CA5760" w:rsidRPr="00BA1557" w:rsidRDefault="00CA5760" w:rsidP="00CA5760">
            <w:pPr>
              <w:rPr>
                <w:rFonts w:ascii="Arial" w:eastAsia="Arial" w:hAnsi="Arial" w:cs="Arial"/>
              </w:rPr>
            </w:pPr>
          </w:p>
          <w:p w14:paraId="4CE1AD0E" w14:textId="77777777" w:rsidR="00CA5760" w:rsidRDefault="00CA5760" w:rsidP="00CA5760">
            <w:pPr>
              <w:rPr>
                <w:rFonts w:ascii="Arial" w:eastAsia="Arial" w:hAnsi="Arial" w:cs="Arial"/>
                <w:b/>
              </w:rPr>
            </w:pPr>
            <w:r w:rsidRPr="00BA1557">
              <w:rPr>
                <w:rFonts w:ascii="Arial" w:eastAsia="Arial" w:hAnsi="Arial" w:cs="Arial"/>
                <w:b/>
              </w:rPr>
              <w:t>2.     Approval of Agenda</w:t>
            </w:r>
          </w:p>
          <w:p w14:paraId="08B8D1A0" w14:textId="77777777" w:rsidR="00CA5760" w:rsidRDefault="00CA5760" w:rsidP="00CA5760">
            <w:pPr>
              <w:rPr>
                <w:rFonts w:ascii="Arial" w:eastAsia="Arial" w:hAnsi="Arial" w:cs="Arial"/>
                <w:b/>
              </w:rPr>
            </w:pPr>
          </w:p>
          <w:p w14:paraId="5E0884BD" w14:textId="5FA64B2B" w:rsidR="00773A73" w:rsidRDefault="00CA5760" w:rsidP="00CA5760">
            <w:pPr>
              <w:tabs>
                <w:tab w:val="left" w:pos="456"/>
              </w:tabs>
              <w:rPr>
                <w:rFonts w:ascii="Arial" w:eastAsia="Arial" w:hAnsi="Arial" w:cs="Arial"/>
                <w:b/>
              </w:rPr>
            </w:pPr>
            <w:r w:rsidRPr="0092753B">
              <w:rPr>
                <w:rFonts w:ascii="Arial" w:eastAsia="Arial" w:hAnsi="Arial" w:cs="Arial"/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    </w:t>
            </w:r>
            <w:r w:rsidR="00EE508D">
              <w:rPr>
                <w:rFonts w:ascii="Arial" w:eastAsia="Arial" w:hAnsi="Arial" w:cs="Arial"/>
                <w:b/>
              </w:rPr>
              <w:t xml:space="preserve">Approval of </w:t>
            </w:r>
            <w:r w:rsidR="00A467D1">
              <w:rPr>
                <w:rFonts w:ascii="Arial" w:eastAsia="Arial" w:hAnsi="Arial" w:cs="Arial"/>
                <w:b/>
              </w:rPr>
              <w:t>HSP</w:t>
            </w:r>
            <w:r w:rsidR="00651118">
              <w:rPr>
                <w:rFonts w:ascii="Arial" w:eastAsia="Arial" w:hAnsi="Arial" w:cs="Arial"/>
                <w:b/>
              </w:rPr>
              <w:t xml:space="preserve"> FY22 </w:t>
            </w:r>
            <w:r w:rsidR="00513D76">
              <w:rPr>
                <w:rFonts w:ascii="Arial" w:eastAsia="Arial" w:hAnsi="Arial" w:cs="Arial"/>
                <w:b/>
              </w:rPr>
              <w:t>Applications</w:t>
            </w:r>
            <w:r w:rsidR="00A467D1">
              <w:rPr>
                <w:rFonts w:ascii="Arial" w:eastAsia="Arial" w:hAnsi="Arial" w:cs="Arial"/>
                <w:b/>
              </w:rPr>
              <w:t xml:space="preserve"> and Letters of Support</w:t>
            </w:r>
          </w:p>
          <w:p w14:paraId="5C7E9CE9" w14:textId="00567B5A" w:rsidR="00EE508D" w:rsidRDefault="00EE508D" w:rsidP="00CA5760">
            <w:pPr>
              <w:tabs>
                <w:tab w:val="left" w:pos="456"/>
              </w:tabs>
              <w:rPr>
                <w:rFonts w:ascii="Arial" w:eastAsia="Arial" w:hAnsi="Arial" w:cs="Arial"/>
                <w:b/>
              </w:rPr>
            </w:pPr>
          </w:p>
          <w:p w14:paraId="3D1F163B" w14:textId="418183A7" w:rsidR="00CA5760" w:rsidRPr="00BA1557" w:rsidRDefault="00EE508D" w:rsidP="001A2C05">
            <w:pPr>
              <w:tabs>
                <w:tab w:val="left" w:pos="456"/>
              </w:tabs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</w:rPr>
              <w:t xml:space="preserve">4.     </w:t>
            </w:r>
            <w:r w:rsidR="00CA5760" w:rsidRPr="00BA1557">
              <w:rPr>
                <w:rFonts w:ascii="Arial" w:eastAsia="Arial" w:hAnsi="Arial" w:cs="Arial"/>
                <w:b/>
                <w:bCs/>
              </w:rPr>
              <w:t xml:space="preserve">Adjourn                                                                      </w:t>
            </w:r>
          </w:p>
          <w:p w14:paraId="6CA4A84D" w14:textId="77777777" w:rsidR="00CA5760" w:rsidRDefault="00CA5760" w:rsidP="00CA5760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3D98E22" w14:textId="77777777" w:rsidR="00CA5760" w:rsidRDefault="00CA5760" w:rsidP="00CA5760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4C2E6114" w14:textId="77777777" w:rsidR="00CA5760" w:rsidRDefault="00CA5760" w:rsidP="00CA5760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2A4F14FB" w14:textId="77777777" w:rsidR="00CA5760" w:rsidRDefault="00CA5760" w:rsidP="00CA5760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36E4BD6C" w14:textId="77777777" w:rsidR="00CA5760" w:rsidRDefault="00CA5760" w:rsidP="00CA5760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043A2B8" w14:textId="763841E7" w:rsidR="00CA5760" w:rsidRDefault="00CA5760" w:rsidP="00CA5760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30E97EA" w14:textId="31E69931" w:rsidR="00773A73" w:rsidRDefault="00773A73" w:rsidP="00CA5760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68FB494" w14:textId="020F926C" w:rsidR="00773A73" w:rsidRDefault="00773A73" w:rsidP="00CA5760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2A70E811" w14:textId="77777777" w:rsidR="00773A73" w:rsidRDefault="00773A73" w:rsidP="00CA5760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E5CFD67" w14:textId="5B79C5CF" w:rsidR="00343214" w:rsidRDefault="00343214" w:rsidP="00A43FE4">
            <w:pPr>
              <w:rPr>
                <w:b/>
                <w:bCs/>
                <w:sz w:val="16"/>
                <w:szCs w:val="16"/>
              </w:rPr>
            </w:pPr>
          </w:p>
          <w:p w14:paraId="69A67BA6" w14:textId="32E28D43" w:rsidR="00CA5760" w:rsidRDefault="00CA5760" w:rsidP="00A43FE4">
            <w:pPr>
              <w:rPr>
                <w:b/>
                <w:bCs/>
                <w:sz w:val="16"/>
                <w:szCs w:val="16"/>
              </w:rPr>
            </w:pPr>
          </w:p>
          <w:p w14:paraId="385203C7" w14:textId="3D67CB3A" w:rsidR="00CA5760" w:rsidRDefault="00CA5760" w:rsidP="00A43FE4">
            <w:pPr>
              <w:rPr>
                <w:b/>
                <w:bCs/>
                <w:sz w:val="16"/>
                <w:szCs w:val="16"/>
              </w:rPr>
            </w:pPr>
          </w:p>
          <w:p w14:paraId="51EC330E" w14:textId="6D6F88C2" w:rsidR="00CA5760" w:rsidRDefault="00CA5760" w:rsidP="00A43FE4">
            <w:pPr>
              <w:rPr>
                <w:b/>
                <w:bCs/>
                <w:sz w:val="16"/>
                <w:szCs w:val="16"/>
              </w:rPr>
            </w:pPr>
          </w:p>
          <w:p w14:paraId="6ADE7129" w14:textId="72A8274E" w:rsidR="00CA5760" w:rsidRDefault="00CA5760" w:rsidP="00A43FE4">
            <w:pPr>
              <w:rPr>
                <w:b/>
                <w:bCs/>
                <w:sz w:val="16"/>
                <w:szCs w:val="16"/>
              </w:rPr>
            </w:pPr>
          </w:p>
          <w:p w14:paraId="37F8CD74" w14:textId="5EEEA731" w:rsidR="00CA5760" w:rsidRDefault="00CA5760" w:rsidP="00A43FE4">
            <w:pPr>
              <w:rPr>
                <w:b/>
                <w:bCs/>
                <w:sz w:val="16"/>
                <w:szCs w:val="16"/>
              </w:rPr>
            </w:pPr>
          </w:p>
          <w:p w14:paraId="0490EAA8" w14:textId="4686D911" w:rsidR="00CA5760" w:rsidRDefault="00CA5760" w:rsidP="00A43FE4">
            <w:pPr>
              <w:rPr>
                <w:b/>
                <w:bCs/>
                <w:sz w:val="16"/>
                <w:szCs w:val="16"/>
              </w:rPr>
            </w:pPr>
          </w:p>
          <w:p w14:paraId="3E423732" w14:textId="0D4C40B9" w:rsidR="00CA5760" w:rsidRDefault="00CA5760" w:rsidP="00A43FE4">
            <w:pPr>
              <w:rPr>
                <w:b/>
                <w:bCs/>
                <w:sz w:val="16"/>
                <w:szCs w:val="16"/>
              </w:rPr>
            </w:pPr>
          </w:p>
          <w:p w14:paraId="415BBE97" w14:textId="77AB8856" w:rsidR="00CA5760" w:rsidRDefault="00CA5760" w:rsidP="00A43FE4">
            <w:pPr>
              <w:rPr>
                <w:b/>
                <w:bCs/>
                <w:sz w:val="16"/>
                <w:szCs w:val="16"/>
              </w:rPr>
            </w:pPr>
          </w:p>
          <w:p w14:paraId="0A9A3126" w14:textId="08848570" w:rsidR="00CA5760" w:rsidRDefault="00CA5760" w:rsidP="00A43FE4">
            <w:pPr>
              <w:rPr>
                <w:b/>
                <w:bCs/>
                <w:sz w:val="16"/>
                <w:szCs w:val="16"/>
              </w:rPr>
            </w:pPr>
          </w:p>
          <w:p w14:paraId="5EFFC585" w14:textId="15496320" w:rsidR="00651118" w:rsidRDefault="00651118" w:rsidP="00A43FE4">
            <w:pPr>
              <w:rPr>
                <w:b/>
                <w:bCs/>
                <w:sz w:val="16"/>
                <w:szCs w:val="16"/>
              </w:rPr>
            </w:pPr>
          </w:p>
          <w:p w14:paraId="3B6C7401" w14:textId="4AAB18BD" w:rsidR="00651118" w:rsidRDefault="00651118" w:rsidP="00A43FE4">
            <w:pPr>
              <w:rPr>
                <w:b/>
                <w:bCs/>
                <w:sz w:val="16"/>
                <w:szCs w:val="16"/>
              </w:rPr>
            </w:pPr>
          </w:p>
          <w:p w14:paraId="20E0E45A" w14:textId="77777777" w:rsidR="00651118" w:rsidRDefault="00651118" w:rsidP="00A43FE4">
            <w:pPr>
              <w:rPr>
                <w:b/>
                <w:bCs/>
                <w:sz w:val="16"/>
                <w:szCs w:val="16"/>
              </w:rPr>
            </w:pPr>
          </w:p>
          <w:p w14:paraId="642FC3C2" w14:textId="1775CDA9" w:rsidR="00CA5760" w:rsidRDefault="00CA5760" w:rsidP="00A43FE4">
            <w:pPr>
              <w:rPr>
                <w:b/>
                <w:bCs/>
                <w:sz w:val="16"/>
                <w:szCs w:val="16"/>
              </w:rPr>
            </w:pPr>
          </w:p>
          <w:p w14:paraId="1D5F7A41" w14:textId="72E1C961" w:rsidR="00CA5760" w:rsidRDefault="00CA5760" w:rsidP="00A43FE4">
            <w:pPr>
              <w:rPr>
                <w:b/>
                <w:bCs/>
                <w:sz w:val="16"/>
                <w:szCs w:val="16"/>
              </w:rPr>
            </w:pPr>
          </w:p>
          <w:p w14:paraId="5AF7902A" w14:textId="666273E5" w:rsidR="00CA5760" w:rsidRDefault="00CA5760" w:rsidP="00A43FE4">
            <w:pPr>
              <w:rPr>
                <w:b/>
                <w:bCs/>
                <w:sz w:val="16"/>
                <w:szCs w:val="16"/>
              </w:rPr>
            </w:pPr>
          </w:p>
          <w:p w14:paraId="6A0513D2" w14:textId="5FD65440" w:rsidR="00CA5760" w:rsidRDefault="00CA5760" w:rsidP="00A43FE4">
            <w:pPr>
              <w:rPr>
                <w:b/>
                <w:bCs/>
                <w:sz w:val="16"/>
                <w:szCs w:val="16"/>
              </w:rPr>
            </w:pPr>
          </w:p>
          <w:p w14:paraId="3C6B09D8" w14:textId="71658134" w:rsidR="00CA5760" w:rsidRDefault="00CA5760" w:rsidP="00A43FE4">
            <w:pPr>
              <w:rPr>
                <w:b/>
                <w:bCs/>
                <w:sz w:val="16"/>
                <w:szCs w:val="16"/>
              </w:rPr>
            </w:pPr>
          </w:p>
          <w:p w14:paraId="5E1A8AA5" w14:textId="3B45C55E" w:rsidR="00CA5760" w:rsidRDefault="00CA5760" w:rsidP="00A43FE4">
            <w:pPr>
              <w:rPr>
                <w:b/>
                <w:bCs/>
                <w:sz w:val="16"/>
                <w:szCs w:val="16"/>
              </w:rPr>
            </w:pPr>
          </w:p>
          <w:p w14:paraId="7EB1706D" w14:textId="7832F829" w:rsidR="00CA5760" w:rsidRDefault="00CA5760" w:rsidP="00A43FE4">
            <w:pPr>
              <w:rPr>
                <w:b/>
                <w:bCs/>
                <w:sz w:val="16"/>
                <w:szCs w:val="16"/>
              </w:rPr>
            </w:pPr>
          </w:p>
          <w:p w14:paraId="566732C1" w14:textId="77777777" w:rsidR="00CA5760" w:rsidRDefault="00CA5760" w:rsidP="00A43FE4">
            <w:pPr>
              <w:rPr>
                <w:b/>
                <w:bCs/>
                <w:sz w:val="16"/>
                <w:szCs w:val="16"/>
              </w:rPr>
            </w:pPr>
          </w:p>
          <w:p w14:paraId="63CBD004" w14:textId="77777777" w:rsidR="00343214" w:rsidRDefault="00343214" w:rsidP="00A43FE4">
            <w:pPr>
              <w:rPr>
                <w:b/>
                <w:bCs/>
                <w:sz w:val="16"/>
                <w:szCs w:val="16"/>
              </w:rPr>
            </w:pPr>
          </w:p>
          <w:p w14:paraId="0841FC54" w14:textId="77777777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</w:p>
          <w:p w14:paraId="6679D47E" w14:textId="77777777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</w:p>
          <w:p w14:paraId="6AD9C588" w14:textId="18BDFBFA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</w:p>
          <w:p w14:paraId="4B7851CE" w14:textId="61E71736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</w:p>
          <w:p w14:paraId="0C209596" w14:textId="77777777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</w:p>
          <w:p w14:paraId="5917418E" w14:textId="77777777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</w:p>
          <w:p w14:paraId="6C3AC8EA" w14:textId="77777777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</w:p>
          <w:p w14:paraId="263A9B2A" w14:textId="77777777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</w:p>
          <w:p w14:paraId="315F724D" w14:textId="77777777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Persons with disabilities or that need assistance attending the meeting, please contact 505-867-2853 or </w:t>
            </w:r>
          </w:p>
          <w:p w14:paraId="35B0B7DC" w14:textId="77777777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505-867-9580.</w:t>
            </w:r>
          </w:p>
          <w:tbl>
            <w:tblPr>
              <w:tblW w:w="7307" w:type="dxa"/>
              <w:tblLook w:val="0000" w:firstRow="0" w:lastRow="0" w:firstColumn="0" w:lastColumn="0" w:noHBand="0" w:noVBand="0"/>
            </w:tblPr>
            <w:tblGrid>
              <w:gridCol w:w="2025"/>
              <w:gridCol w:w="3678"/>
              <w:gridCol w:w="1604"/>
            </w:tblGrid>
            <w:tr w:rsidR="00A43FE4" w14:paraId="672D15E5" w14:textId="77777777" w:rsidTr="00ED384E">
              <w:trPr>
                <w:trHeight w:val="69"/>
              </w:trPr>
              <w:tc>
                <w:tcPr>
                  <w:tcW w:w="2025" w:type="dxa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6B8EDA" w14:textId="77777777" w:rsidR="00A43FE4" w:rsidRPr="005831EB" w:rsidRDefault="00A43FE4" w:rsidP="00A43FE4">
                  <w:r>
                    <w:rPr>
                      <w:b/>
                      <w:bCs/>
                      <w:sz w:val="16"/>
                      <w:szCs w:val="16"/>
                    </w:rPr>
                    <w:t>Lynn Montgomery, Chair</w:t>
                  </w:r>
                </w:p>
              </w:tc>
              <w:tc>
                <w:tcPr>
                  <w:tcW w:w="3678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540681" w14:textId="77777777" w:rsidR="00A43FE4" w:rsidRPr="005831EB" w:rsidRDefault="00A43FE4" w:rsidP="00A43FE4"/>
              </w:tc>
              <w:tc>
                <w:tcPr>
                  <w:tcW w:w="16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8A5D60" w14:textId="7F5F89B5" w:rsidR="00A43FE4" w:rsidRPr="005831EB" w:rsidRDefault="00773A73" w:rsidP="00A43FE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A467D1">
                    <w:rPr>
                      <w:sz w:val="20"/>
                      <w:szCs w:val="20"/>
                    </w:rPr>
                    <w:t>6</w:t>
                  </w:r>
                  <w:r>
                    <w:rPr>
                      <w:sz w:val="20"/>
                      <w:szCs w:val="20"/>
                    </w:rPr>
                    <w:t>/</w:t>
                  </w:r>
                  <w:r w:rsidR="00A467D1">
                    <w:rPr>
                      <w:sz w:val="20"/>
                      <w:szCs w:val="20"/>
                    </w:rPr>
                    <w:t>28</w:t>
                  </w:r>
                  <w:r>
                    <w:rPr>
                      <w:sz w:val="20"/>
                      <w:szCs w:val="20"/>
                    </w:rPr>
                    <w:t>/2</w:t>
                  </w:r>
                  <w:r w:rsidR="00651118">
                    <w:rPr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247FB3A5" w14:textId="4F52CCA6" w:rsidR="005831EB" w:rsidRPr="005831EB" w:rsidRDefault="005831EB" w:rsidP="005831EB"/>
        </w:tc>
      </w:tr>
    </w:tbl>
    <w:p w14:paraId="02BE1981" w14:textId="77777777" w:rsidR="00271DF5" w:rsidRDefault="00271DF5" w:rsidP="000937A5"/>
    <w:sectPr w:rsidR="00271DF5" w:rsidSect="000B5079">
      <w:headerReference w:type="default" r:id="rId12"/>
      <w:type w:val="continuous"/>
      <w:pgSz w:w="12240" w:h="15840"/>
      <w:pgMar w:top="720" w:right="72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D03A4" w14:textId="77777777" w:rsidR="002E613C" w:rsidRDefault="002E613C" w:rsidP="004C1FB8">
      <w:r>
        <w:separator/>
      </w:r>
    </w:p>
  </w:endnote>
  <w:endnote w:type="continuationSeparator" w:id="0">
    <w:p w14:paraId="3DE5CE6E" w14:textId="77777777" w:rsidR="002E613C" w:rsidRDefault="002E613C" w:rsidP="004C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0E0F9" w14:textId="77777777" w:rsidR="002E613C" w:rsidRDefault="002E613C" w:rsidP="004C1FB8">
      <w:r>
        <w:separator/>
      </w:r>
    </w:p>
  </w:footnote>
  <w:footnote w:type="continuationSeparator" w:id="0">
    <w:p w14:paraId="1AFCF19C" w14:textId="77777777" w:rsidR="002E613C" w:rsidRDefault="002E613C" w:rsidP="004C1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270BE" w14:textId="09300971" w:rsidR="00275CC8" w:rsidRDefault="00275C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2C8D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21586DC4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8B8E532E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24F3CA4"/>
    <w:multiLevelType w:val="hybridMultilevel"/>
    <w:tmpl w:val="0ED0B8EA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7CC89080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33A613FD"/>
    <w:multiLevelType w:val="hybridMultilevel"/>
    <w:tmpl w:val="E4E8378A"/>
    <w:lvl w:ilvl="0" w:tplc="0C6E2774">
      <w:start w:val="2"/>
      <w:numFmt w:val="upperLetter"/>
      <w:lvlText w:val="%1."/>
      <w:lvlJc w:val="left"/>
      <w:pPr>
        <w:ind w:left="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45E05D26"/>
    <w:multiLevelType w:val="hybridMultilevel"/>
    <w:tmpl w:val="BBEE4658"/>
    <w:lvl w:ilvl="0" w:tplc="1F8A46E8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5247256D"/>
    <w:multiLevelType w:val="hybridMultilevel"/>
    <w:tmpl w:val="009844C0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2D8F7D2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6DDC6BCA"/>
    <w:multiLevelType w:val="hybridMultilevel"/>
    <w:tmpl w:val="568C8D7C"/>
    <w:lvl w:ilvl="0" w:tplc="26DAE36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6F9"/>
    <w:rsid w:val="00007595"/>
    <w:rsid w:val="00010588"/>
    <w:rsid w:val="00011BC6"/>
    <w:rsid w:val="000162F9"/>
    <w:rsid w:val="00016897"/>
    <w:rsid w:val="00020D9E"/>
    <w:rsid w:val="00021DF3"/>
    <w:rsid w:val="00023F24"/>
    <w:rsid w:val="00027F82"/>
    <w:rsid w:val="000341D4"/>
    <w:rsid w:val="0003760C"/>
    <w:rsid w:val="000404F2"/>
    <w:rsid w:val="00040FBE"/>
    <w:rsid w:val="0004117B"/>
    <w:rsid w:val="00042D04"/>
    <w:rsid w:val="00045CDF"/>
    <w:rsid w:val="000517F1"/>
    <w:rsid w:val="00052201"/>
    <w:rsid w:val="00053D86"/>
    <w:rsid w:val="00055978"/>
    <w:rsid w:val="000571B2"/>
    <w:rsid w:val="00060148"/>
    <w:rsid w:val="00064D39"/>
    <w:rsid w:val="00065E15"/>
    <w:rsid w:val="00066B3B"/>
    <w:rsid w:val="00066EC5"/>
    <w:rsid w:val="00077BF8"/>
    <w:rsid w:val="000802D8"/>
    <w:rsid w:val="00080F60"/>
    <w:rsid w:val="00084661"/>
    <w:rsid w:val="00090630"/>
    <w:rsid w:val="000910F2"/>
    <w:rsid w:val="000926BD"/>
    <w:rsid w:val="000931C6"/>
    <w:rsid w:val="000937A5"/>
    <w:rsid w:val="00094BD6"/>
    <w:rsid w:val="00096697"/>
    <w:rsid w:val="00096C21"/>
    <w:rsid w:val="000A2596"/>
    <w:rsid w:val="000A7B33"/>
    <w:rsid w:val="000A7B34"/>
    <w:rsid w:val="000A7C13"/>
    <w:rsid w:val="000B4D0A"/>
    <w:rsid w:val="000B5079"/>
    <w:rsid w:val="000C1933"/>
    <w:rsid w:val="000C1C6A"/>
    <w:rsid w:val="000C255A"/>
    <w:rsid w:val="000C5C47"/>
    <w:rsid w:val="000C7AA9"/>
    <w:rsid w:val="000D0410"/>
    <w:rsid w:val="000D068E"/>
    <w:rsid w:val="000D57A5"/>
    <w:rsid w:val="000E024D"/>
    <w:rsid w:val="000E0429"/>
    <w:rsid w:val="000E0D8D"/>
    <w:rsid w:val="000F3AF6"/>
    <w:rsid w:val="000F4AA4"/>
    <w:rsid w:val="000F5DF4"/>
    <w:rsid w:val="000F646D"/>
    <w:rsid w:val="000F6FE3"/>
    <w:rsid w:val="001000C4"/>
    <w:rsid w:val="001011C8"/>
    <w:rsid w:val="00101352"/>
    <w:rsid w:val="0010464E"/>
    <w:rsid w:val="00104889"/>
    <w:rsid w:val="00107912"/>
    <w:rsid w:val="001119B8"/>
    <w:rsid w:val="00111DEC"/>
    <w:rsid w:val="00114EA5"/>
    <w:rsid w:val="001207C3"/>
    <w:rsid w:val="001260FD"/>
    <w:rsid w:val="00132136"/>
    <w:rsid w:val="00133826"/>
    <w:rsid w:val="00133B54"/>
    <w:rsid w:val="00134161"/>
    <w:rsid w:val="00134576"/>
    <w:rsid w:val="00142830"/>
    <w:rsid w:val="00146720"/>
    <w:rsid w:val="0014676C"/>
    <w:rsid w:val="001473C5"/>
    <w:rsid w:val="00152DBC"/>
    <w:rsid w:val="00154A62"/>
    <w:rsid w:val="001552DF"/>
    <w:rsid w:val="0015568C"/>
    <w:rsid w:val="00156E62"/>
    <w:rsid w:val="00157840"/>
    <w:rsid w:val="00161518"/>
    <w:rsid w:val="0016558E"/>
    <w:rsid w:val="00165D03"/>
    <w:rsid w:val="0016632A"/>
    <w:rsid w:val="00166B9E"/>
    <w:rsid w:val="00166DD6"/>
    <w:rsid w:val="001715AF"/>
    <w:rsid w:val="00173A21"/>
    <w:rsid w:val="001756E7"/>
    <w:rsid w:val="001758BD"/>
    <w:rsid w:val="001764B2"/>
    <w:rsid w:val="00182B4E"/>
    <w:rsid w:val="001851CE"/>
    <w:rsid w:val="001857D0"/>
    <w:rsid w:val="0019089A"/>
    <w:rsid w:val="0019165D"/>
    <w:rsid w:val="00194933"/>
    <w:rsid w:val="001949E6"/>
    <w:rsid w:val="001A0AA4"/>
    <w:rsid w:val="001A2C05"/>
    <w:rsid w:val="001A4635"/>
    <w:rsid w:val="001A4F92"/>
    <w:rsid w:val="001A70DC"/>
    <w:rsid w:val="001B13F2"/>
    <w:rsid w:val="001B28D5"/>
    <w:rsid w:val="001B29B5"/>
    <w:rsid w:val="001B3C57"/>
    <w:rsid w:val="001B7067"/>
    <w:rsid w:val="001C15A1"/>
    <w:rsid w:val="001C2BAE"/>
    <w:rsid w:val="001C2CD6"/>
    <w:rsid w:val="001C79E9"/>
    <w:rsid w:val="001D0D24"/>
    <w:rsid w:val="001E02CA"/>
    <w:rsid w:val="001E6A39"/>
    <w:rsid w:val="001F028D"/>
    <w:rsid w:val="001F0A7E"/>
    <w:rsid w:val="001F399C"/>
    <w:rsid w:val="001F4FA6"/>
    <w:rsid w:val="001F5D0C"/>
    <w:rsid w:val="001F6322"/>
    <w:rsid w:val="002003AB"/>
    <w:rsid w:val="00201351"/>
    <w:rsid w:val="00204C41"/>
    <w:rsid w:val="00204D27"/>
    <w:rsid w:val="0020561D"/>
    <w:rsid w:val="0020689F"/>
    <w:rsid w:val="0020763F"/>
    <w:rsid w:val="0020772C"/>
    <w:rsid w:val="00211858"/>
    <w:rsid w:val="00212046"/>
    <w:rsid w:val="0022063F"/>
    <w:rsid w:val="002228E9"/>
    <w:rsid w:val="00223745"/>
    <w:rsid w:val="00223881"/>
    <w:rsid w:val="00226B8F"/>
    <w:rsid w:val="00230C58"/>
    <w:rsid w:val="002369D3"/>
    <w:rsid w:val="0024384F"/>
    <w:rsid w:val="00244045"/>
    <w:rsid w:val="00244E99"/>
    <w:rsid w:val="002459D0"/>
    <w:rsid w:val="00246147"/>
    <w:rsid w:val="0024691B"/>
    <w:rsid w:val="0025011A"/>
    <w:rsid w:val="00250613"/>
    <w:rsid w:val="002528B8"/>
    <w:rsid w:val="0025438D"/>
    <w:rsid w:val="0025480D"/>
    <w:rsid w:val="00254AF4"/>
    <w:rsid w:val="0025564D"/>
    <w:rsid w:val="002557DB"/>
    <w:rsid w:val="00255A67"/>
    <w:rsid w:val="0025638B"/>
    <w:rsid w:val="0026052A"/>
    <w:rsid w:val="00262591"/>
    <w:rsid w:val="00264F4B"/>
    <w:rsid w:val="002659F2"/>
    <w:rsid w:val="00266DDC"/>
    <w:rsid w:val="00267338"/>
    <w:rsid w:val="0027013D"/>
    <w:rsid w:val="00270375"/>
    <w:rsid w:val="0027149B"/>
    <w:rsid w:val="00271DF5"/>
    <w:rsid w:val="0027250D"/>
    <w:rsid w:val="00272F0D"/>
    <w:rsid w:val="00274B6F"/>
    <w:rsid w:val="0027527F"/>
    <w:rsid w:val="00275CC8"/>
    <w:rsid w:val="00276068"/>
    <w:rsid w:val="00277CA5"/>
    <w:rsid w:val="002812AB"/>
    <w:rsid w:val="00284CDF"/>
    <w:rsid w:val="00286084"/>
    <w:rsid w:val="00290B3A"/>
    <w:rsid w:val="002917A5"/>
    <w:rsid w:val="00293408"/>
    <w:rsid w:val="00293E92"/>
    <w:rsid w:val="0029604F"/>
    <w:rsid w:val="002A27F7"/>
    <w:rsid w:val="002A3828"/>
    <w:rsid w:val="002A3A74"/>
    <w:rsid w:val="002A4142"/>
    <w:rsid w:val="002A5253"/>
    <w:rsid w:val="002A7019"/>
    <w:rsid w:val="002B111E"/>
    <w:rsid w:val="002B4DE7"/>
    <w:rsid w:val="002B590C"/>
    <w:rsid w:val="002B7DA2"/>
    <w:rsid w:val="002C2536"/>
    <w:rsid w:val="002C3434"/>
    <w:rsid w:val="002C4CC7"/>
    <w:rsid w:val="002C6490"/>
    <w:rsid w:val="002C7853"/>
    <w:rsid w:val="002D0EDF"/>
    <w:rsid w:val="002D1B5D"/>
    <w:rsid w:val="002D1DA9"/>
    <w:rsid w:val="002D1DFF"/>
    <w:rsid w:val="002D4722"/>
    <w:rsid w:val="002E0AA5"/>
    <w:rsid w:val="002E2287"/>
    <w:rsid w:val="002E250B"/>
    <w:rsid w:val="002E613C"/>
    <w:rsid w:val="002E6946"/>
    <w:rsid w:val="002E73C6"/>
    <w:rsid w:val="002F0A63"/>
    <w:rsid w:val="002F11BA"/>
    <w:rsid w:val="002F1DCD"/>
    <w:rsid w:val="002F24AE"/>
    <w:rsid w:val="002F68D1"/>
    <w:rsid w:val="002F74B5"/>
    <w:rsid w:val="002F7C16"/>
    <w:rsid w:val="002F7FB7"/>
    <w:rsid w:val="00305B1E"/>
    <w:rsid w:val="00306541"/>
    <w:rsid w:val="0030731C"/>
    <w:rsid w:val="00311727"/>
    <w:rsid w:val="00311797"/>
    <w:rsid w:val="00311DF3"/>
    <w:rsid w:val="0031252B"/>
    <w:rsid w:val="00312F0F"/>
    <w:rsid w:val="00315195"/>
    <w:rsid w:val="00316124"/>
    <w:rsid w:val="00316450"/>
    <w:rsid w:val="00316AE9"/>
    <w:rsid w:val="00320483"/>
    <w:rsid w:val="00320F4A"/>
    <w:rsid w:val="003242BD"/>
    <w:rsid w:val="00324C8C"/>
    <w:rsid w:val="00324E2B"/>
    <w:rsid w:val="00325967"/>
    <w:rsid w:val="00326F06"/>
    <w:rsid w:val="003272C0"/>
    <w:rsid w:val="00337F59"/>
    <w:rsid w:val="00343214"/>
    <w:rsid w:val="0034508E"/>
    <w:rsid w:val="003473FE"/>
    <w:rsid w:val="00347ADD"/>
    <w:rsid w:val="003529A8"/>
    <w:rsid w:val="00353681"/>
    <w:rsid w:val="00354A3F"/>
    <w:rsid w:val="0035501E"/>
    <w:rsid w:val="0035799E"/>
    <w:rsid w:val="0036195F"/>
    <w:rsid w:val="003620EB"/>
    <w:rsid w:val="00364C26"/>
    <w:rsid w:val="0036585D"/>
    <w:rsid w:val="00372368"/>
    <w:rsid w:val="003737CB"/>
    <w:rsid w:val="00376749"/>
    <w:rsid w:val="00382D93"/>
    <w:rsid w:val="00383866"/>
    <w:rsid w:val="00383AB3"/>
    <w:rsid w:val="003857EF"/>
    <w:rsid w:val="00386FD1"/>
    <w:rsid w:val="00387CCE"/>
    <w:rsid w:val="003946F2"/>
    <w:rsid w:val="0039470F"/>
    <w:rsid w:val="0039538F"/>
    <w:rsid w:val="00395578"/>
    <w:rsid w:val="00396E17"/>
    <w:rsid w:val="00397F7C"/>
    <w:rsid w:val="003A02B9"/>
    <w:rsid w:val="003A0ACC"/>
    <w:rsid w:val="003A2513"/>
    <w:rsid w:val="003A2C6C"/>
    <w:rsid w:val="003A2D70"/>
    <w:rsid w:val="003A4E48"/>
    <w:rsid w:val="003B07E3"/>
    <w:rsid w:val="003B16ED"/>
    <w:rsid w:val="003B1AF5"/>
    <w:rsid w:val="003B4183"/>
    <w:rsid w:val="003B58F4"/>
    <w:rsid w:val="003B5984"/>
    <w:rsid w:val="003B6409"/>
    <w:rsid w:val="003C3F15"/>
    <w:rsid w:val="003C4775"/>
    <w:rsid w:val="003C5E92"/>
    <w:rsid w:val="003C5EA8"/>
    <w:rsid w:val="003C5F64"/>
    <w:rsid w:val="003D02A6"/>
    <w:rsid w:val="003D0AFB"/>
    <w:rsid w:val="003D2CC9"/>
    <w:rsid w:val="003D337B"/>
    <w:rsid w:val="003D34BF"/>
    <w:rsid w:val="003D4478"/>
    <w:rsid w:val="003D4D4A"/>
    <w:rsid w:val="003D588B"/>
    <w:rsid w:val="003D7BCF"/>
    <w:rsid w:val="003E0CF3"/>
    <w:rsid w:val="003E420D"/>
    <w:rsid w:val="003E515A"/>
    <w:rsid w:val="003E7BCD"/>
    <w:rsid w:val="003F0592"/>
    <w:rsid w:val="003F2173"/>
    <w:rsid w:val="003F21A6"/>
    <w:rsid w:val="003F571D"/>
    <w:rsid w:val="003F63C7"/>
    <w:rsid w:val="003F7821"/>
    <w:rsid w:val="00403734"/>
    <w:rsid w:val="004045EB"/>
    <w:rsid w:val="00406049"/>
    <w:rsid w:val="00410793"/>
    <w:rsid w:val="00412789"/>
    <w:rsid w:val="00415727"/>
    <w:rsid w:val="0041775D"/>
    <w:rsid w:val="0042001C"/>
    <w:rsid w:val="00420821"/>
    <w:rsid w:val="004232A8"/>
    <w:rsid w:val="00426E88"/>
    <w:rsid w:val="004274F0"/>
    <w:rsid w:val="004328D6"/>
    <w:rsid w:val="00434776"/>
    <w:rsid w:val="00441328"/>
    <w:rsid w:val="004416D6"/>
    <w:rsid w:val="004443C5"/>
    <w:rsid w:val="004463A9"/>
    <w:rsid w:val="00447435"/>
    <w:rsid w:val="00447F01"/>
    <w:rsid w:val="00450BB2"/>
    <w:rsid w:val="00450F8D"/>
    <w:rsid w:val="00451FB7"/>
    <w:rsid w:val="00453210"/>
    <w:rsid w:val="00454BE8"/>
    <w:rsid w:val="00455EAF"/>
    <w:rsid w:val="00456410"/>
    <w:rsid w:val="00456DC9"/>
    <w:rsid w:val="00457285"/>
    <w:rsid w:val="00460332"/>
    <w:rsid w:val="00461297"/>
    <w:rsid w:val="004667A6"/>
    <w:rsid w:val="00482C0D"/>
    <w:rsid w:val="00482F01"/>
    <w:rsid w:val="00484503"/>
    <w:rsid w:val="00484C2C"/>
    <w:rsid w:val="00486985"/>
    <w:rsid w:val="0049032B"/>
    <w:rsid w:val="004903CF"/>
    <w:rsid w:val="004A26C5"/>
    <w:rsid w:val="004A5154"/>
    <w:rsid w:val="004B22E9"/>
    <w:rsid w:val="004B6683"/>
    <w:rsid w:val="004B68DF"/>
    <w:rsid w:val="004C125F"/>
    <w:rsid w:val="004C16BF"/>
    <w:rsid w:val="004C17DC"/>
    <w:rsid w:val="004C1FB8"/>
    <w:rsid w:val="004C3147"/>
    <w:rsid w:val="004C35D5"/>
    <w:rsid w:val="004C76C6"/>
    <w:rsid w:val="004C7C63"/>
    <w:rsid w:val="004D05C0"/>
    <w:rsid w:val="004D17EB"/>
    <w:rsid w:val="004D1EE2"/>
    <w:rsid w:val="004D408F"/>
    <w:rsid w:val="004E3DB7"/>
    <w:rsid w:val="004E7C3B"/>
    <w:rsid w:val="004F16BB"/>
    <w:rsid w:val="004F47E5"/>
    <w:rsid w:val="004F4E11"/>
    <w:rsid w:val="004F4E68"/>
    <w:rsid w:val="004F6A84"/>
    <w:rsid w:val="004F6D3B"/>
    <w:rsid w:val="0050007B"/>
    <w:rsid w:val="00500324"/>
    <w:rsid w:val="00503462"/>
    <w:rsid w:val="005071BB"/>
    <w:rsid w:val="00507349"/>
    <w:rsid w:val="005114E5"/>
    <w:rsid w:val="00513D76"/>
    <w:rsid w:val="00513E61"/>
    <w:rsid w:val="00515BED"/>
    <w:rsid w:val="005173B0"/>
    <w:rsid w:val="005179EB"/>
    <w:rsid w:val="00520616"/>
    <w:rsid w:val="00521D12"/>
    <w:rsid w:val="00522405"/>
    <w:rsid w:val="00522A8C"/>
    <w:rsid w:val="00524300"/>
    <w:rsid w:val="00526FFC"/>
    <w:rsid w:val="0053036B"/>
    <w:rsid w:val="0053469A"/>
    <w:rsid w:val="0053632B"/>
    <w:rsid w:val="00537B70"/>
    <w:rsid w:val="00542CC2"/>
    <w:rsid w:val="005432C2"/>
    <w:rsid w:val="005440FA"/>
    <w:rsid w:val="0054609B"/>
    <w:rsid w:val="00550AA7"/>
    <w:rsid w:val="0055280F"/>
    <w:rsid w:val="0055395B"/>
    <w:rsid w:val="00554ADC"/>
    <w:rsid w:val="00555596"/>
    <w:rsid w:val="00556577"/>
    <w:rsid w:val="00560D37"/>
    <w:rsid w:val="00562929"/>
    <w:rsid w:val="00563A02"/>
    <w:rsid w:val="00571016"/>
    <w:rsid w:val="00571DBF"/>
    <w:rsid w:val="00572B61"/>
    <w:rsid w:val="00573B28"/>
    <w:rsid w:val="005766B1"/>
    <w:rsid w:val="00577152"/>
    <w:rsid w:val="00577CB6"/>
    <w:rsid w:val="00580911"/>
    <w:rsid w:val="00581E5C"/>
    <w:rsid w:val="005820ED"/>
    <w:rsid w:val="00582102"/>
    <w:rsid w:val="005831EB"/>
    <w:rsid w:val="00587396"/>
    <w:rsid w:val="00592C55"/>
    <w:rsid w:val="0059379C"/>
    <w:rsid w:val="0059473D"/>
    <w:rsid w:val="00594EE6"/>
    <w:rsid w:val="005A1192"/>
    <w:rsid w:val="005A156A"/>
    <w:rsid w:val="005A5800"/>
    <w:rsid w:val="005B0721"/>
    <w:rsid w:val="005B15D2"/>
    <w:rsid w:val="005B59E8"/>
    <w:rsid w:val="005B6612"/>
    <w:rsid w:val="005C03BF"/>
    <w:rsid w:val="005C19A5"/>
    <w:rsid w:val="005C20D2"/>
    <w:rsid w:val="005C236C"/>
    <w:rsid w:val="005C37AE"/>
    <w:rsid w:val="005C4165"/>
    <w:rsid w:val="005C432A"/>
    <w:rsid w:val="005C454A"/>
    <w:rsid w:val="005C4AF6"/>
    <w:rsid w:val="005C58DA"/>
    <w:rsid w:val="005C6A1F"/>
    <w:rsid w:val="005C7D44"/>
    <w:rsid w:val="005D062B"/>
    <w:rsid w:val="005D28DF"/>
    <w:rsid w:val="005D43B4"/>
    <w:rsid w:val="005D5508"/>
    <w:rsid w:val="005E11EF"/>
    <w:rsid w:val="005E2C58"/>
    <w:rsid w:val="005E30A5"/>
    <w:rsid w:val="005E58D0"/>
    <w:rsid w:val="005E6096"/>
    <w:rsid w:val="005E6129"/>
    <w:rsid w:val="005F3217"/>
    <w:rsid w:val="005F5D7C"/>
    <w:rsid w:val="005F663D"/>
    <w:rsid w:val="00600584"/>
    <w:rsid w:val="00601DCA"/>
    <w:rsid w:val="00602B06"/>
    <w:rsid w:val="00606E5A"/>
    <w:rsid w:val="00613ECA"/>
    <w:rsid w:val="00615D61"/>
    <w:rsid w:val="0061786F"/>
    <w:rsid w:val="00624E79"/>
    <w:rsid w:val="00625AAA"/>
    <w:rsid w:val="00626A57"/>
    <w:rsid w:val="0063390E"/>
    <w:rsid w:val="00633CA5"/>
    <w:rsid w:val="00635A6E"/>
    <w:rsid w:val="00635B2F"/>
    <w:rsid w:val="00640514"/>
    <w:rsid w:val="00641208"/>
    <w:rsid w:val="0064193D"/>
    <w:rsid w:val="00643B6D"/>
    <w:rsid w:val="00645A87"/>
    <w:rsid w:val="00645EEE"/>
    <w:rsid w:val="00651118"/>
    <w:rsid w:val="006544A6"/>
    <w:rsid w:val="00654904"/>
    <w:rsid w:val="0065633C"/>
    <w:rsid w:val="00660802"/>
    <w:rsid w:val="006634C4"/>
    <w:rsid w:val="0066586E"/>
    <w:rsid w:val="0066629D"/>
    <w:rsid w:val="006803E3"/>
    <w:rsid w:val="00680A4F"/>
    <w:rsid w:val="00680EB7"/>
    <w:rsid w:val="00682A84"/>
    <w:rsid w:val="0068610C"/>
    <w:rsid w:val="00691649"/>
    <w:rsid w:val="00692893"/>
    <w:rsid w:val="0069382E"/>
    <w:rsid w:val="00695163"/>
    <w:rsid w:val="006958BA"/>
    <w:rsid w:val="00695B39"/>
    <w:rsid w:val="006A0DFE"/>
    <w:rsid w:val="006A10DA"/>
    <w:rsid w:val="006A11D7"/>
    <w:rsid w:val="006A4645"/>
    <w:rsid w:val="006B136B"/>
    <w:rsid w:val="006B1EEB"/>
    <w:rsid w:val="006B2543"/>
    <w:rsid w:val="006B2594"/>
    <w:rsid w:val="006B2AB4"/>
    <w:rsid w:val="006B3EC1"/>
    <w:rsid w:val="006B4726"/>
    <w:rsid w:val="006B55E3"/>
    <w:rsid w:val="006B5783"/>
    <w:rsid w:val="006C0219"/>
    <w:rsid w:val="006C118A"/>
    <w:rsid w:val="006C41D5"/>
    <w:rsid w:val="006C434F"/>
    <w:rsid w:val="006C44BA"/>
    <w:rsid w:val="006C6E3F"/>
    <w:rsid w:val="006D00A8"/>
    <w:rsid w:val="006D031D"/>
    <w:rsid w:val="006D38D0"/>
    <w:rsid w:val="006D434A"/>
    <w:rsid w:val="006D5387"/>
    <w:rsid w:val="006D6CF6"/>
    <w:rsid w:val="006E4DE8"/>
    <w:rsid w:val="006E4E03"/>
    <w:rsid w:val="006E7FB0"/>
    <w:rsid w:val="006F2FB9"/>
    <w:rsid w:val="006F38A1"/>
    <w:rsid w:val="006F39F4"/>
    <w:rsid w:val="006F45FD"/>
    <w:rsid w:val="006F54E5"/>
    <w:rsid w:val="006F7A7B"/>
    <w:rsid w:val="006F7B6B"/>
    <w:rsid w:val="007004A1"/>
    <w:rsid w:val="00705766"/>
    <w:rsid w:val="00712197"/>
    <w:rsid w:val="00712339"/>
    <w:rsid w:val="00712604"/>
    <w:rsid w:val="007132A0"/>
    <w:rsid w:val="00713CFC"/>
    <w:rsid w:val="007149A6"/>
    <w:rsid w:val="007201C6"/>
    <w:rsid w:val="007249C9"/>
    <w:rsid w:val="00724C01"/>
    <w:rsid w:val="00725084"/>
    <w:rsid w:val="00727D5D"/>
    <w:rsid w:val="00732FC4"/>
    <w:rsid w:val="007334B6"/>
    <w:rsid w:val="0073406D"/>
    <w:rsid w:val="007341C2"/>
    <w:rsid w:val="00736CEC"/>
    <w:rsid w:val="00737C6C"/>
    <w:rsid w:val="00741C55"/>
    <w:rsid w:val="00741D53"/>
    <w:rsid w:val="00743A22"/>
    <w:rsid w:val="007503A7"/>
    <w:rsid w:val="00760206"/>
    <w:rsid w:val="00762952"/>
    <w:rsid w:val="00763B5F"/>
    <w:rsid w:val="00771FED"/>
    <w:rsid w:val="00773A73"/>
    <w:rsid w:val="007765AA"/>
    <w:rsid w:val="00783137"/>
    <w:rsid w:val="007848B6"/>
    <w:rsid w:val="007907F9"/>
    <w:rsid w:val="00790A4A"/>
    <w:rsid w:val="00790C21"/>
    <w:rsid w:val="00791354"/>
    <w:rsid w:val="00793187"/>
    <w:rsid w:val="0079336A"/>
    <w:rsid w:val="007937BF"/>
    <w:rsid w:val="0079514A"/>
    <w:rsid w:val="007968DC"/>
    <w:rsid w:val="00797066"/>
    <w:rsid w:val="0079736B"/>
    <w:rsid w:val="00797877"/>
    <w:rsid w:val="007A318B"/>
    <w:rsid w:val="007A443B"/>
    <w:rsid w:val="007A5161"/>
    <w:rsid w:val="007B3372"/>
    <w:rsid w:val="007B47E2"/>
    <w:rsid w:val="007B57FD"/>
    <w:rsid w:val="007C16EF"/>
    <w:rsid w:val="007C17EA"/>
    <w:rsid w:val="007C21EE"/>
    <w:rsid w:val="007C5C78"/>
    <w:rsid w:val="007C7831"/>
    <w:rsid w:val="007D14E9"/>
    <w:rsid w:val="007D1A0B"/>
    <w:rsid w:val="007D7545"/>
    <w:rsid w:val="007E1416"/>
    <w:rsid w:val="007E25E4"/>
    <w:rsid w:val="007E2998"/>
    <w:rsid w:val="007E2C82"/>
    <w:rsid w:val="007F0961"/>
    <w:rsid w:val="007F2F49"/>
    <w:rsid w:val="007F3C4B"/>
    <w:rsid w:val="007F4FAC"/>
    <w:rsid w:val="007F72C2"/>
    <w:rsid w:val="007F7633"/>
    <w:rsid w:val="007F7EB8"/>
    <w:rsid w:val="00800371"/>
    <w:rsid w:val="0080041C"/>
    <w:rsid w:val="00801AA0"/>
    <w:rsid w:val="008023EB"/>
    <w:rsid w:val="00802832"/>
    <w:rsid w:val="00805B80"/>
    <w:rsid w:val="00817558"/>
    <w:rsid w:val="00820B0E"/>
    <w:rsid w:val="0082394B"/>
    <w:rsid w:val="00825308"/>
    <w:rsid w:val="00825FD7"/>
    <w:rsid w:val="00830741"/>
    <w:rsid w:val="0083152F"/>
    <w:rsid w:val="00833583"/>
    <w:rsid w:val="008346D7"/>
    <w:rsid w:val="008401AF"/>
    <w:rsid w:val="00840BA0"/>
    <w:rsid w:val="0084230D"/>
    <w:rsid w:val="008438AE"/>
    <w:rsid w:val="00843A30"/>
    <w:rsid w:val="00843A7D"/>
    <w:rsid w:val="00844543"/>
    <w:rsid w:val="0084799D"/>
    <w:rsid w:val="00850235"/>
    <w:rsid w:val="00850864"/>
    <w:rsid w:val="00851FA8"/>
    <w:rsid w:val="00854538"/>
    <w:rsid w:val="0085482C"/>
    <w:rsid w:val="00855CCB"/>
    <w:rsid w:val="00860EB1"/>
    <w:rsid w:val="00863EE8"/>
    <w:rsid w:val="0087079D"/>
    <w:rsid w:val="00872EA3"/>
    <w:rsid w:val="00874A88"/>
    <w:rsid w:val="00876052"/>
    <w:rsid w:val="0087686F"/>
    <w:rsid w:val="00877A87"/>
    <w:rsid w:val="00881D91"/>
    <w:rsid w:val="00882ADE"/>
    <w:rsid w:val="0088321D"/>
    <w:rsid w:val="0088327C"/>
    <w:rsid w:val="00885EF5"/>
    <w:rsid w:val="00886DD6"/>
    <w:rsid w:val="00887BBE"/>
    <w:rsid w:val="00890BA4"/>
    <w:rsid w:val="00890FB8"/>
    <w:rsid w:val="00891396"/>
    <w:rsid w:val="00894F5E"/>
    <w:rsid w:val="00895443"/>
    <w:rsid w:val="0089566C"/>
    <w:rsid w:val="008972F7"/>
    <w:rsid w:val="0089785C"/>
    <w:rsid w:val="008A1319"/>
    <w:rsid w:val="008A157D"/>
    <w:rsid w:val="008A2E01"/>
    <w:rsid w:val="008A46E7"/>
    <w:rsid w:val="008A4A6E"/>
    <w:rsid w:val="008A5E08"/>
    <w:rsid w:val="008B1B49"/>
    <w:rsid w:val="008B3172"/>
    <w:rsid w:val="008B5F2C"/>
    <w:rsid w:val="008C026B"/>
    <w:rsid w:val="008C21CF"/>
    <w:rsid w:val="008C2654"/>
    <w:rsid w:val="008C48C7"/>
    <w:rsid w:val="008C50D4"/>
    <w:rsid w:val="008C5433"/>
    <w:rsid w:val="008D0D08"/>
    <w:rsid w:val="008D1BF1"/>
    <w:rsid w:val="008D284F"/>
    <w:rsid w:val="008D2FAB"/>
    <w:rsid w:val="008D3702"/>
    <w:rsid w:val="008D39BC"/>
    <w:rsid w:val="008D5407"/>
    <w:rsid w:val="008D5D38"/>
    <w:rsid w:val="008E0829"/>
    <w:rsid w:val="008E106E"/>
    <w:rsid w:val="008E5096"/>
    <w:rsid w:val="008E656A"/>
    <w:rsid w:val="008F0877"/>
    <w:rsid w:val="008F24E6"/>
    <w:rsid w:val="008F61AC"/>
    <w:rsid w:val="008F6D8B"/>
    <w:rsid w:val="008F75DD"/>
    <w:rsid w:val="008F7664"/>
    <w:rsid w:val="00901100"/>
    <w:rsid w:val="009035E2"/>
    <w:rsid w:val="009112E3"/>
    <w:rsid w:val="00921D13"/>
    <w:rsid w:val="00922F03"/>
    <w:rsid w:val="00923D58"/>
    <w:rsid w:val="00924BDD"/>
    <w:rsid w:val="00925AE4"/>
    <w:rsid w:val="00926E98"/>
    <w:rsid w:val="00927DA7"/>
    <w:rsid w:val="00930955"/>
    <w:rsid w:val="009316DE"/>
    <w:rsid w:val="0093345B"/>
    <w:rsid w:val="00933E50"/>
    <w:rsid w:val="009356E3"/>
    <w:rsid w:val="0094127F"/>
    <w:rsid w:val="0094284E"/>
    <w:rsid w:val="00942DAC"/>
    <w:rsid w:val="009437EB"/>
    <w:rsid w:val="00943820"/>
    <w:rsid w:val="00945AAE"/>
    <w:rsid w:val="0095041C"/>
    <w:rsid w:val="009509B1"/>
    <w:rsid w:val="00954030"/>
    <w:rsid w:val="00956943"/>
    <w:rsid w:val="009629FC"/>
    <w:rsid w:val="00963D9C"/>
    <w:rsid w:val="0096433A"/>
    <w:rsid w:val="009657E5"/>
    <w:rsid w:val="00966286"/>
    <w:rsid w:val="00966A03"/>
    <w:rsid w:val="00967927"/>
    <w:rsid w:val="00967C22"/>
    <w:rsid w:val="00970375"/>
    <w:rsid w:val="00971796"/>
    <w:rsid w:val="00972C3C"/>
    <w:rsid w:val="009812C5"/>
    <w:rsid w:val="00983B5A"/>
    <w:rsid w:val="00983D47"/>
    <w:rsid w:val="00985335"/>
    <w:rsid w:val="00985779"/>
    <w:rsid w:val="009857CA"/>
    <w:rsid w:val="00986CDC"/>
    <w:rsid w:val="009900A3"/>
    <w:rsid w:val="00991886"/>
    <w:rsid w:val="009937C8"/>
    <w:rsid w:val="00993A7A"/>
    <w:rsid w:val="00993F4F"/>
    <w:rsid w:val="00994055"/>
    <w:rsid w:val="009948D9"/>
    <w:rsid w:val="009950B9"/>
    <w:rsid w:val="009963F3"/>
    <w:rsid w:val="009964A6"/>
    <w:rsid w:val="009A05D1"/>
    <w:rsid w:val="009A28FB"/>
    <w:rsid w:val="009A338D"/>
    <w:rsid w:val="009A3812"/>
    <w:rsid w:val="009A46D7"/>
    <w:rsid w:val="009A546D"/>
    <w:rsid w:val="009A58A6"/>
    <w:rsid w:val="009A5EF6"/>
    <w:rsid w:val="009A7245"/>
    <w:rsid w:val="009B14E9"/>
    <w:rsid w:val="009B24F5"/>
    <w:rsid w:val="009B4F8D"/>
    <w:rsid w:val="009B5A11"/>
    <w:rsid w:val="009B6238"/>
    <w:rsid w:val="009B65E1"/>
    <w:rsid w:val="009B711F"/>
    <w:rsid w:val="009C2435"/>
    <w:rsid w:val="009C36F6"/>
    <w:rsid w:val="009C5D09"/>
    <w:rsid w:val="009C7333"/>
    <w:rsid w:val="009D04B6"/>
    <w:rsid w:val="009D0859"/>
    <w:rsid w:val="009D6766"/>
    <w:rsid w:val="009E0447"/>
    <w:rsid w:val="009E22B9"/>
    <w:rsid w:val="009E2512"/>
    <w:rsid w:val="009E2980"/>
    <w:rsid w:val="009E4287"/>
    <w:rsid w:val="009E6264"/>
    <w:rsid w:val="009F0A56"/>
    <w:rsid w:val="009F5661"/>
    <w:rsid w:val="009F5B6F"/>
    <w:rsid w:val="009F5DE5"/>
    <w:rsid w:val="009F6F9B"/>
    <w:rsid w:val="00A0485A"/>
    <w:rsid w:val="00A0489E"/>
    <w:rsid w:val="00A0492B"/>
    <w:rsid w:val="00A10BC3"/>
    <w:rsid w:val="00A13121"/>
    <w:rsid w:val="00A13AD6"/>
    <w:rsid w:val="00A1477E"/>
    <w:rsid w:val="00A16970"/>
    <w:rsid w:val="00A24239"/>
    <w:rsid w:val="00A2473E"/>
    <w:rsid w:val="00A267C8"/>
    <w:rsid w:val="00A26C90"/>
    <w:rsid w:val="00A318E1"/>
    <w:rsid w:val="00A319C4"/>
    <w:rsid w:val="00A31CF4"/>
    <w:rsid w:val="00A3483A"/>
    <w:rsid w:val="00A34F42"/>
    <w:rsid w:val="00A370E6"/>
    <w:rsid w:val="00A405D8"/>
    <w:rsid w:val="00A4100A"/>
    <w:rsid w:val="00A43FE4"/>
    <w:rsid w:val="00A4567B"/>
    <w:rsid w:val="00A463BB"/>
    <w:rsid w:val="00A467D1"/>
    <w:rsid w:val="00A47BB8"/>
    <w:rsid w:val="00A50E68"/>
    <w:rsid w:val="00A52387"/>
    <w:rsid w:val="00A54730"/>
    <w:rsid w:val="00A603AD"/>
    <w:rsid w:val="00A60721"/>
    <w:rsid w:val="00A61348"/>
    <w:rsid w:val="00A62A01"/>
    <w:rsid w:val="00A717FE"/>
    <w:rsid w:val="00A777FB"/>
    <w:rsid w:val="00A77B3E"/>
    <w:rsid w:val="00A81532"/>
    <w:rsid w:val="00A8164A"/>
    <w:rsid w:val="00A83817"/>
    <w:rsid w:val="00A85770"/>
    <w:rsid w:val="00A85D3B"/>
    <w:rsid w:val="00A9184B"/>
    <w:rsid w:val="00A91D30"/>
    <w:rsid w:val="00A96F9E"/>
    <w:rsid w:val="00A96FED"/>
    <w:rsid w:val="00AA04BF"/>
    <w:rsid w:val="00AA07F7"/>
    <w:rsid w:val="00AA0AE4"/>
    <w:rsid w:val="00AA1227"/>
    <w:rsid w:val="00AA2CDC"/>
    <w:rsid w:val="00AA3E3C"/>
    <w:rsid w:val="00AA44AE"/>
    <w:rsid w:val="00AA50EF"/>
    <w:rsid w:val="00AA51D8"/>
    <w:rsid w:val="00AA5704"/>
    <w:rsid w:val="00AA712C"/>
    <w:rsid w:val="00AA79CA"/>
    <w:rsid w:val="00AB4DE0"/>
    <w:rsid w:val="00AC2725"/>
    <w:rsid w:val="00AC3611"/>
    <w:rsid w:val="00AC4A01"/>
    <w:rsid w:val="00AC6B5E"/>
    <w:rsid w:val="00AD0A3D"/>
    <w:rsid w:val="00AD12D4"/>
    <w:rsid w:val="00AD71EF"/>
    <w:rsid w:val="00AE4DC4"/>
    <w:rsid w:val="00AF000E"/>
    <w:rsid w:val="00AF1FB6"/>
    <w:rsid w:val="00AF3ED6"/>
    <w:rsid w:val="00B0075A"/>
    <w:rsid w:val="00B00ABA"/>
    <w:rsid w:val="00B00C0B"/>
    <w:rsid w:val="00B01C33"/>
    <w:rsid w:val="00B13195"/>
    <w:rsid w:val="00B15303"/>
    <w:rsid w:val="00B15FBF"/>
    <w:rsid w:val="00B16D0C"/>
    <w:rsid w:val="00B16E4B"/>
    <w:rsid w:val="00B20E98"/>
    <w:rsid w:val="00B2361E"/>
    <w:rsid w:val="00B238BC"/>
    <w:rsid w:val="00B30E61"/>
    <w:rsid w:val="00B31AD7"/>
    <w:rsid w:val="00B3408C"/>
    <w:rsid w:val="00B34821"/>
    <w:rsid w:val="00B34E19"/>
    <w:rsid w:val="00B35EAB"/>
    <w:rsid w:val="00B379A3"/>
    <w:rsid w:val="00B406F2"/>
    <w:rsid w:val="00B410EA"/>
    <w:rsid w:val="00B43F26"/>
    <w:rsid w:val="00B468B0"/>
    <w:rsid w:val="00B47297"/>
    <w:rsid w:val="00B47640"/>
    <w:rsid w:val="00B517C8"/>
    <w:rsid w:val="00B53A8C"/>
    <w:rsid w:val="00B54F97"/>
    <w:rsid w:val="00B5555B"/>
    <w:rsid w:val="00B570DC"/>
    <w:rsid w:val="00B60E29"/>
    <w:rsid w:val="00B61470"/>
    <w:rsid w:val="00B61A94"/>
    <w:rsid w:val="00B63B08"/>
    <w:rsid w:val="00B70C83"/>
    <w:rsid w:val="00B70FD1"/>
    <w:rsid w:val="00B7400A"/>
    <w:rsid w:val="00B76FC0"/>
    <w:rsid w:val="00B7708E"/>
    <w:rsid w:val="00B800A0"/>
    <w:rsid w:val="00B870BD"/>
    <w:rsid w:val="00B9008E"/>
    <w:rsid w:val="00B90B3B"/>
    <w:rsid w:val="00B916E5"/>
    <w:rsid w:val="00B91986"/>
    <w:rsid w:val="00B91D68"/>
    <w:rsid w:val="00B92A20"/>
    <w:rsid w:val="00B92C08"/>
    <w:rsid w:val="00B94754"/>
    <w:rsid w:val="00BA1333"/>
    <w:rsid w:val="00BA2BBB"/>
    <w:rsid w:val="00BA38A9"/>
    <w:rsid w:val="00BA6CDC"/>
    <w:rsid w:val="00BB3423"/>
    <w:rsid w:val="00BB3996"/>
    <w:rsid w:val="00BB3F08"/>
    <w:rsid w:val="00BB5198"/>
    <w:rsid w:val="00BC707D"/>
    <w:rsid w:val="00BD57C1"/>
    <w:rsid w:val="00BD5FE9"/>
    <w:rsid w:val="00BD76A5"/>
    <w:rsid w:val="00BE0B55"/>
    <w:rsid w:val="00BE58F4"/>
    <w:rsid w:val="00BE6873"/>
    <w:rsid w:val="00BF0CF5"/>
    <w:rsid w:val="00BF40B1"/>
    <w:rsid w:val="00BF585C"/>
    <w:rsid w:val="00C011F1"/>
    <w:rsid w:val="00C012A3"/>
    <w:rsid w:val="00C0163E"/>
    <w:rsid w:val="00C01BBD"/>
    <w:rsid w:val="00C034BB"/>
    <w:rsid w:val="00C1117A"/>
    <w:rsid w:val="00C11318"/>
    <w:rsid w:val="00C11A85"/>
    <w:rsid w:val="00C14C26"/>
    <w:rsid w:val="00C14DBA"/>
    <w:rsid w:val="00C2436B"/>
    <w:rsid w:val="00C24CA1"/>
    <w:rsid w:val="00C25CFB"/>
    <w:rsid w:val="00C27C8F"/>
    <w:rsid w:val="00C3244A"/>
    <w:rsid w:val="00C3747C"/>
    <w:rsid w:val="00C37FE8"/>
    <w:rsid w:val="00C40E19"/>
    <w:rsid w:val="00C4143F"/>
    <w:rsid w:val="00C41B67"/>
    <w:rsid w:val="00C41C00"/>
    <w:rsid w:val="00C42B96"/>
    <w:rsid w:val="00C43110"/>
    <w:rsid w:val="00C43E08"/>
    <w:rsid w:val="00C46BFB"/>
    <w:rsid w:val="00C472B6"/>
    <w:rsid w:val="00C5336C"/>
    <w:rsid w:val="00C53C34"/>
    <w:rsid w:val="00C55419"/>
    <w:rsid w:val="00C5664A"/>
    <w:rsid w:val="00C608C0"/>
    <w:rsid w:val="00C665F2"/>
    <w:rsid w:val="00C71071"/>
    <w:rsid w:val="00C73702"/>
    <w:rsid w:val="00C81AEE"/>
    <w:rsid w:val="00C859D1"/>
    <w:rsid w:val="00C90029"/>
    <w:rsid w:val="00C9230C"/>
    <w:rsid w:val="00C942E7"/>
    <w:rsid w:val="00C94875"/>
    <w:rsid w:val="00C953E2"/>
    <w:rsid w:val="00C95851"/>
    <w:rsid w:val="00C97013"/>
    <w:rsid w:val="00CA08C4"/>
    <w:rsid w:val="00CA0B0B"/>
    <w:rsid w:val="00CA5760"/>
    <w:rsid w:val="00CA7D92"/>
    <w:rsid w:val="00CB0DCA"/>
    <w:rsid w:val="00CB0E7C"/>
    <w:rsid w:val="00CB1A69"/>
    <w:rsid w:val="00CB367B"/>
    <w:rsid w:val="00CB492F"/>
    <w:rsid w:val="00CB497C"/>
    <w:rsid w:val="00CB5979"/>
    <w:rsid w:val="00CC0F74"/>
    <w:rsid w:val="00CC5EBF"/>
    <w:rsid w:val="00CC77BB"/>
    <w:rsid w:val="00CD34BC"/>
    <w:rsid w:val="00CD3F80"/>
    <w:rsid w:val="00CD47AA"/>
    <w:rsid w:val="00CD676D"/>
    <w:rsid w:val="00CD73CA"/>
    <w:rsid w:val="00CE0824"/>
    <w:rsid w:val="00CE09C9"/>
    <w:rsid w:val="00CE0D48"/>
    <w:rsid w:val="00CE2283"/>
    <w:rsid w:val="00CE675C"/>
    <w:rsid w:val="00CF2FDB"/>
    <w:rsid w:val="00CF47DF"/>
    <w:rsid w:val="00D06543"/>
    <w:rsid w:val="00D073C0"/>
    <w:rsid w:val="00D07F14"/>
    <w:rsid w:val="00D106F2"/>
    <w:rsid w:val="00D12B69"/>
    <w:rsid w:val="00D131BA"/>
    <w:rsid w:val="00D15240"/>
    <w:rsid w:val="00D1727E"/>
    <w:rsid w:val="00D17A81"/>
    <w:rsid w:val="00D215EE"/>
    <w:rsid w:val="00D21DDF"/>
    <w:rsid w:val="00D21EDA"/>
    <w:rsid w:val="00D22335"/>
    <w:rsid w:val="00D22E7D"/>
    <w:rsid w:val="00D24415"/>
    <w:rsid w:val="00D254CC"/>
    <w:rsid w:val="00D2699C"/>
    <w:rsid w:val="00D302E3"/>
    <w:rsid w:val="00D30990"/>
    <w:rsid w:val="00D31FA6"/>
    <w:rsid w:val="00D34933"/>
    <w:rsid w:val="00D34FAF"/>
    <w:rsid w:val="00D371DD"/>
    <w:rsid w:val="00D40FB8"/>
    <w:rsid w:val="00D4397F"/>
    <w:rsid w:val="00D446C9"/>
    <w:rsid w:val="00D44F87"/>
    <w:rsid w:val="00D478CC"/>
    <w:rsid w:val="00D530F0"/>
    <w:rsid w:val="00D53A61"/>
    <w:rsid w:val="00D53C11"/>
    <w:rsid w:val="00D56279"/>
    <w:rsid w:val="00D56B1D"/>
    <w:rsid w:val="00D5749B"/>
    <w:rsid w:val="00D57984"/>
    <w:rsid w:val="00D61725"/>
    <w:rsid w:val="00D6514E"/>
    <w:rsid w:val="00D66D9E"/>
    <w:rsid w:val="00D70F89"/>
    <w:rsid w:val="00D75039"/>
    <w:rsid w:val="00D825DD"/>
    <w:rsid w:val="00D838D8"/>
    <w:rsid w:val="00D84975"/>
    <w:rsid w:val="00D90B74"/>
    <w:rsid w:val="00D91314"/>
    <w:rsid w:val="00D91CB7"/>
    <w:rsid w:val="00D937A6"/>
    <w:rsid w:val="00D94594"/>
    <w:rsid w:val="00D95961"/>
    <w:rsid w:val="00D96725"/>
    <w:rsid w:val="00D97581"/>
    <w:rsid w:val="00D97E83"/>
    <w:rsid w:val="00DA7582"/>
    <w:rsid w:val="00DB2B75"/>
    <w:rsid w:val="00DB5D56"/>
    <w:rsid w:val="00DB626B"/>
    <w:rsid w:val="00DB6862"/>
    <w:rsid w:val="00DC039C"/>
    <w:rsid w:val="00DC1EC8"/>
    <w:rsid w:val="00DC2436"/>
    <w:rsid w:val="00DC5508"/>
    <w:rsid w:val="00DC6296"/>
    <w:rsid w:val="00DC64C7"/>
    <w:rsid w:val="00DC656A"/>
    <w:rsid w:val="00DC65A4"/>
    <w:rsid w:val="00DD047E"/>
    <w:rsid w:val="00DD23F2"/>
    <w:rsid w:val="00DD2493"/>
    <w:rsid w:val="00DD455E"/>
    <w:rsid w:val="00DD4DC1"/>
    <w:rsid w:val="00DD697B"/>
    <w:rsid w:val="00DE120B"/>
    <w:rsid w:val="00DE46AB"/>
    <w:rsid w:val="00DE61D0"/>
    <w:rsid w:val="00DE6BA6"/>
    <w:rsid w:val="00DF1CF2"/>
    <w:rsid w:val="00DF42B0"/>
    <w:rsid w:val="00DF4AEC"/>
    <w:rsid w:val="00DF5E95"/>
    <w:rsid w:val="00E005F5"/>
    <w:rsid w:val="00E010FF"/>
    <w:rsid w:val="00E024DC"/>
    <w:rsid w:val="00E026F4"/>
    <w:rsid w:val="00E03185"/>
    <w:rsid w:val="00E034D7"/>
    <w:rsid w:val="00E075A7"/>
    <w:rsid w:val="00E078CC"/>
    <w:rsid w:val="00E12B50"/>
    <w:rsid w:val="00E13094"/>
    <w:rsid w:val="00E13582"/>
    <w:rsid w:val="00E13D5E"/>
    <w:rsid w:val="00E143D9"/>
    <w:rsid w:val="00E2206D"/>
    <w:rsid w:val="00E22B62"/>
    <w:rsid w:val="00E239EC"/>
    <w:rsid w:val="00E23E25"/>
    <w:rsid w:val="00E24081"/>
    <w:rsid w:val="00E25E6B"/>
    <w:rsid w:val="00E265BE"/>
    <w:rsid w:val="00E3255E"/>
    <w:rsid w:val="00E330DE"/>
    <w:rsid w:val="00E3330E"/>
    <w:rsid w:val="00E333DA"/>
    <w:rsid w:val="00E36E6E"/>
    <w:rsid w:val="00E374D5"/>
    <w:rsid w:val="00E40E53"/>
    <w:rsid w:val="00E40FAC"/>
    <w:rsid w:val="00E4206A"/>
    <w:rsid w:val="00E434AA"/>
    <w:rsid w:val="00E45147"/>
    <w:rsid w:val="00E47B7E"/>
    <w:rsid w:val="00E51FB8"/>
    <w:rsid w:val="00E53B5F"/>
    <w:rsid w:val="00E601E4"/>
    <w:rsid w:val="00E62C39"/>
    <w:rsid w:val="00E6457F"/>
    <w:rsid w:val="00E66CD9"/>
    <w:rsid w:val="00E66E56"/>
    <w:rsid w:val="00E70681"/>
    <w:rsid w:val="00E70EFB"/>
    <w:rsid w:val="00E71014"/>
    <w:rsid w:val="00E72C4B"/>
    <w:rsid w:val="00E7414C"/>
    <w:rsid w:val="00E746F9"/>
    <w:rsid w:val="00E81A9F"/>
    <w:rsid w:val="00E82EF1"/>
    <w:rsid w:val="00E850CC"/>
    <w:rsid w:val="00E852B7"/>
    <w:rsid w:val="00E86500"/>
    <w:rsid w:val="00E87C24"/>
    <w:rsid w:val="00E91A06"/>
    <w:rsid w:val="00E963B9"/>
    <w:rsid w:val="00E9680E"/>
    <w:rsid w:val="00EA1DE6"/>
    <w:rsid w:val="00EA3484"/>
    <w:rsid w:val="00EA6DB0"/>
    <w:rsid w:val="00EB028C"/>
    <w:rsid w:val="00EB0C40"/>
    <w:rsid w:val="00EB13D6"/>
    <w:rsid w:val="00EB1687"/>
    <w:rsid w:val="00EB4BCF"/>
    <w:rsid w:val="00EB7393"/>
    <w:rsid w:val="00EC040B"/>
    <w:rsid w:val="00EC0B7B"/>
    <w:rsid w:val="00EC1B49"/>
    <w:rsid w:val="00EC54ED"/>
    <w:rsid w:val="00EC60D8"/>
    <w:rsid w:val="00EC68EB"/>
    <w:rsid w:val="00EC6E75"/>
    <w:rsid w:val="00EC6FFB"/>
    <w:rsid w:val="00ED269E"/>
    <w:rsid w:val="00ED2D87"/>
    <w:rsid w:val="00ED63E2"/>
    <w:rsid w:val="00ED7EA0"/>
    <w:rsid w:val="00EE05DD"/>
    <w:rsid w:val="00EE0C38"/>
    <w:rsid w:val="00EE334D"/>
    <w:rsid w:val="00EE3498"/>
    <w:rsid w:val="00EE3B6E"/>
    <w:rsid w:val="00EE4F7E"/>
    <w:rsid w:val="00EE508D"/>
    <w:rsid w:val="00EE509A"/>
    <w:rsid w:val="00EE7030"/>
    <w:rsid w:val="00EE7D2A"/>
    <w:rsid w:val="00EF2682"/>
    <w:rsid w:val="00EF2C91"/>
    <w:rsid w:val="00F01805"/>
    <w:rsid w:val="00F02C99"/>
    <w:rsid w:val="00F04B36"/>
    <w:rsid w:val="00F0654D"/>
    <w:rsid w:val="00F100D0"/>
    <w:rsid w:val="00F21496"/>
    <w:rsid w:val="00F2178E"/>
    <w:rsid w:val="00F22669"/>
    <w:rsid w:val="00F226E4"/>
    <w:rsid w:val="00F22C75"/>
    <w:rsid w:val="00F233E4"/>
    <w:rsid w:val="00F24066"/>
    <w:rsid w:val="00F263A7"/>
    <w:rsid w:val="00F308B1"/>
    <w:rsid w:val="00F33712"/>
    <w:rsid w:val="00F34D13"/>
    <w:rsid w:val="00F35678"/>
    <w:rsid w:val="00F365CB"/>
    <w:rsid w:val="00F36FD9"/>
    <w:rsid w:val="00F42BB6"/>
    <w:rsid w:val="00F44AA3"/>
    <w:rsid w:val="00F53A16"/>
    <w:rsid w:val="00F5539D"/>
    <w:rsid w:val="00F554CF"/>
    <w:rsid w:val="00F567F6"/>
    <w:rsid w:val="00F56B6C"/>
    <w:rsid w:val="00F63F94"/>
    <w:rsid w:val="00F647A1"/>
    <w:rsid w:val="00F64E5D"/>
    <w:rsid w:val="00F65C8A"/>
    <w:rsid w:val="00F65EFC"/>
    <w:rsid w:val="00F70B3B"/>
    <w:rsid w:val="00F72609"/>
    <w:rsid w:val="00F73E0A"/>
    <w:rsid w:val="00F7573B"/>
    <w:rsid w:val="00F77D92"/>
    <w:rsid w:val="00F81F8E"/>
    <w:rsid w:val="00F838CA"/>
    <w:rsid w:val="00F85A86"/>
    <w:rsid w:val="00F92E7F"/>
    <w:rsid w:val="00FA0F84"/>
    <w:rsid w:val="00FA19D0"/>
    <w:rsid w:val="00FA226D"/>
    <w:rsid w:val="00FA526B"/>
    <w:rsid w:val="00FA5D5D"/>
    <w:rsid w:val="00FA697B"/>
    <w:rsid w:val="00FB2C78"/>
    <w:rsid w:val="00FB2E6B"/>
    <w:rsid w:val="00FB5000"/>
    <w:rsid w:val="00FB6646"/>
    <w:rsid w:val="00FC0029"/>
    <w:rsid w:val="00FC064C"/>
    <w:rsid w:val="00FC2863"/>
    <w:rsid w:val="00FC5A65"/>
    <w:rsid w:val="00FC64AD"/>
    <w:rsid w:val="00FC6F46"/>
    <w:rsid w:val="00FD23E9"/>
    <w:rsid w:val="00FD399A"/>
    <w:rsid w:val="00FD6532"/>
    <w:rsid w:val="00FD752D"/>
    <w:rsid w:val="00FE0218"/>
    <w:rsid w:val="00FE09CB"/>
    <w:rsid w:val="00FE246E"/>
    <w:rsid w:val="00FE3DCA"/>
    <w:rsid w:val="00FE608D"/>
    <w:rsid w:val="00FE631A"/>
    <w:rsid w:val="00FF1108"/>
    <w:rsid w:val="00FF1537"/>
    <w:rsid w:val="00FF2213"/>
    <w:rsid w:val="00FF2DBC"/>
    <w:rsid w:val="00FF3241"/>
    <w:rsid w:val="00FF3BBA"/>
    <w:rsid w:val="00FF5923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4BCE93"/>
  <w15:docId w15:val="{D5576740-D581-45D2-A793-72E06F58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165D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jc w:val="center"/>
      <w:outlineLvl w:val="2"/>
    </w:pPr>
    <w:rPr>
      <w:rFonts w:ascii="Verdana" w:eastAsia="Verdana" w:hAnsi="Verdana" w:cs="Verdana"/>
      <w:b/>
      <w:bCs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3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F26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8D9"/>
    <w:pPr>
      <w:ind w:left="720"/>
      <w:contextualSpacing/>
    </w:pPr>
  </w:style>
  <w:style w:type="paragraph" w:styleId="Header">
    <w:name w:val="header"/>
    <w:basedOn w:val="Normal"/>
    <w:link w:val="HeaderChar"/>
    <w:rsid w:val="004C1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1FB8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4C1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1FB8"/>
    <w:rPr>
      <w:color w:val="000000"/>
      <w:sz w:val="24"/>
      <w:szCs w:val="24"/>
    </w:rPr>
  </w:style>
  <w:style w:type="character" w:styleId="Hyperlink">
    <w:name w:val="Hyperlink"/>
    <w:basedOn w:val="DefaultParagraphFont"/>
    <w:rsid w:val="00ED26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7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0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ronadoswcd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oronadoswcd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48C07-AD50-46F2-BC7A-2FA28AE2A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MONTOYA</dc:creator>
  <cp:lastModifiedBy>Carolyn Kennedy</cp:lastModifiedBy>
  <cp:revision>4</cp:revision>
  <cp:lastPrinted>2019-05-10T00:16:00Z</cp:lastPrinted>
  <dcterms:created xsi:type="dcterms:W3CDTF">2021-06-28T15:15:00Z</dcterms:created>
  <dcterms:modified xsi:type="dcterms:W3CDTF">2021-06-28T15:38:00Z</dcterms:modified>
</cp:coreProperties>
</file>