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2EB6A131" w:rsidR="009356E3" w:rsidRPr="0094127F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August 16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</w:t>
            </w:r>
            <w:r w:rsidR="00FB5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1361DD" w14:textId="09D41DBF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3BABD4DF" w14:textId="5DDF90C4" w:rsidR="009356E3" w:rsidRDefault="00D1727E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 </w:t>
            </w:r>
          </w:p>
          <w:p w14:paraId="4A125524" w14:textId="3AABB15A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July 19</w:t>
            </w:r>
            <w:r w:rsidR="001756E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2018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B27A0CC" w14:textId="48415655" w:rsidR="00FB5000" w:rsidRDefault="00FB5000" w:rsidP="00FB500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D062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4B6EF039" w14:textId="6E59C0D5" w:rsidR="009963F3" w:rsidRPr="009963F3" w:rsidRDefault="00007595" w:rsidP="009963F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</w:t>
            </w:r>
            <w:r w:rsidRP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="009963F3" w:rsidRPr="009963F3">
              <w:rPr>
                <w:rFonts w:ascii="Arial" w:eastAsia="Arial" w:hAnsi="Arial" w:cs="Arial"/>
                <w:bCs/>
                <w:sz w:val="16"/>
                <w:szCs w:val="16"/>
              </w:rPr>
              <w:t>Action Plan FY19</w:t>
            </w:r>
          </w:p>
          <w:p w14:paraId="5CE2DE23" w14:textId="2F6A4668" w:rsidR="009963F3" w:rsidRPr="00887BBE" w:rsidRDefault="009963F3" w:rsidP="00887BB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6242FFD9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D062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521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846A733" w14:textId="7BD191D8" w:rsidR="00EE3498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 Nominations for NMACD Officers</w:t>
            </w:r>
          </w:p>
          <w:p w14:paraId="31D4F831" w14:textId="1E81F4D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Re-Appointment of Patricia Bolton as Associate Supervisor.</w:t>
            </w:r>
          </w:p>
          <w:p w14:paraId="5B676260" w14:textId="50F6BCE9" w:rsidR="0079514A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</w:t>
            </w:r>
            <w:r w:rsidR="0079514A">
              <w:rPr>
                <w:rFonts w:ascii="Arial" w:eastAsia="Arial" w:hAnsi="Arial" w:cs="Arial"/>
                <w:bCs/>
                <w:sz w:val="16"/>
                <w:szCs w:val="16"/>
              </w:rPr>
              <w:t>Annual Review of CSWCD Resolutions</w:t>
            </w:r>
          </w:p>
          <w:p w14:paraId="4F2CD86B" w14:textId="13619C57" w:rsidR="0079514A" w:rsidRDefault="0079514A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7F4FAC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CSWCD Comments on State Water Plan</w:t>
            </w:r>
            <w:r w:rsidR="00DD455E">
              <w:rPr>
                <w:rFonts w:ascii="Arial" w:eastAsia="Arial" w:hAnsi="Arial" w:cs="Arial"/>
                <w:bCs/>
                <w:sz w:val="16"/>
                <w:szCs w:val="16"/>
              </w:rPr>
              <w:t>, due 8/</w:t>
            </w:r>
            <w:r w:rsidR="00226B8F">
              <w:rPr>
                <w:rFonts w:ascii="Arial" w:eastAsia="Arial" w:hAnsi="Arial" w:cs="Arial"/>
                <w:bCs/>
                <w:sz w:val="16"/>
                <w:szCs w:val="16"/>
              </w:rPr>
              <w:t>25/18</w:t>
            </w:r>
          </w:p>
          <w:p w14:paraId="18FF20C8" w14:textId="7777777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68AD53AA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2E2CD33" w14:textId="66ADE675" w:rsidR="000C255A" w:rsidRDefault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5C03B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B916E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5D062B">
              <w:rPr>
                <w:rFonts w:ascii="Arial" w:eastAsia="Arial" w:hAnsi="Arial" w:cs="Arial"/>
                <w:bCs/>
                <w:sz w:val="16"/>
                <w:szCs w:val="16"/>
              </w:rPr>
              <w:t xml:space="preserve">Rio Puerco Management Committee Meeting, 8/24/18, at </w:t>
            </w:r>
            <w:r w:rsidR="00223881">
              <w:rPr>
                <w:rFonts w:ascii="Arial" w:eastAsia="Arial" w:hAnsi="Arial" w:cs="Arial"/>
                <w:bCs/>
                <w:sz w:val="16"/>
                <w:szCs w:val="16"/>
              </w:rPr>
              <w:t>Cuba SWCD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386F07A5" w14:textId="40305D72" w:rsidR="00223881" w:rsidRDefault="0022388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B.     Annual Report and Action Plan FY1</w:t>
            </w:r>
            <w:r w:rsidR="00560D37"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due to SWCC 9/1/18</w:t>
            </w:r>
          </w:p>
          <w:p w14:paraId="6FFB97C6" w14:textId="6D865927" w:rsidR="00065E15" w:rsidRDefault="00450F8D" w:rsidP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686E607C" w14:textId="5199824D" w:rsidR="00894F5E" w:rsidRDefault="00894F5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A7E82D2" w14:textId="326D7593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EF5ACB5" w14:textId="22B76BEE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1B45762" w14:textId="77777777" w:rsidR="007F4FAC" w:rsidRDefault="007F4FA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CC69FA4" w14:textId="0AE71107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D84E0BB" w14:textId="4DAE3FB2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0CE80BB" w14:textId="7D2D6371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14CDA44" w14:textId="0C5E320E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4B30447" w14:textId="32B7CC52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02625ED" w14:textId="6289E184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E9D7EC9" w14:textId="77777777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3C8942" w14:textId="246A8C1C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68DCD90" w14:textId="77777777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0CE8426" w14:textId="5DB05083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500D9FF5" w14:textId="77777777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14F88CD8" w14:textId="77777777" w:rsidR="0064193D" w:rsidRDefault="0064193D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637D98CA" w:rsidR="00271DF5" w:rsidRPr="007F0961" w:rsidRDefault="00FB5000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5D062B">
                    <w:rPr>
                      <w:sz w:val="20"/>
                      <w:szCs w:val="20"/>
                    </w:rPr>
                    <w:t>8</w:t>
                  </w:r>
                  <w:r w:rsidR="00EE3498">
                    <w:rPr>
                      <w:sz w:val="20"/>
                      <w:szCs w:val="20"/>
                    </w:rPr>
                    <w:t>/</w:t>
                  </w:r>
                  <w:r w:rsidR="000C255A">
                    <w:rPr>
                      <w:sz w:val="20"/>
                      <w:szCs w:val="20"/>
                    </w:rPr>
                    <w:t>1</w:t>
                  </w:r>
                  <w:r w:rsidR="007F4FAC">
                    <w:rPr>
                      <w:sz w:val="20"/>
                      <w:szCs w:val="20"/>
                    </w:rPr>
                    <w:t>1</w:t>
                  </w:r>
                  <w:bookmarkStart w:id="1" w:name="_GoBack"/>
                  <w:bookmarkEnd w:id="1"/>
                  <w:r w:rsidR="00B410EA">
                    <w:rPr>
                      <w:sz w:val="20"/>
                      <w:szCs w:val="20"/>
                    </w:rPr>
                    <w:t>/</w:t>
                  </w:r>
                  <w:r w:rsidR="00624E79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F37B" w14:textId="77777777" w:rsidR="0089566C" w:rsidRDefault="0089566C" w:rsidP="004C1FB8">
      <w:r>
        <w:separator/>
      </w:r>
    </w:p>
  </w:endnote>
  <w:endnote w:type="continuationSeparator" w:id="0">
    <w:p w14:paraId="60D8146F" w14:textId="77777777" w:rsidR="0089566C" w:rsidRDefault="0089566C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36AF" w14:textId="77777777" w:rsidR="0089566C" w:rsidRDefault="0089566C" w:rsidP="004C1FB8">
      <w:r>
        <w:separator/>
      </w:r>
    </w:p>
  </w:footnote>
  <w:footnote w:type="continuationSeparator" w:id="0">
    <w:p w14:paraId="29C60967" w14:textId="77777777" w:rsidR="0089566C" w:rsidRDefault="0089566C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8164" w14:textId="1B0D4BC1" w:rsidR="00645A87" w:rsidRDefault="0064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6FE3"/>
    <w:rsid w:val="001000C4"/>
    <w:rsid w:val="001011C8"/>
    <w:rsid w:val="00101352"/>
    <w:rsid w:val="0010464E"/>
    <w:rsid w:val="00107912"/>
    <w:rsid w:val="001119B8"/>
    <w:rsid w:val="001207C3"/>
    <w:rsid w:val="001260FD"/>
    <w:rsid w:val="00132136"/>
    <w:rsid w:val="00133826"/>
    <w:rsid w:val="00133B54"/>
    <w:rsid w:val="00134161"/>
    <w:rsid w:val="00134576"/>
    <w:rsid w:val="00142830"/>
    <w:rsid w:val="0014676C"/>
    <w:rsid w:val="001473C5"/>
    <w:rsid w:val="00152DBC"/>
    <w:rsid w:val="00154A62"/>
    <w:rsid w:val="001552DF"/>
    <w:rsid w:val="0015568C"/>
    <w:rsid w:val="00156E62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165D"/>
    <w:rsid w:val="00194933"/>
    <w:rsid w:val="001949E6"/>
    <w:rsid w:val="001A0AA4"/>
    <w:rsid w:val="001A4635"/>
    <w:rsid w:val="001A4F92"/>
    <w:rsid w:val="001B13F2"/>
    <w:rsid w:val="001B28D5"/>
    <w:rsid w:val="001B29B5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613"/>
    <w:rsid w:val="002528B8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527F"/>
    <w:rsid w:val="00276068"/>
    <w:rsid w:val="00277CA5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24AE"/>
    <w:rsid w:val="002F68D1"/>
    <w:rsid w:val="002F74B5"/>
    <w:rsid w:val="002F7C16"/>
    <w:rsid w:val="002F7FB7"/>
    <w:rsid w:val="00305B1E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328D6"/>
    <w:rsid w:val="00434776"/>
    <w:rsid w:val="00441328"/>
    <w:rsid w:val="004416D6"/>
    <w:rsid w:val="004443C5"/>
    <w:rsid w:val="004463A9"/>
    <w:rsid w:val="00447435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68"/>
    <w:rsid w:val="004F6A84"/>
    <w:rsid w:val="004F6D3B"/>
    <w:rsid w:val="0050007B"/>
    <w:rsid w:val="00500324"/>
    <w:rsid w:val="00503462"/>
    <w:rsid w:val="005071BB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0D37"/>
    <w:rsid w:val="00562929"/>
    <w:rsid w:val="00563A02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B136B"/>
    <w:rsid w:val="006B1EEB"/>
    <w:rsid w:val="006B2543"/>
    <w:rsid w:val="006B2594"/>
    <w:rsid w:val="006B3EC1"/>
    <w:rsid w:val="006B4726"/>
    <w:rsid w:val="006B55E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7066"/>
    <w:rsid w:val="0079736B"/>
    <w:rsid w:val="007A318B"/>
    <w:rsid w:val="007A443B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25E4"/>
    <w:rsid w:val="007E2C82"/>
    <w:rsid w:val="007F0961"/>
    <w:rsid w:val="007F4FAC"/>
    <w:rsid w:val="00800371"/>
    <w:rsid w:val="0080041C"/>
    <w:rsid w:val="00801AA0"/>
    <w:rsid w:val="008023EB"/>
    <w:rsid w:val="00802832"/>
    <w:rsid w:val="00805B80"/>
    <w:rsid w:val="00817558"/>
    <w:rsid w:val="00820B0E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664"/>
    <w:rsid w:val="00901100"/>
    <w:rsid w:val="009035E2"/>
    <w:rsid w:val="009112E3"/>
    <w:rsid w:val="00921D13"/>
    <w:rsid w:val="00922F03"/>
    <w:rsid w:val="00923D58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6286"/>
    <w:rsid w:val="00967927"/>
    <w:rsid w:val="00967C22"/>
    <w:rsid w:val="00970375"/>
    <w:rsid w:val="00971796"/>
    <w:rsid w:val="00972C3C"/>
    <w:rsid w:val="00983D47"/>
    <w:rsid w:val="00985335"/>
    <w:rsid w:val="00985779"/>
    <w:rsid w:val="009857CA"/>
    <w:rsid w:val="00986CDC"/>
    <w:rsid w:val="009900A3"/>
    <w:rsid w:val="009937C8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C90"/>
    <w:rsid w:val="00A318E1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B3E"/>
    <w:rsid w:val="00A8164A"/>
    <w:rsid w:val="00A83817"/>
    <w:rsid w:val="00A85770"/>
    <w:rsid w:val="00A85D3B"/>
    <w:rsid w:val="00A9184B"/>
    <w:rsid w:val="00A91D30"/>
    <w:rsid w:val="00A96FED"/>
    <w:rsid w:val="00AA04BF"/>
    <w:rsid w:val="00AA07F7"/>
    <w:rsid w:val="00AA0AE4"/>
    <w:rsid w:val="00AA1227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A85"/>
    <w:rsid w:val="00C14C26"/>
    <w:rsid w:val="00C14DBA"/>
    <w:rsid w:val="00C2436B"/>
    <w:rsid w:val="00C24CA1"/>
    <w:rsid w:val="00C27C8F"/>
    <w:rsid w:val="00C3244A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5EBF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30990"/>
    <w:rsid w:val="00D31FA6"/>
    <w:rsid w:val="00D34933"/>
    <w:rsid w:val="00D34FAF"/>
    <w:rsid w:val="00D371DD"/>
    <w:rsid w:val="00D40FB8"/>
    <w:rsid w:val="00D4397F"/>
    <w:rsid w:val="00D44F87"/>
    <w:rsid w:val="00D478CC"/>
    <w:rsid w:val="00D530F0"/>
    <w:rsid w:val="00D53A61"/>
    <w:rsid w:val="00D53C11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697B"/>
    <w:rsid w:val="00DE120B"/>
    <w:rsid w:val="00DE61D0"/>
    <w:rsid w:val="00DE6BA6"/>
    <w:rsid w:val="00DF1CF2"/>
    <w:rsid w:val="00DF4AEC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2206D"/>
    <w:rsid w:val="00E22B62"/>
    <w:rsid w:val="00E239EC"/>
    <w:rsid w:val="00E23E25"/>
    <w:rsid w:val="00E24081"/>
    <w:rsid w:val="00E25E6B"/>
    <w:rsid w:val="00E265BE"/>
    <w:rsid w:val="00E3255E"/>
    <w:rsid w:val="00E3330E"/>
    <w:rsid w:val="00E333DA"/>
    <w:rsid w:val="00E36E6E"/>
    <w:rsid w:val="00E374D5"/>
    <w:rsid w:val="00E40E53"/>
    <w:rsid w:val="00E40FAC"/>
    <w:rsid w:val="00E434AA"/>
    <w:rsid w:val="00E45147"/>
    <w:rsid w:val="00E47B7E"/>
    <w:rsid w:val="00E51FB8"/>
    <w:rsid w:val="00E53B5F"/>
    <w:rsid w:val="00E601E4"/>
    <w:rsid w:val="00E62C39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7C24"/>
    <w:rsid w:val="00E91A06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42BB6"/>
    <w:rsid w:val="00F44AA3"/>
    <w:rsid w:val="00F53A16"/>
    <w:rsid w:val="00F554CF"/>
    <w:rsid w:val="00F567F6"/>
    <w:rsid w:val="00F56B6C"/>
    <w:rsid w:val="00F63F94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D23E9"/>
    <w:rsid w:val="00FD6532"/>
    <w:rsid w:val="00FD752D"/>
    <w:rsid w:val="00FE0218"/>
    <w:rsid w:val="00FE246E"/>
    <w:rsid w:val="00FE3DCA"/>
    <w:rsid w:val="00FE608D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85BB-B5D8-4A63-B90D-846DFA52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10</cp:revision>
  <cp:lastPrinted>2018-07-12T19:44:00Z</cp:lastPrinted>
  <dcterms:created xsi:type="dcterms:W3CDTF">2018-07-21T17:26:00Z</dcterms:created>
  <dcterms:modified xsi:type="dcterms:W3CDTF">2018-08-11T13:38:00Z</dcterms:modified>
</cp:coreProperties>
</file>