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</w:t>
            </w:r>
            <w:proofErr w:type="spellStart"/>
            <w:r w:rsidR="004A26C5">
              <w:rPr>
                <w:b/>
                <w:bCs/>
                <w:sz w:val="16"/>
                <w:szCs w:val="16"/>
              </w:rPr>
              <w:t>Plazuela</w:t>
            </w:r>
            <w:proofErr w:type="spellEnd"/>
            <w:r w:rsidR="004A26C5">
              <w:rPr>
                <w:b/>
                <w:bCs/>
                <w:sz w:val="16"/>
                <w:szCs w:val="16"/>
              </w:rPr>
              <w:t xml:space="preserve">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74DFB980" w:rsidR="009356E3" w:rsidRPr="0094127F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December 20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</w:t>
            </w:r>
            <w:r w:rsidR="00FB500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0EB2A16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5A8B036A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1908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732F848" w14:textId="4095625C" w:rsidR="00CC0F74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0B7CE83" w14:textId="4620D732" w:rsidR="009F5DE5" w:rsidRDefault="009F5DE5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A125524" w14:textId="7C56F6B5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15</w:t>
            </w:r>
            <w:r w:rsidR="001756E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2018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3C6AA20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0ED9B4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FA96B90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5551C0D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37163D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292A77A" w14:textId="518CFC17" w:rsidR="00A267C8" w:rsidRDefault="009356E3" w:rsidP="00A267C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267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357C4D67" w14:textId="38BFE783" w:rsidR="00E963B9" w:rsidRDefault="00A267C8" w:rsidP="00E963B9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4F4E11" w:rsidRPr="004F4E11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E963B9">
              <w:rPr>
                <w:rFonts w:ascii="Arial" w:eastAsia="Arial" w:hAnsi="Arial" w:cs="Arial"/>
                <w:bCs/>
                <w:sz w:val="16"/>
                <w:szCs w:val="16"/>
              </w:rPr>
              <w:t>.    CSWCD Open Meetings Resolution 2019</w:t>
            </w:r>
          </w:p>
          <w:p w14:paraId="7CB244CD" w14:textId="5D241E7A" w:rsidR="00E963B9" w:rsidRDefault="00E963B9" w:rsidP="00E963B9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4F4E11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CSWCD Policy for IPRA Copies 2019</w:t>
            </w:r>
          </w:p>
          <w:p w14:paraId="5E066B40" w14:textId="687AD0E6" w:rsidR="00E963B9" w:rsidRDefault="00E963B9" w:rsidP="00E963B9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4F4E11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Reimbursement, NMAR&amp;D</w:t>
            </w:r>
            <w:r w:rsidR="004F4E11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2018 Fall Meeting, Las Cruces</w:t>
            </w:r>
          </w:p>
          <w:p w14:paraId="215CD52B" w14:textId="4AACE597" w:rsidR="00A267C8" w:rsidRDefault="00A267C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B3FC1FB" w14:textId="1C039C39" w:rsidR="009356E3" w:rsidRPr="0094127F" w:rsidRDefault="00A267C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846A733" w14:textId="2562DA16" w:rsidR="00EE3498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 </w:t>
            </w:r>
            <w:r w:rsidR="00A81532">
              <w:rPr>
                <w:rFonts w:ascii="Arial" w:eastAsia="Arial" w:hAnsi="Arial" w:cs="Arial"/>
                <w:bCs/>
                <w:sz w:val="16"/>
                <w:szCs w:val="16"/>
              </w:rPr>
              <w:t>Donation to 2019 Envirothon</w:t>
            </w:r>
          </w:p>
          <w:p w14:paraId="31D4F831" w14:textId="5C9E5B38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1A70DC">
              <w:rPr>
                <w:rFonts w:ascii="Arial" w:eastAsia="Arial" w:hAnsi="Arial" w:cs="Arial"/>
                <w:bCs/>
                <w:sz w:val="16"/>
                <w:szCs w:val="16"/>
              </w:rPr>
              <w:t>BOR Basis Study MOA</w:t>
            </w:r>
          </w:p>
          <w:p w14:paraId="18FF20C8" w14:textId="77777777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5CBB400D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4F4E11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767058A7" w14:textId="7660D72D" w:rsidR="00324E2B" w:rsidRDefault="00324E2B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A.     </w:t>
            </w:r>
            <w:r w:rsidRPr="00324E2B">
              <w:rPr>
                <w:rFonts w:ascii="Arial" w:hAnsi="Arial" w:cs="Arial"/>
                <w:sz w:val="16"/>
                <w:szCs w:val="16"/>
              </w:rPr>
              <w:t>A Symposium on Horses, “Public Land(s)” and Statute</w:t>
            </w:r>
            <w:r>
              <w:rPr>
                <w:rFonts w:ascii="Arial" w:hAnsi="Arial" w:cs="Arial"/>
                <w:sz w:val="16"/>
                <w:szCs w:val="16"/>
              </w:rPr>
              <w:t>, 1/7/19 @ 8:30a, Hotel Albuquerque</w:t>
            </w:r>
            <w:bookmarkStart w:id="1" w:name="_GoBack"/>
            <w:bookmarkEnd w:id="1"/>
          </w:p>
          <w:p w14:paraId="3738BE0F" w14:textId="1FF433B5" w:rsidR="00146720" w:rsidRDefault="009356E3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5C03BF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AA2CD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46720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963B9">
              <w:rPr>
                <w:rFonts w:ascii="Arial" w:eastAsia="Arial" w:hAnsi="Arial" w:cs="Arial"/>
                <w:bCs/>
                <w:sz w:val="16"/>
                <w:szCs w:val="16"/>
              </w:rPr>
              <w:t>25</w:t>
            </w:r>
            <w:r w:rsidR="00E963B9" w:rsidRPr="00E963B9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="00E963B9">
              <w:rPr>
                <w:rFonts w:ascii="Arial" w:eastAsia="Arial" w:hAnsi="Arial" w:cs="Arial"/>
                <w:bCs/>
                <w:sz w:val="16"/>
                <w:szCs w:val="16"/>
              </w:rPr>
              <w:t xml:space="preserve"> Annual NM Water Dialogue, 1/10/19, Indian Pueblo Cultural Center</w:t>
            </w:r>
          </w:p>
          <w:p w14:paraId="52261F55" w14:textId="75F328CE" w:rsidR="00DD4DC1" w:rsidRPr="0025438D" w:rsidRDefault="00146720" w:rsidP="00E963B9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B.    </w:t>
            </w:r>
            <w:r w:rsidR="001A70DC">
              <w:rPr>
                <w:rFonts w:ascii="Arial" w:eastAsia="Arial" w:hAnsi="Arial" w:cs="Arial"/>
                <w:bCs/>
                <w:sz w:val="16"/>
                <w:szCs w:val="16"/>
              </w:rPr>
              <w:t xml:space="preserve"> NRCS-CSWCD </w:t>
            </w:r>
            <w:proofErr w:type="spellStart"/>
            <w:r w:rsidR="001A70DC">
              <w:rPr>
                <w:rFonts w:ascii="Arial" w:eastAsia="Arial" w:hAnsi="Arial" w:cs="Arial"/>
                <w:bCs/>
                <w:sz w:val="16"/>
                <w:szCs w:val="16"/>
              </w:rPr>
              <w:t>Peidra</w:t>
            </w:r>
            <w:proofErr w:type="spellEnd"/>
            <w:r w:rsidR="001A70DC">
              <w:rPr>
                <w:rFonts w:ascii="Arial" w:eastAsia="Arial" w:hAnsi="Arial" w:cs="Arial"/>
                <w:bCs/>
                <w:sz w:val="16"/>
                <w:szCs w:val="16"/>
              </w:rPr>
              <w:t xml:space="preserve"> Lisa Dam Annual Inspection, 1/11/19 @ 10am, Dam Site</w:t>
            </w:r>
          </w:p>
          <w:p w14:paraId="5868F233" w14:textId="22A49BA8" w:rsidR="00CC77BB" w:rsidRPr="0025438D" w:rsidRDefault="00324E2B" w:rsidP="00CC77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C.     Sandia Collaborative Meeting, 1/15/19 @ 9am, Tijeras, NM</w:t>
            </w:r>
          </w:p>
          <w:p w14:paraId="598AD261" w14:textId="40BDCD61" w:rsidR="00E4206A" w:rsidRDefault="00450F8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635ABF62" w14:textId="3C1F4CE6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17D5EE25" w14:textId="051DCC13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632AA514" w14:textId="760BE899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41E72AD8" w14:textId="5C6384A5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70E4A885" w14:textId="0F21FCD1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25EC9334" w14:textId="7FD7EAFB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195EAF20" w14:textId="60710F8D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6C6E8583" w14:textId="6704E501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41D23F4A" w14:textId="39D2D140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67B25625" w14:textId="3F9FB7BC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6D588F85" w14:textId="77777777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13782B8B" w14:textId="042B2FAB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07D06121" w14:textId="791BEBB4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3F2E4B1B" w14:textId="6E04283E" w:rsidR="0019089A" w:rsidRDefault="0019089A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7777777" w:rsidR="00271DF5" w:rsidRDefault="00194933" w:rsidP="00563A02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77777777" w:rsidR="00271DF5" w:rsidRDefault="00271DF5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69AA0F71" w:rsidR="00271DF5" w:rsidRPr="007F0961" w:rsidRDefault="00D302E3" w:rsidP="00FF3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A81532">
                    <w:rPr>
                      <w:sz w:val="20"/>
                      <w:szCs w:val="20"/>
                    </w:rPr>
                    <w:t>2</w:t>
                  </w:r>
                  <w:r w:rsidR="00EE3498">
                    <w:rPr>
                      <w:sz w:val="20"/>
                      <w:szCs w:val="20"/>
                    </w:rPr>
                    <w:t>/</w:t>
                  </w:r>
                  <w:r w:rsidR="00A81532">
                    <w:rPr>
                      <w:sz w:val="20"/>
                      <w:szCs w:val="20"/>
                    </w:rPr>
                    <w:t>14</w:t>
                  </w:r>
                  <w:r w:rsidR="00B410EA">
                    <w:rPr>
                      <w:sz w:val="20"/>
                      <w:szCs w:val="20"/>
                    </w:rPr>
                    <w:t>/</w:t>
                  </w:r>
                  <w:r w:rsidR="00624E79">
                    <w:rPr>
                      <w:sz w:val="20"/>
                      <w:szCs w:val="20"/>
                    </w:rPr>
                    <w:t>/1</w:t>
                  </w:r>
                  <w:r w:rsidR="00FB5000"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247FB3A5" w14:textId="77777777" w:rsidR="00271DF5" w:rsidRPr="00C665F2" w:rsidRDefault="00271DF5" w:rsidP="00C665F2">
            <w:pPr>
              <w:tabs>
                <w:tab w:val="left" w:pos="1776"/>
              </w:tabs>
            </w:pPr>
          </w:p>
        </w:tc>
      </w:tr>
    </w:tbl>
    <w:p w14:paraId="02BE1981" w14:textId="77777777" w:rsidR="00271DF5" w:rsidRDefault="00271DF5" w:rsidP="00C665F2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06B6" w14:textId="77777777" w:rsidR="00A319C4" w:rsidRDefault="00A319C4" w:rsidP="004C1FB8">
      <w:r>
        <w:separator/>
      </w:r>
    </w:p>
  </w:endnote>
  <w:endnote w:type="continuationSeparator" w:id="0">
    <w:p w14:paraId="6773DEF5" w14:textId="77777777" w:rsidR="00A319C4" w:rsidRDefault="00A319C4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E813E" w14:textId="77777777" w:rsidR="00A319C4" w:rsidRDefault="00A319C4" w:rsidP="004C1FB8">
      <w:r>
        <w:separator/>
      </w:r>
    </w:p>
  </w:footnote>
  <w:footnote w:type="continuationSeparator" w:id="0">
    <w:p w14:paraId="65911F6F" w14:textId="77777777" w:rsidR="00A319C4" w:rsidRDefault="00A319C4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AFBC" w14:textId="4214CA0C" w:rsidR="00E4206A" w:rsidRDefault="00E42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FE3"/>
    <w:rsid w:val="001000C4"/>
    <w:rsid w:val="001011C8"/>
    <w:rsid w:val="00101352"/>
    <w:rsid w:val="0010464E"/>
    <w:rsid w:val="00104889"/>
    <w:rsid w:val="00107912"/>
    <w:rsid w:val="001119B8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527F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2173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114E5"/>
    <w:rsid w:val="00513E61"/>
    <w:rsid w:val="005173B0"/>
    <w:rsid w:val="005179EB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280F"/>
    <w:rsid w:val="0055395B"/>
    <w:rsid w:val="00554ADC"/>
    <w:rsid w:val="00555596"/>
    <w:rsid w:val="00556577"/>
    <w:rsid w:val="00560D37"/>
    <w:rsid w:val="00562929"/>
    <w:rsid w:val="00563A02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37AE"/>
    <w:rsid w:val="005C4165"/>
    <w:rsid w:val="005C432A"/>
    <w:rsid w:val="005C454A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B136B"/>
    <w:rsid w:val="006B1EEB"/>
    <w:rsid w:val="006B2543"/>
    <w:rsid w:val="006B2594"/>
    <w:rsid w:val="006B2AB4"/>
    <w:rsid w:val="006B3EC1"/>
    <w:rsid w:val="006B4726"/>
    <w:rsid w:val="006B55E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A318B"/>
    <w:rsid w:val="007A443B"/>
    <w:rsid w:val="007A5161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25E4"/>
    <w:rsid w:val="007E2998"/>
    <w:rsid w:val="007E2C82"/>
    <w:rsid w:val="007F0961"/>
    <w:rsid w:val="007F4FAC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D8B"/>
    <w:rsid w:val="008F7664"/>
    <w:rsid w:val="00901100"/>
    <w:rsid w:val="009035E2"/>
    <w:rsid w:val="009112E3"/>
    <w:rsid w:val="00921D13"/>
    <w:rsid w:val="00922F03"/>
    <w:rsid w:val="00923D58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37C8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3611"/>
    <w:rsid w:val="00AC4A01"/>
    <w:rsid w:val="00AD0A3D"/>
    <w:rsid w:val="00AD12D4"/>
    <w:rsid w:val="00AD71EF"/>
    <w:rsid w:val="00AE4DC4"/>
    <w:rsid w:val="00AF000E"/>
    <w:rsid w:val="00AF1FB6"/>
    <w:rsid w:val="00AF3ED6"/>
    <w:rsid w:val="00B0075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7C8F"/>
    <w:rsid w:val="00C3244A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F87"/>
    <w:rsid w:val="00D478CC"/>
    <w:rsid w:val="00D530F0"/>
    <w:rsid w:val="00D53A61"/>
    <w:rsid w:val="00D53C11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8651-8782-410D-A184-46B8E859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7</cp:revision>
  <cp:lastPrinted>2018-07-12T19:44:00Z</cp:lastPrinted>
  <dcterms:created xsi:type="dcterms:W3CDTF">2018-11-22T16:56:00Z</dcterms:created>
  <dcterms:modified xsi:type="dcterms:W3CDTF">2018-12-13T20:10:00Z</dcterms:modified>
</cp:coreProperties>
</file>