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04E0C" w14:textId="77777777" w:rsidR="00840BA0" w:rsidRDefault="006B4726">
      <w:r>
        <w:t>+</w:t>
      </w:r>
    </w:p>
    <w:tbl>
      <w:tblPr>
        <w:tblW w:w="0" w:type="auto"/>
        <w:tblInd w:w="-820" w:type="dxa"/>
        <w:tblLook w:val="0000" w:firstRow="0" w:lastRow="0" w:firstColumn="0" w:lastColumn="0" w:noHBand="0" w:noVBand="0"/>
      </w:tblPr>
      <w:tblGrid>
        <w:gridCol w:w="2880"/>
        <w:gridCol w:w="7640"/>
      </w:tblGrid>
      <w:tr w:rsidR="00271DF5" w14:paraId="521B7757" w14:textId="77777777" w:rsidTr="00376749">
        <w:trPr>
          <w:trHeight w:val="1350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B1EEB44" w14:textId="77777777" w:rsidR="00271DF5" w:rsidRPr="00E024DC" w:rsidRDefault="00271DF5">
            <w:pPr>
              <w:rPr>
                <w:i/>
              </w:rPr>
            </w:pPr>
            <w:bookmarkStart w:id="0" w:name="id.daa572a18a71"/>
            <w:bookmarkEnd w:id="0"/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                                                  </w:t>
            </w:r>
          </w:p>
          <w:p w14:paraId="0C345F6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503DBCA0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B7A32C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Board of Supervisors:</w:t>
            </w:r>
          </w:p>
          <w:p w14:paraId="49FA97F1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2DA3D371" w14:textId="77777777" w:rsidR="00271DF5" w:rsidRDefault="001473C5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Lynn Montgomery, Chair</w:t>
            </w:r>
          </w:p>
          <w:p w14:paraId="00F35632" w14:textId="77777777" w:rsidR="00A62A01" w:rsidRDefault="00A62A0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Al</w:t>
            </w:r>
            <w:r w:rsidR="00D97581">
              <w:rPr>
                <w:rFonts w:ascii="Arial" w:eastAsia="Arial" w:hAnsi="Arial" w:cs="Arial"/>
                <w:i/>
                <w:sz w:val="16"/>
                <w:szCs w:val="16"/>
              </w:rPr>
              <w:t>fred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Baca, Vice Chair</w:t>
            </w:r>
          </w:p>
          <w:p w14:paraId="08052102" w14:textId="4E9C0650" w:rsidR="00805B80" w:rsidRDefault="00805B80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Orlando J. Lucero, 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Sec’y-Treasurer</w:t>
            </w:r>
          </w:p>
          <w:p w14:paraId="46840489" w14:textId="77777777" w:rsidR="0053469A" w:rsidRDefault="0053469A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Marvin Mendelow, Supervisor</w:t>
            </w:r>
          </w:p>
          <w:p w14:paraId="0F1C2A00" w14:textId="71520BA0" w:rsidR="0053469A" w:rsidRDefault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Kathleen Groody, Supervisor</w:t>
            </w:r>
          </w:p>
          <w:p w14:paraId="47D01089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4172433" w14:textId="3C330E55" w:rsidR="00F0654D" w:rsidRPr="00F0654D" w:rsidRDefault="00F0654D">
            <w:pPr>
              <w:ind w:right="-558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Associate Supervisor</w:t>
            </w:r>
            <w:r w:rsidR="00EE509A">
              <w:rPr>
                <w:rFonts w:ascii="Arial" w:eastAsia="Arial" w:hAnsi="Arial" w:cs="Arial"/>
                <w:b/>
                <w:i/>
                <w:sz w:val="16"/>
                <w:szCs w:val="16"/>
              </w:rPr>
              <w:t>s</w:t>
            </w: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:</w:t>
            </w:r>
          </w:p>
          <w:p w14:paraId="56D4767E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E9AFF5A" w14:textId="7342402F" w:rsidR="00B570DC" w:rsidRDefault="00AC361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Patricia Bolton</w:t>
            </w:r>
          </w:p>
          <w:p w14:paraId="4FA535EC" w14:textId="5441F00F" w:rsidR="00EE509A" w:rsidRDefault="00EE50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Mary Catherine Baca</w:t>
            </w:r>
            <w:r w:rsidR="00993F4F">
              <w:rPr>
                <w:rFonts w:ascii="Arial" w:eastAsia="Arial" w:hAnsi="Arial" w:cs="Arial"/>
                <w:i/>
                <w:sz w:val="16"/>
                <w:szCs w:val="16"/>
              </w:rPr>
              <w:t>, Webmaster</w:t>
            </w:r>
          </w:p>
          <w:p w14:paraId="5B42FC01" w14:textId="77777777" w:rsidR="00503462" w:rsidRPr="00E024DC" w:rsidRDefault="0050346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3CAAA2D" w14:textId="77777777" w:rsidR="00271DF5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Staff</w:t>
            </w:r>
            <w:r w:rsidR="009A724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</w:t>
            </w:r>
          </w:p>
          <w:p w14:paraId="00EF44D6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763079F7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Cs/>
                <w:i/>
                <w:sz w:val="16"/>
                <w:szCs w:val="16"/>
              </w:rPr>
              <w:t>Carolyn Kennedy</w:t>
            </w:r>
          </w:p>
          <w:p w14:paraId="3CC3E9B9" w14:textId="77777777" w:rsidR="00271DF5" w:rsidRPr="00E024DC" w:rsidRDefault="00C43E08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District Manager</w:t>
            </w:r>
          </w:p>
          <w:p w14:paraId="42EA404A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FB127CF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Cooperators:</w:t>
            </w:r>
          </w:p>
          <w:p w14:paraId="3A50EA4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4D382A2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NRCS 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U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SDA</w:t>
            </w:r>
          </w:p>
          <w:p w14:paraId="7EB56F15" w14:textId="77777777" w:rsidR="00503462" w:rsidRPr="00E024DC" w:rsidRDefault="006F2FB9">
            <w:pPr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>Pearl Armijo</w:t>
            </w:r>
          </w:p>
          <w:p w14:paraId="117367D3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District Conservati</w:t>
            </w:r>
            <w:r w:rsidR="00503462" w:rsidRPr="00E024DC">
              <w:rPr>
                <w:rFonts w:ascii="Arial" w:eastAsia="Arial" w:hAnsi="Arial" w:cs="Arial"/>
                <w:i/>
                <w:sz w:val="16"/>
                <w:szCs w:val="16"/>
              </w:rPr>
              <w:t>onis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  <w:p w14:paraId="1362D269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12EC7E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NMDA</w:t>
            </w:r>
          </w:p>
          <w:p w14:paraId="0AB8E1BC" w14:textId="77777777" w:rsidR="00271DF5" w:rsidRPr="00E024DC" w:rsidRDefault="006F2FB9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Jim Wanstall</w:t>
            </w:r>
          </w:p>
          <w:p w14:paraId="71B8AED4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Soil &amp; Water Conservation Specialist</w:t>
            </w:r>
          </w:p>
          <w:p w14:paraId="5517EA6F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6912029" w14:textId="35D187E0" w:rsidR="00271DF5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88BCCF7" w14:textId="77777777" w:rsidR="00942DAC" w:rsidRDefault="00942DAC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6642F42C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19E3106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CCB8262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46559CDA" w14:textId="77777777" w:rsidR="00271DF5" w:rsidRPr="00E024DC" w:rsidRDefault="00271DF5">
            <w:pPr>
              <w:pStyle w:val="Heading3"/>
              <w:pBdr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D6F3A53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Coronado Soil &amp; Water Conservation District</w:t>
            </w:r>
          </w:p>
          <w:p w14:paraId="0F1D67E9" w14:textId="77777777" w:rsidR="00271DF5" w:rsidRPr="00E024DC" w:rsidRDefault="002E0AA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 Box 69</w:t>
            </w:r>
          </w:p>
          <w:p w14:paraId="7627FC61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Bernalillo, NM 87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004</w:t>
            </w:r>
          </w:p>
          <w:p w14:paraId="770A11EA" w14:textId="77777777" w:rsidR="00271DF5" w:rsidRPr="00E024DC" w:rsidRDefault="00271DF5" w:rsidP="00201351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85E47CD" w14:textId="77777777" w:rsidR="00B468B0" w:rsidRPr="00E024DC" w:rsidRDefault="00271DF5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Office: 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25480D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867-2853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or </w:t>
            </w:r>
          </w:p>
          <w:p w14:paraId="33F55ED0" w14:textId="77777777" w:rsidR="00B468B0" w:rsidRDefault="00B468B0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1C2CD6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867-9580</w:t>
            </w:r>
          </w:p>
          <w:p w14:paraId="67431525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38F2681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Email: </w:t>
            </w:r>
            <w:hyperlink r:id="rId8" w:history="1">
              <w:r w:rsidRPr="001D783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info@coronadoswcd.org</w:t>
              </w:r>
            </w:hyperlink>
            <w:r w:rsidR="00376749"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5C4D237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</w:rPr>
            </w:pPr>
            <w:r w:rsidRPr="00376749"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  <w:u w:val="none"/>
              </w:rPr>
              <w:t xml:space="preserve">Website: </w:t>
            </w:r>
            <w:hyperlink r:id="rId9" w:history="1">
              <w:r w:rsidRPr="00F70A5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www.coronadoswcd.org</w:t>
              </w:r>
            </w:hyperlink>
          </w:p>
          <w:p w14:paraId="1AC18065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C675246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2CC0804" w14:textId="77777777" w:rsidR="00271DF5" w:rsidRPr="00E024DC" w:rsidRDefault="00271DF5">
            <w:pP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85C715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2D7437F9" w14:textId="77777777" w:rsidR="00271DF5" w:rsidRDefault="00271DF5">
            <w:pPr>
              <w:pBdr>
                <w:bottom w:val="single" w:sz="12" w:space="0" w:color="808080"/>
              </w:pBdr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COR</w:t>
            </w:r>
            <w:r w:rsidR="00387CCE"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NADO SOIL AND WATER CONSERVATION DISTRICT</w:t>
            </w:r>
          </w:p>
          <w:p w14:paraId="5E94157C" w14:textId="77777777" w:rsidR="00271DF5" w:rsidRDefault="00271DF5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BOARD OF SUPERVISORS</w:t>
            </w:r>
          </w:p>
          <w:p w14:paraId="72092191" w14:textId="77777777" w:rsidR="00271DF5" w:rsidRDefault="0055395B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1E5159F" wp14:editId="5C7B5199">
                  <wp:extent cx="857250" cy="4762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59AA9D" w14:textId="77777777" w:rsidR="008E656A" w:rsidRDefault="00271DF5" w:rsidP="008E656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Notice is hereby given that The Coronado Soil and Water Conservation District will hold </w:t>
            </w:r>
            <w:r w:rsidR="0024384F">
              <w:rPr>
                <w:b/>
                <w:bCs/>
                <w:sz w:val="16"/>
                <w:szCs w:val="16"/>
              </w:rPr>
              <w:t xml:space="preserve">its regular meeting on the third Thursday of every month </w:t>
            </w:r>
            <w:r>
              <w:rPr>
                <w:b/>
                <w:bCs/>
                <w:sz w:val="16"/>
                <w:szCs w:val="16"/>
              </w:rPr>
              <w:t>at 9:00am at the</w:t>
            </w:r>
            <w:r w:rsidR="004A26C5">
              <w:rPr>
                <w:b/>
                <w:bCs/>
                <w:sz w:val="16"/>
                <w:szCs w:val="16"/>
              </w:rPr>
              <w:t xml:space="preserve"> Sandoval County La </w:t>
            </w:r>
            <w:proofErr w:type="spellStart"/>
            <w:r w:rsidR="004A26C5">
              <w:rPr>
                <w:b/>
                <w:bCs/>
                <w:sz w:val="16"/>
                <w:szCs w:val="16"/>
              </w:rPr>
              <w:t>Plazuela</w:t>
            </w:r>
            <w:proofErr w:type="spellEnd"/>
            <w:r w:rsidR="004A26C5">
              <w:rPr>
                <w:b/>
                <w:bCs/>
                <w:sz w:val="16"/>
                <w:szCs w:val="16"/>
              </w:rPr>
              <w:t xml:space="preserve"> Transit </w:t>
            </w:r>
            <w:r w:rsidR="00460332">
              <w:rPr>
                <w:b/>
                <w:bCs/>
                <w:sz w:val="16"/>
                <w:szCs w:val="16"/>
              </w:rPr>
              <w:t>Facil</w:t>
            </w:r>
            <w:r w:rsidR="00A34F42">
              <w:rPr>
                <w:b/>
                <w:bCs/>
                <w:sz w:val="16"/>
                <w:szCs w:val="16"/>
              </w:rPr>
              <w:t>i</w:t>
            </w:r>
            <w:r w:rsidR="00460332">
              <w:rPr>
                <w:b/>
                <w:bCs/>
                <w:sz w:val="16"/>
                <w:szCs w:val="16"/>
              </w:rPr>
              <w:t>ty, 1500 Idalia Rd, Bldg. C</w:t>
            </w:r>
            <w:r w:rsidR="004A26C5">
              <w:rPr>
                <w:b/>
                <w:bCs/>
                <w:sz w:val="16"/>
                <w:szCs w:val="16"/>
              </w:rPr>
              <w:t>, Bernalillo, New Mexico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  <w:p w14:paraId="01F33B74" w14:textId="77777777" w:rsidR="0036195F" w:rsidRDefault="0036195F" w:rsidP="008E656A">
            <w:pPr>
              <w:rPr>
                <w:b/>
                <w:bCs/>
                <w:sz w:val="16"/>
                <w:szCs w:val="16"/>
              </w:rPr>
            </w:pPr>
          </w:p>
          <w:p w14:paraId="6B3C92A0" w14:textId="07807F6F" w:rsidR="009356E3" w:rsidRDefault="009356E3" w:rsidP="009356E3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Open Meeting Agenda–</w:t>
            </w:r>
            <w:r w:rsidR="005D062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Regular</w:t>
            </w:r>
            <w:r w:rsidR="0000759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Meeting, </w:t>
            </w:r>
            <w:r w:rsidR="00993A7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February 21</w:t>
            </w:r>
            <w:r w:rsidR="00274B6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2019</w:t>
            </w:r>
          </w:p>
          <w:p w14:paraId="0DD1FAE4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B92C37C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86250E6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1.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Call to Order/Roll Call/Pledge of Allegiance                                                                9:00 am</w:t>
            </w:r>
          </w:p>
          <w:p w14:paraId="4EC67420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E61D108" w14:textId="18E51218" w:rsidR="009356E3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2.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Approval of Agenda</w:t>
            </w:r>
          </w:p>
          <w:p w14:paraId="26F3D453" w14:textId="73253111" w:rsidR="00007595" w:rsidRDefault="00007595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6E95D44" w14:textId="0EB2A168" w:rsidR="009356E3" w:rsidRPr="0094127F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</w:t>
            </w:r>
            <w:r w:rsidR="009356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     Introduction of 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Guest</w:t>
            </w:r>
            <w:r w:rsidR="009356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s/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Reports</w:t>
            </w:r>
          </w:p>
          <w:p w14:paraId="11ABC78F" w14:textId="5A8B036A" w:rsidR="009356E3" w:rsidRPr="008A46E7" w:rsidRDefault="009356E3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</w:t>
            </w:r>
            <w:r w:rsidR="001908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E963B9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Pearl Armijo, NRCS</w:t>
            </w:r>
          </w:p>
          <w:p w14:paraId="0732F848" w14:textId="4095625C" w:rsidR="00CC0F74" w:rsidRDefault="009356E3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Jim Wanstall, NMDA</w:t>
            </w:r>
          </w:p>
          <w:p w14:paraId="40B7CE83" w14:textId="4620D732" w:rsidR="009F5DE5" w:rsidRDefault="009F5DE5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4A125524" w14:textId="603DAED5" w:rsidR="009356E3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4</w:t>
            </w:r>
            <w:r w:rsidR="009356E3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Approval of Minutes—</w:t>
            </w:r>
            <w:r w:rsidR="00993A7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January 17, 2019</w:t>
            </w:r>
          </w:p>
          <w:p w14:paraId="3C590FA9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FBA881B" w14:textId="3C6AA208" w:rsidR="009356E3" w:rsidRPr="0094127F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5</w:t>
            </w:r>
            <w:r w:rsidR="009356E3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Financial Report</w:t>
            </w:r>
          </w:p>
          <w:p w14:paraId="7204591C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BDB7731" w14:textId="0A0ED9B4" w:rsidR="009356E3" w:rsidRPr="0094127F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6</w:t>
            </w:r>
            <w:r w:rsidR="009356E3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Approval of Bills</w:t>
            </w:r>
          </w:p>
          <w:p w14:paraId="1D785B8F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D5D3EBD" w14:textId="1FA96B90" w:rsidR="009356E3" w:rsidRPr="0094127F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7</w:t>
            </w:r>
            <w:r w:rsidR="009356E3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065E1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34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Correspondence</w:t>
            </w:r>
          </w:p>
          <w:p w14:paraId="6D3C9E91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99C0C92" w14:textId="5551C0D8" w:rsidR="009356E3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8</w:t>
            </w:r>
            <w:r w:rsidR="009356E3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356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CA08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34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065E1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Staff Report</w:t>
            </w:r>
          </w:p>
          <w:p w14:paraId="029B2C76" w14:textId="77777777" w:rsidR="009356E3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605622B" w14:textId="77777777" w:rsidR="009356E3" w:rsidRDefault="009356E3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Break—10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inutes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         </w:t>
            </w:r>
          </w:p>
          <w:p w14:paraId="6793C10C" w14:textId="77777777" w:rsidR="009356E3" w:rsidRPr="008A46E7" w:rsidRDefault="009356E3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2A61C765" w14:textId="437163D1" w:rsidR="009356E3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9</w:t>
            </w:r>
            <w:r w:rsidR="009356E3"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="00CA08C4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9356E3" w:rsidRPr="00886DD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Board Reports</w:t>
            </w:r>
            <w:r w:rsidR="009356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(10 Minutes Each)</w:t>
            </w:r>
          </w:p>
          <w:p w14:paraId="042B45F6" w14:textId="77777777" w:rsidR="00FB5000" w:rsidRDefault="00FB5000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292A77A" w14:textId="518CFC17" w:rsidR="00A267C8" w:rsidRDefault="009356E3" w:rsidP="00A267C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CC77BB">
              <w:rPr>
                <w:rFonts w:ascii="Arial" w:eastAsia="Arial" w:hAnsi="Arial" w:cs="Arial"/>
                <w:bCs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A267C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Unfinished Business (Discussion/Action Items)</w:t>
            </w:r>
          </w:p>
          <w:p w14:paraId="357C4D67" w14:textId="3A124B22" w:rsidR="00274B6F" w:rsidRPr="00447F01" w:rsidRDefault="00A267C8" w:rsidP="00274B6F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</w:t>
            </w:r>
            <w:r w:rsidR="00E963B9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B70C83" w:rsidRPr="00447F01">
              <w:rPr>
                <w:rFonts w:ascii="Arial" w:eastAsia="Arial" w:hAnsi="Arial" w:cs="Arial"/>
                <w:bCs/>
                <w:sz w:val="16"/>
                <w:szCs w:val="16"/>
              </w:rPr>
              <w:t>A.   BOR Basin Study MOA</w:t>
            </w:r>
          </w:p>
          <w:p w14:paraId="378B17A6" w14:textId="77777777" w:rsidR="00274B6F" w:rsidRDefault="00274B6F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5B3FC1FB" w14:textId="1DAAABBC" w:rsidR="009356E3" w:rsidRPr="0094127F" w:rsidRDefault="00A267C8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267C8">
              <w:rPr>
                <w:rFonts w:ascii="Arial" w:eastAsia="Arial" w:hAnsi="Arial" w:cs="Arial"/>
                <w:bCs/>
                <w:sz w:val="16"/>
                <w:szCs w:val="16"/>
              </w:rPr>
              <w:t>11.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New Business (Discussion/Action Items)</w:t>
            </w:r>
          </w:p>
          <w:p w14:paraId="6846A733" w14:textId="0CE58438" w:rsidR="00EE3498" w:rsidRDefault="005D062B" w:rsidP="00EE349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A.    </w:t>
            </w:r>
            <w:r w:rsidR="007E1416">
              <w:rPr>
                <w:rFonts w:ascii="Arial" w:eastAsia="Arial" w:hAnsi="Arial" w:cs="Arial"/>
                <w:bCs/>
                <w:sz w:val="16"/>
                <w:szCs w:val="16"/>
              </w:rPr>
              <w:t>Letter of Recommendation, Jim Brooks</w:t>
            </w:r>
          </w:p>
          <w:p w14:paraId="18FF20C8" w14:textId="77777777" w:rsidR="005D062B" w:rsidRDefault="005D062B" w:rsidP="00EE349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79893C3F" w14:textId="5CBB400D" w:rsidR="009356E3" w:rsidRPr="00E23E25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4F4E11">
              <w:rPr>
                <w:rFonts w:ascii="Arial" w:eastAsia="Arial" w:hAnsi="Arial" w:cs="Arial"/>
                <w:bCs/>
                <w:sz w:val="16"/>
                <w:szCs w:val="16"/>
              </w:rPr>
              <w:t>2</w:t>
            </w: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Upcoming Events/Meetings/Due Dates </w:t>
            </w:r>
          </w:p>
          <w:p w14:paraId="3AA4260F" w14:textId="28E6A7A9" w:rsidR="003B07E3" w:rsidRDefault="00324E2B" w:rsidP="00993A7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A.     </w:t>
            </w:r>
            <w:r w:rsidR="00993A7A">
              <w:rPr>
                <w:rFonts w:ascii="Arial" w:eastAsia="Arial" w:hAnsi="Arial" w:cs="Arial"/>
                <w:bCs/>
                <w:sz w:val="16"/>
                <w:szCs w:val="16"/>
              </w:rPr>
              <w:t xml:space="preserve">POS </w:t>
            </w:r>
            <w:r w:rsidR="007E1416">
              <w:rPr>
                <w:rFonts w:ascii="Arial" w:eastAsia="Arial" w:hAnsi="Arial" w:cs="Arial"/>
                <w:bCs/>
                <w:sz w:val="16"/>
                <w:szCs w:val="16"/>
              </w:rPr>
              <w:t xml:space="preserve">On-Site </w:t>
            </w:r>
            <w:r w:rsidR="00993A7A">
              <w:rPr>
                <w:rFonts w:ascii="Arial" w:eastAsia="Arial" w:hAnsi="Arial" w:cs="Arial"/>
                <w:bCs/>
                <w:sz w:val="16"/>
                <w:szCs w:val="16"/>
              </w:rPr>
              <w:t xml:space="preserve">Work Session, </w:t>
            </w:r>
            <w:r w:rsidR="007E1416">
              <w:rPr>
                <w:rFonts w:ascii="Arial" w:eastAsia="Arial" w:hAnsi="Arial" w:cs="Arial"/>
                <w:bCs/>
                <w:sz w:val="16"/>
                <w:szCs w:val="16"/>
              </w:rPr>
              <w:t>2/23/19 @ 10:30a</w:t>
            </w:r>
          </w:p>
          <w:p w14:paraId="60E07938" w14:textId="0D3CD654" w:rsidR="007E1416" w:rsidRDefault="007E1416" w:rsidP="00993A7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B.     POS On-site Workshop with Jim Brooks, 3/9/19 @ 10:30a</w:t>
            </w:r>
          </w:p>
          <w:p w14:paraId="51542C2B" w14:textId="6B9F60AA" w:rsidR="007E1416" w:rsidRDefault="007E1416" w:rsidP="00993A7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C.     MRG Water Advocates Board Meeting, 3/18/19 @ 6:00p, Mario’s Pizza </w:t>
            </w:r>
          </w:p>
          <w:p w14:paraId="4C90CB1D" w14:textId="76A8952F" w:rsidR="00993A7A" w:rsidRPr="0025438D" w:rsidRDefault="00993A7A" w:rsidP="00993A7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</w:t>
            </w:r>
            <w:r w:rsidR="007E1416">
              <w:rPr>
                <w:rFonts w:ascii="Arial" w:eastAsia="Arial" w:hAnsi="Arial" w:cs="Arial"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.     Sandia Collaborative Meeting, 3/21/19 @ 9:30a, Tijeras, NM</w:t>
            </w:r>
          </w:p>
          <w:p w14:paraId="598AD261" w14:textId="40BDCD61" w:rsidR="00E4206A" w:rsidRDefault="00450F8D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</w:p>
          <w:p w14:paraId="635ABF62" w14:textId="3C1F4CE6" w:rsidR="002A7019" w:rsidRDefault="002A7019">
            <w:pPr>
              <w:rPr>
                <w:b/>
                <w:bCs/>
                <w:sz w:val="16"/>
                <w:szCs w:val="16"/>
              </w:rPr>
            </w:pPr>
          </w:p>
          <w:p w14:paraId="17D5EE25" w14:textId="051DCC13" w:rsidR="00A81532" w:rsidRDefault="00A81532">
            <w:pPr>
              <w:rPr>
                <w:b/>
                <w:bCs/>
                <w:sz w:val="16"/>
                <w:szCs w:val="16"/>
              </w:rPr>
            </w:pPr>
          </w:p>
          <w:p w14:paraId="25EC9334" w14:textId="7FD7EAFB" w:rsidR="00A81532" w:rsidRDefault="00A81532">
            <w:pPr>
              <w:rPr>
                <w:b/>
                <w:bCs/>
                <w:sz w:val="16"/>
                <w:szCs w:val="16"/>
              </w:rPr>
            </w:pPr>
          </w:p>
          <w:p w14:paraId="6C6E8583" w14:textId="697EF356" w:rsidR="00A81532" w:rsidRDefault="00A81532">
            <w:pPr>
              <w:rPr>
                <w:b/>
                <w:bCs/>
                <w:sz w:val="16"/>
                <w:szCs w:val="16"/>
              </w:rPr>
            </w:pPr>
          </w:p>
          <w:p w14:paraId="0F31FEC9" w14:textId="0C08216A" w:rsidR="00993A7A" w:rsidRDefault="00993A7A">
            <w:pPr>
              <w:rPr>
                <w:b/>
                <w:bCs/>
                <w:sz w:val="16"/>
                <w:szCs w:val="16"/>
              </w:rPr>
            </w:pPr>
          </w:p>
          <w:p w14:paraId="2EF6A26C" w14:textId="46C1C494" w:rsidR="00993A7A" w:rsidRDefault="00993A7A">
            <w:pPr>
              <w:rPr>
                <w:b/>
                <w:bCs/>
                <w:sz w:val="16"/>
                <w:szCs w:val="16"/>
              </w:rPr>
            </w:pPr>
          </w:p>
          <w:p w14:paraId="129F3637" w14:textId="00EF844C" w:rsidR="00993A7A" w:rsidRDefault="00993A7A">
            <w:pPr>
              <w:rPr>
                <w:b/>
                <w:bCs/>
                <w:sz w:val="16"/>
                <w:szCs w:val="16"/>
              </w:rPr>
            </w:pPr>
          </w:p>
          <w:p w14:paraId="7FB30071" w14:textId="1124EF08" w:rsidR="00993A7A" w:rsidRDefault="00993A7A">
            <w:pPr>
              <w:rPr>
                <w:b/>
                <w:bCs/>
                <w:sz w:val="16"/>
                <w:szCs w:val="16"/>
              </w:rPr>
            </w:pPr>
          </w:p>
          <w:p w14:paraId="50F2CE36" w14:textId="0DDDD253" w:rsidR="00993A7A" w:rsidRDefault="00993A7A">
            <w:pPr>
              <w:rPr>
                <w:b/>
                <w:bCs/>
                <w:sz w:val="16"/>
                <w:szCs w:val="16"/>
              </w:rPr>
            </w:pPr>
          </w:p>
          <w:p w14:paraId="11DA726D" w14:textId="046482E3" w:rsidR="00993A7A" w:rsidRDefault="00993A7A">
            <w:pPr>
              <w:rPr>
                <w:b/>
                <w:bCs/>
                <w:sz w:val="16"/>
                <w:szCs w:val="16"/>
              </w:rPr>
            </w:pPr>
          </w:p>
          <w:p w14:paraId="1EFDF64A" w14:textId="0FDE34BA" w:rsidR="00993A7A" w:rsidRDefault="00993A7A">
            <w:pPr>
              <w:rPr>
                <w:b/>
                <w:bCs/>
                <w:sz w:val="16"/>
                <w:szCs w:val="16"/>
              </w:rPr>
            </w:pPr>
          </w:p>
          <w:p w14:paraId="5A996DC1" w14:textId="77777777" w:rsidR="00993A7A" w:rsidRDefault="00993A7A">
            <w:pPr>
              <w:rPr>
                <w:b/>
                <w:bCs/>
                <w:sz w:val="16"/>
                <w:szCs w:val="16"/>
              </w:rPr>
            </w:pPr>
          </w:p>
          <w:p w14:paraId="41D23F4A" w14:textId="39D2D140" w:rsidR="00A81532" w:rsidRDefault="00A81532">
            <w:pPr>
              <w:rPr>
                <w:b/>
                <w:bCs/>
                <w:sz w:val="16"/>
                <w:szCs w:val="16"/>
              </w:rPr>
            </w:pPr>
          </w:p>
          <w:p w14:paraId="6D588F85" w14:textId="77777777" w:rsidR="00A81532" w:rsidRDefault="00A81532">
            <w:pPr>
              <w:rPr>
                <w:b/>
                <w:bCs/>
                <w:sz w:val="16"/>
                <w:szCs w:val="16"/>
              </w:rPr>
            </w:pPr>
          </w:p>
          <w:p w14:paraId="13782B8B" w14:textId="042B2FAB" w:rsidR="002A7019" w:rsidRDefault="002A7019">
            <w:pPr>
              <w:rPr>
                <w:b/>
                <w:bCs/>
                <w:sz w:val="16"/>
                <w:szCs w:val="16"/>
              </w:rPr>
            </w:pPr>
          </w:p>
          <w:p w14:paraId="07D06121" w14:textId="791BEBB4" w:rsidR="002A7019" w:rsidRDefault="002A7019">
            <w:pPr>
              <w:rPr>
                <w:b/>
                <w:bCs/>
                <w:sz w:val="16"/>
                <w:szCs w:val="16"/>
              </w:rPr>
            </w:pPr>
          </w:p>
          <w:p w14:paraId="3F2E4B1B" w14:textId="6E04283E" w:rsidR="0019089A" w:rsidRDefault="0019089A">
            <w:pPr>
              <w:rPr>
                <w:b/>
                <w:bCs/>
                <w:sz w:val="16"/>
                <w:szCs w:val="16"/>
              </w:rPr>
            </w:pPr>
          </w:p>
          <w:p w14:paraId="1E3FE674" w14:textId="77777777" w:rsidR="00C665F2" w:rsidRDefault="00C665F2">
            <w:pPr>
              <w:rPr>
                <w:b/>
                <w:bCs/>
                <w:sz w:val="16"/>
                <w:szCs w:val="16"/>
              </w:rPr>
            </w:pPr>
          </w:p>
          <w:p w14:paraId="1478BB85" w14:textId="77777777" w:rsidR="00C665F2" w:rsidRDefault="00C665F2">
            <w:pPr>
              <w:rPr>
                <w:b/>
                <w:bCs/>
                <w:sz w:val="16"/>
                <w:szCs w:val="16"/>
              </w:rPr>
            </w:pPr>
          </w:p>
          <w:p w14:paraId="76BEACD0" w14:textId="77777777" w:rsidR="00EE0C38" w:rsidRDefault="00EE0C38">
            <w:pPr>
              <w:rPr>
                <w:b/>
                <w:bCs/>
                <w:sz w:val="16"/>
                <w:szCs w:val="16"/>
              </w:rPr>
            </w:pPr>
          </w:p>
          <w:p w14:paraId="0BF89D0E" w14:textId="77777777" w:rsidR="00EE0C38" w:rsidRDefault="00EE0C38">
            <w:pPr>
              <w:rPr>
                <w:b/>
                <w:bCs/>
                <w:sz w:val="16"/>
                <w:szCs w:val="16"/>
              </w:rPr>
            </w:pPr>
          </w:p>
          <w:p w14:paraId="5BADCE5E" w14:textId="77777777" w:rsidR="005C20D2" w:rsidRDefault="005C20D2">
            <w:pPr>
              <w:rPr>
                <w:b/>
                <w:bCs/>
                <w:sz w:val="16"/>
                <w:szCs w:val="16"/>
              </w:rPr>
            </w:pPr>
          </w:p>
          <w:p w14:paraId="35D2D367" w14:textId="77777777" w:rsidR="00A717FE" w:rsidRDefault="00271DF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Persons with disabilities or that need assistance attending the</w:t>
            </w:r>
            <w:r w:rsidR="004A26C5">
              <w:rPr>
                <w:b/>
                <w:bCs/>
                <w:sz w:val="16"/>
                <w:szCs w:val="16"/>
              </w:rPr>
              <w:t xml:space="preserve"> meeting, please contact 505-867-</w:t>
            </w:r>
            <w:r w:rsidR="002E0AA5">
              <w:rPr>
                <w:b/>
                <w:bCs/>
                <w:sz w:val="16"/>
                <w:szCs w:val="16"/>
              </w:rPr>
              <w:t>2853</w:t>
            </w:r>
            <w:r w:rsidR="00A717FE">
              <w:rPr>
                <w:b/>
                <w:bCs/>
                <w:sz w:val="16"/>
                <w:szCs w:val="16"/>
              </w:rPr>
              <w:t xml:space="preserve"> or </w:t>
            </w:r>
          </w:p>
          <w:p w14:paraId="7404D56E" w14:textId="77777777" w:rsidR="00271DF5" w:rsidRDefault="00A717F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505-</w:t>
            </w:r>
            <w:r w:rsidR="002E0AA5">
              <w:rPr>
                <w:b/>
                <w:bCs/>
                <w:sz w:val="16"/>
                <w:szCs w:val="16"/>
              </w:rPr>
              <w:t>867-9580</w:t>
            </w:r>
            <w:r w:rsidR="00271DF5">
              <w:rPr>
                <w:b/>
                <w:bCs/>
                <w:sz w:val="16"/>
                <w:szCs w:val="16"/>
              </w:rPr>
              <w:t>.</w:t>
            </w:r>
          </w:p>
          <w:tbl>
            <w:tblPr>
              <w:tblW w:w="7307" w:type="dxa"/>
              <w:tblLook w:val="0000" w:firstRow="0" w:lastRow="0" w:firstColumn="0" w:lastColumn="0" w:noHBand="0" w:noVBand="0"/>
            </w:tblPr>
            <w:tblGrid>
              <w:gridCol w:w="2025"/>
              <w:gridCol w:w="3678"/>
              <w:gridCol w:w="1604"/>
            </w:tblGrid>
            <w:tr w:rsidR="00271DF5" w14:paraId="695CB459" w14:textId="77777777" w:rsidTr="008E656A">
              <w:trPr>
                <w:trHeight w:val="284"/>
              </w:trPr>
              <w:tc>
                <w:tcPr>
                  <w:tcW w:w="2025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7CD3F2" w14:textId="77777777" w:rsidR="00271DF5" w:rsidRDefault="00194933" w:rsidP="00563A02">
                  <w:r>
                    <w:rPr>
                      <w:b/>
                      <w:bCs/>
                      <w:sz w:val="16"/>
                      <w:szCs w:val="16"/>
                    </w:rPr>
                    <w:t>L</w:t>
                  </w:r>
                  <w:r w:rsidR="00563A02">
                    <w:rPr>
                      <w:b/>
                      <w:bCs/>
                      <w:sz w:val="16"/>
                      <w:szCs w:val="16"/>
                    </w:rPr>
                    <w:t>ynn Montgomery, Chair</w:t>
                  </w:r>
                </w:p>
              </w:tc>
              <w:tc>
                <w:tcPr>
                  <w:tcW w:w="367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DBD5D6" w14:textId="77777777" w:rsidR="00271DF5" w:rsidRDefault="00271DF5"/>
              </w:tc>
              <w:tc>
                <w:tcPr>
                  <w:tcW w:w="16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A7545F" w14:textId="5AFE513A" w:rsidR="00271DF5" w:rsidRPr="007F0961" w:rsidRDefault="003B07E3" w:rsidP="00FF324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993A7A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/1</w:t>
                  </w:r>
                  <w:r w:rsidR="00993A7A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/19</w:t>
                  </w:r>
                </w:p>
              </w:tc>
            </w:tr>
          </w:tbl>
          <w:p w14:paraId="247FB3A5" w14:textId="77777777" w:rsidR="00271DF5" w:rsidRPr="00C665F2" w:rsidRDefault="00271DF5" w:rsidP="00C665F2">
            <w:pPr>
              <w:tabs>
                <w:tab w:val="left" w:pos="1776"/>
              </w:tabs>
            </w:pPr>
          </w:p>
        </w:tc>
      </w:tr>
    </w:tbl>
    <w:p w14:paraId="02BE1981" w14:textId="77777777" w:rsidR="00271DF5" w:rsidRDefault="00271DF5" w:rsidP="00C665F2"/>
    <w:sectPr w:rsidR="00271DF5" w:rsidSect="000B5079">
      <w:type w:val="continuous"/>
      <w:pgSz w:w="12240" w:h="15840"/>
      <w:pgMar w:top="720" w:right="72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8A6D6" w14:textId="77777777" w:rsidR="00D56279" w:rsidRDefault="00D56279" w:rsidP="004C1FB8">
      <w:r>
        <w:separator/>
      </w:r>
    </w:p>
  </w:endnote>
  <w:endnote w:type="continuationSeparator" w:id="0">
    <w:p w14:paraId="6A54752E" w14:textId="77777777" w:rsidR="00D56279" w:rsidRDefault="00D56279" w:rsidP="004C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64EDF" w14:textId="77777777" w:rsidR="00D56279" w:rsidRDefault="00D56279" w:rsidP="004C1FB8">
      <w:r>
        <w:separator/>
      </w:r>
    </w:p>
  </w:footnote>
  <w:footnote w:type="continuationSeparator" w:id="0">
    <w:p w14:paraId="2CA5DEB8" w14:textId="77777777" w:rsidR="00D56279" w:rsidRDefault="00D56279" w:rsidP="004C1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2C8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1586DC4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8B8E532E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4F3CA4"/>
    <w:multiLevelType w:val="hybridMultilevel"/>
    <w:tmpl w:val="0ED0B8EA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7CC89080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33A613FD"/>
    <w:multiLevelType w:val="hybridMultilevel"/>
    <w:tmpl w:val="E4E8378A"/>
    <w:lvl w:ilvl="0" w:tplc="0C6E2774">
      <w:start w:val="2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45E05D26"/>
    <w:multiLevelType w:val="hybridMultilevel"/>
    <w:tmpl w:val="BBEE4658"/>
    <w:lvl w:ilvl="0" w:tplc="1F8A46E8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247256D"/>
    <w:multiLevelType w:val="hybridMultilevel"/>
    <w:tmpl w:val="009844C0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2D8F7D2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6DDC6BCA"/>
    <w:multiLevelType w:val="hybridMultilevel"/>
    <w:tmpl w:val="568C8D7C"/>
    <w:lvl w:ilvl="0" w:tplc="26DAE36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6F9"/>
    <w:rsid w:val="00007595"/>
    <w:rsid w:val="00010588"/>
    <w:rsid w:val="00011BC6"/>
    <w:rsid w:val="000162F9"/>
    <w:rsid w:val="00016897"/>
    <w:rsid w:val="00020D9E"/>
    <w:rsid w:val="00021DF3"/>
    <w:rsid w:val="00023F24"/>
    <w:rsid w:val="00027F82"/>
    <w:rsid w:val="000341D4"/>
    <w:rsid w:val="0003760C"/>
    <w:rsid w:val="00040FBE"/>
    <w:rsid w:val="0004117B"/>
    <w:rsid w:val="00042D04"/>
    <w:rsid w:val="00045CDF"/>
    <w:rsid w:val="000517F1"/>
    <w:rsid w:val="00052201"/>
    <w:rsid w:val="00053D86"/>
    <w:rsid w:val="00055978"/>
    <w:rsid w:val="000571B2"/>
    <w:rsid w:val="00060148"/>
    <w:rsid w:val="00064D39"/>
    <w:rsid w:val="00065E15"/>
    <w:rsid w:val="00066B3B"/>
    <w:rsid w:val="00066EC5"/>
    <w:rsid w:val="00077BF8"/>
    <w:rsid w:val="000802D8"/>
    <w:rsid w:val="00080F60"/>
    <w:rsid w:val="00084661"/>
    <w:rsid w:val="00090630"/>
    <w:rsid w:val="000910F2"/>
    <w:rsid w:val="000926BD"/>
    <w:rsid w:val="000931C6"/>
    <w:rsid w:val="00094BD6"/>
    <w:rsid w:val="00096697"/>
    <w:rsid w:val="00096C21"/>
    <w:rsid w:val="000A2596"/>
    <w:rsid w:val="000A7B33"/>
    <w:rsid w:val="000A7B34"/>
    <w:rsid w:val="000B4D0A"/>
    <w:rsid w:val="000B5079"/>
    <w:rsid w:val="000C1933"/>
    <w:rsid w:val="000C1C6A"/>
    <w:rsid w:val="000C255A"/>
    <w:rsid w:val="000C5C47"/>
    <w:rsid w:val="000C7AA9"/>
    <w:rsid w:val="000D0410"/>
    <w:rsid w:val="000D068E"/>
    <w:rsid w:val="000D57A5"/>
    <w:rsid w:val="000E024D"/>
    <w:rsid w:val="000E0429"/>
    <w:rsid w:val="000E0D8D"/>
    <w:rsid w:val="000F3AF6"/>
    <w:rsid w:val="000F4AA4"/>
    <w:rsid w:val="000F5DF4"/>
    <w:rsid w:val="000F6FE3"/>
    <w:rsid w:val="001000C4"/>
    <w:rsid w:val="001011C8"/>
    <w:rsid w:val="00101352"/>
    <w:rsid w:val="0010464E"/>
    <w:rsid w:val="00104889"/>
    <w:rsid w:val="00107912"/>
    <w:rsid w:val="001119B8"/>
    <w:rsid w:val="001207C3"/>
    <w:rsid w:val="001260FD"/>
    <w:rsid w:val="00132136"/>
    <w:rsid w:val="00133826"/>
    <w:rsid w:val="00133B54"/>
    <w:rsid w:val="00134161"/>
    <w:rsid w:val="00134576"/>
    <w:rsid w:val="00142830"/>
    <w:rsid w:val="00146720"/>
    <w:rsid w:val="0014676C"/>
    <w:rsid w:val="001473C5"/>
    <w:rsid w:val="00152DBC"/>
    <w:rsid w:val="00154A62"/>
    <w:rsid w:val="001552DF"/>
    <w:rsid w:val="0015568C"/>
    <w:rsid w:val="00156E62"/>
    <w:rsid w:val="00157840"/>
    <w:rsid w:val="00161518"/>
    <w:rsid w:val="0016558E"/>
    <w:rsid w:val="00165D03"/>
    <w:rsid w:val="0016632A"/>
    <w:rsid w:val="00166B9E"/>
    <w:rsid w:val="00166DD6"/>
    <w:rsid w:val="001715AF"/>
    <w:rsid w:val="00173A21"/>
    <w:rsid w:val="001756E7"/>
    <w:rsid w:val="001758BD"/>
    <w:rsid w:val="001764B2"/>
    <w:rsid w:val="00182B4E"/>
    <w:rsid w:val="001851CE"/>
    <w:rsid w:val="001857D0"/>
    <w:rsid w:val="0019089A"/>
    <w:rsid w:val="0019165D"/>
    <w:rsid w:val="00194933"/>
    <w:rsid w:val="001949E6"/>
    <w:rsid w:val="001A0AA4"/>
    <w:rsid w:val="001A4635"/>
    <w:rsid w:val="001A4F92"/>
    <w:rsid w:val="001A70DC"/>
    <w:rsid w:val="001B13F2"/>
    <w:rsid w:val="001B28D5"/>
    <w:rsid w:val="001B29B5"/>
    <w:rsid w:val="001B3C57"/>
    <w:rsid w:val="001B7067"/>
    <w:rsid w:val="001C15A1"/>
    <w:rsid w:val="001C2BAE"/>
    <w:rsid w:val="001C2CD6"/>
    <w:rsid w:val="001C79E9"/>
    <w:rsid w:val="001D0D24"/>
    <w:rsid w:val="001E02CA"/>
    <w:rsid w:val="001E6A39"/>
    <w:rsid w:val="001F028D"/>
    <w:rsid w:val="001F0A7E"/>
    <w:rsid w:val="001F399C"/>
    <w:rsid w:val="001F4FA6"/>
    <w:rsid w:val="001F5D0C"/>
    <w:rsid w:val="001F6322"/>
    <w:rsid w:val="002003AB"/>
    <w:rsid w:val="00201351"/>
    <w:rsid w:val="00204D27"/>
    <w:rsid w:val="0020561D"/>
    <w:rsid w:val="0020689F"/>
    <w:rsid w:val="0020763F"/>
    <w:rsid w:val="0020772C"/>
    <w:rsid w:val="00211858"/>
    <w:rsid w:val="00212046"/>
    <w:rsid w:val="0022063F"/>
    <w:rsid w:val="002228E9"/>
    <w:rsid w:val="00223745"/>
    <w:rsid w:val="00223881"/>
    <w:rsid w:val="00226B8F"/>
    <w:rsid w:val="00230C58"/>
    <w:rsid w:val="002369D3"/>
    <w:rsid w:val="0024384F"/>
    <w:rsid w:val="00244045"/>
    <w:rsid w:val="00244E99"/>
    <w:rsid w:val="002459D0"/>
    <w:rsid w:val="00246147"/>
    <w:rsid w:val="0024691B"/>
    <w:rsid w:val="0025011A"/>
    <w:rsid w:val="00250613"/>
    <w:rsid w:val="002528B8"/>
    <w:rsid w:val="0025438D"/>
    <w:rsid w:val="0025480D"/>
    <w:rsid w:val="00254AF4"/>
    <w:rsid w:val="0025564D"/>
    <w:rsid w:val="002557DB"/>
    <w:rsid w:val="00255A67"/>
    <w:rsid w:val="0025638B"/>
    <w:rsid w:val="0026052A"/>
    <w:rsid w:val="00262591"/>
    <w:rsid w:val="00264F4B"/>
    <w:rsid w:val="002659F2"/>
    <w:rsid w:val="00266DDC"/>
    <w:rsid w:val="00267338"/>
    <w:rsid w:val="0027013D"/>
    <w:rsid w:val="00270375"/>
    <w:rsid w:val="0027149B"/>
    <w:rsid w:val="00271DF5"/>
    <w:rsid w:val="0027250D"/>
    <w:rsid w:val="00272F0D"/>
    <w:rsid w:val="00274B6F"/>
    <w:rsid w:val="0027527F"/>
    <w:rsid w:val="00276068"/>
    <w:rsid w:val="00277CA5"/>
    <w:rsid w:val="002812AB"/>
    <w:rsid w:val="00284CDF"/>
    <w:rsid w:val="00286084"/>
    <w:rsid w:val="00290B3A"/>
    <w:rsid w:val="002917A5"/>
    <w:rsid w:val="00293408"/>
    <w:rsid w:val="00293E92"/>
    <w:rsid w:val="0029604F"/>
    <w:rsid w:val="002A27F7"/>
    <w:rsid w:val="002A3828"/>
    <w:rsid w:val="002A3A74"/>
    <w:rsid w:val="002A4142"/>
    <w:rsid w:val="002A5253"/>
    <w:rsid w:val="002A7019"/>
    <w:rsid w:val="002B111E"/>
    <w:rsid w:val="002B4DE7"/>
    <w:rsid w:val="002B7DA2"/>
    <w:rsid w:val="002C2536"/>
    <w:rsid w:val="002C3434"/>
    <w:rsid w:val="002C4CC7"/>
    <w:rsid w:val="002C6490"/>
    <w:rsid w:val="002C7853"/>
    <w:rsid w:val="002D0EDF"/>
    <w:rsid w:val="002D1B5D"/>
    <w:rsid w:val="002D1DA9"/>
    <w:rsid w:val="002D1DFF"/>
    <w:rsid w:val="002D4722"/>
    <w:rsid w:val="002E0AA5"/>
    <w:rsid w:val="002E2287"/>
    <w:rsid w:val="002E250B"/>
    <w:rsid w:val="002E6946"/>
    <w:rsid w:val="002F0A63"/>
    <w:rsid w:val="002F11BA"/>
    <w:rsid w:val="002F1DCD"/>
    <w:rsid w:val="002F24AE"/>
    <w:rsid w:val="002F68D1"/>
    <w:rsid w:val="002F74B5"/>
    <w:rsid w:val="002F7C16"/>
    <w:rsid w:val="002F7FB7"/>
    <w:rsid w:val="00305B1E"/>
    <w:rsid w:val="0030731C"/>
    <w:rsid w:val="00311727"/>
    <w:rsid w:val="00311797"/>
    <w:rsid w:val="00311DF3"/>
    <w:rsid w:val="0031252B"/>
    <w:rsid w:val="00312F0F"/>
    <w:rsid w:val="00315195"/>
    <w:rsid w:val="00316124"/>
    <w:rsid w:val="00316450"/>
    <w:rsid w:val="00316AE9"/>
    <w:rsid w:val="00320483"/>
    <w:rsid w:val="00320F4A"/>
    <w:rsid w:val="003242BD"/>
    <w:rsid w:val="00324C8C"/>
    <w:rsid w:val="00324E2B"/>
    <w:rsid w:val="00325967"/>
    <w:rsid w:val="00326F06"/>
    <w:rsid w:val="003272C0"/>
    <w:rsid w:val="00337F59"/>
    <w:rsid w:val="0034508E"/>
    <w:rsid w:val="003473FE"/>
    <w:rsid w:val="00347ADD"/>
    <w:rsid w:val="003529A8"/>
    <w:rsid w:val="00353681"/>
    <w:rsid w:val="00354A3F"/>
    <w:rsid w:val="0035501E"/>
    <w:rsid w:val="0035799E"/>
    <w:rsid w:val="0036195F"/>
    <w:rsid w:val="00364C26"/>
    <w:rsid w:val="0036585D"/>
    <w:rsid w:val="00372368"/>
    <w:rsid w:val="003737CB"/>
    <w:rsid w:val="00376749"/>
    <w:rsid w:val="00382D93"/>
    <w:rsid w:val="00383866"/>
    <w:rsid w:val="00383AB3"/>
    <w:rsid w:val="003857EF"/>
    <w:rsid w:val="00386FD1"/>
    <w:rsid w:val="00387CCE"/>
    <w:rsid w:val="003946F2"/>
    <w:rsid w:val="0039470F"/>
    <w:rsid w:val="0039538F"/>
    <w:rsid w:val="00395578"/>
    <w:rsid w:val="00396E17"/>
    <w:rsid w:val="00397F7C"/>
    <w:rsid w:val="003A02B9"/>
    <w:rsid w:val="003A0ACC"/>
    <w:rsid w:val="003A2513"/>
    <w:rsid w:val="003A2C6C"/>
    <w:rsid w:val="003A2D70"/>
    <w:rsid w:val="003A4E48"/>
    <w:rsid w:val="003B07E3"/>
    <w:rsid w:val="003B16ED"/>
    <w:rsid w:val="003B1AF5"/>
    <w:rsid w:val="003B4183"/>
    <w:rsid w:val="003B58F4"/>
    <w:rsid w:val="003B5984"/>
    <w:rsid w:val="003B6409"/>
    <w:rsid w:val="003C3F15"/>
    <w:rsid w:val="003C4775"/>
    <w:rsid w:val="003C5E92"/>
    <w:rsid w:val="003C5EA8"/>
    <w:rsid w:val="003C5F64"/>
    <w:rsid w:val="003D02A6"/>
    <w:rsid w:val="003D0AFB"/>
    <w:rsid w:val="003D2CC9"/>
    <w:rsid w:val="003D337B"/>
    <w:rsid w:val="003D34BF"/>
    <w:rsid w:val="003D4478"/>
    <w:rsid w:val="003D4D4A"/>
    <w:rsid w:val="003D588B"/>
    <w:rsid w:val="003D7BCF"/>
    <w:rsid w:val="003E0CF3"/>
    <w:rsid w:val="003E420D"/>
    <w:rsid w:val="003E515A"/>
    <w:rsid w:val="003E7BCD"/>
    <w:rsid w:val="003F2173"/>
    <w:rsid w:val="003F63C7"/>
    <w:rsid w:val="003F7821"/>
    <w:rsid w:val="00403734"/>
    <w:rsid w:val="004045EB"/>
    <w:rsid w:val="00406049"/>
    <w:rsid w:val="00410793"/>
    <w:rsid w:val="00412789"/>
    <w:rsid w:val="00415727"/>
    <w:rsid w:val="0041775D"/>
    <w:rsid w:val="0042001C"/>
    <w:rsid w:val="00420821"/>
    <w:rsid w:val="004232A8"/>
    <w:rsid w:val="00426E88"/>
    <w:rsid w:val="004274F0"/>
    <w:rsid w:val="004328D6"/>
    <w:rsid w:val="00434776"/>
    <w:rsid w:val="00441328"/>
    <w:rsid w:val="004416D6"/>
    <w:rsid w:val="004443C5"/>
    <w:rsid w:val="004463A9"/>
    <w:rsid w:val="00447435"/>
    <w:rsid w:val="00447F01"/>
    <w:rsid w:val="00450BB2"/>
    <w:rsid w:val="00450F8D"/>
    <w:rsid w:val="00451FB7"/>
    <w:rsid w:val="00453210"/>
    <w:rsid w:val="00454BE8"/>
    <w:rsid w:val="00455EAF"/>
    <w:rsid w:val="00456410"/>
    <w:rsid w:val="00456DC9"/>
    <w:rsid w:val="00457285"/>
    <w:rsid w:val="00460332"/>
    <w:rsid w:val="00461297"/>
    <w:rsid w:val="004667A6"/>
    <w:rsid w:val="00482C0D"/>
    <w:rsid w:val="00482F01"/>
    <w:rsid w:val="00484503"/>
    <w:rsid w:val="00484C2C"/>
    <w:rsid w:val="00486985"/>
    <w:rsid w:val="0049032B"/>
    <w:rsid w:val="004903CF"/>
    <w:rsid w:val="004A26C5"/>
    <w:rsid w:val="004A5154"/>
    <w:rsid w:val="004B22E9"/>
    <w:rsid w:val="004B6683"/>
    <w:rsid w:val="004C125F"/>
    <w:rsid w:val="004C17DC"/>
    <w:rsid w:val="004C1FB8"/>
    <w:rsid w:val="004C3147"/>
    <w:rsid w:val="004C35D5"/>
    <w:rsid w:val="004C76C6"/>
    <w:rsid w:val="004C7C63"/>
    <w:rsid w:val="004D05C0"/>
    <w:rsid w:val="004D17EB"/>
    <w:rsid w:val="004D1EE2"/>
    <w:rsid w:val="004D408F"/>
    <w:rsid w:val="004E3DB7"/>
    <w:rsid w:val="004E7C3B"/>
    <w:rsid w:val="004F16BB"/>
    <w:rsid w:val="004F47E5"/>
    <w:rsid w:val="004F4E11"/>
    <w:rsid w:val="004F4E68"/>
    <w:rsid w:val="004F6A84"/>
    <w:rsid w:val="004F6D3B"/>
    <w:rsid w:val="0050007B"/>
    <w:rsid w:val="00500324"/>
    <w:rsid w:val="00503462"/>
    <w:rsid w:val="005071BB"/>
    <w:rsid w:val="00507349"/>
    <w:rsid w:val="005114E5"/>
    <w:rsid w:val="00513E61"/>
    <w:rsid w:val="005173B0"/>
    <w:rsid w:val="005179EB"/>
    <w:rsid w:val="00521D12"/>
    <w:rsid w:val="00522405"/>
    <w:rsid w:val="00522A8C"/>
    <w:rsid w:val="00524300"/>
    <w:rsid w:val="0053036B"/>
    <w:rsid w:val="0053469A"/>
    <w:rsid w:val="0053632B"/>
    <w:rsid w:val="00537B70"/>
    <w:rsid w:val="00542CC2"/>
    <w:rsid w:val="005432C2"/>
    <w:rsid w:val="005440FA"/>
    <w:rsid w:val="0054609B"/>
    <w:rsid w:val="0055280F"/>
    <w:rsid w:val="0055395B"/>
    <w:rsid w:val="00554ADC"/>
    <w:rsid w:val="00555596"/>
    <w:rsid w:val="00556577"/>
    <w:rsid w:val="00560D37"/>
    <w:rsid w:val="00562929"/>
    <w:rsid w:val="00563A02"/>
    <w:rsid w:val="00571016"/>
    <w:rsid w:val="00571DBF"/>
    <w:rsid w:val="00572B61"/>
    <w:rsid w:val="00573B28"/>
    <w:rsid w:val="005766B1"/>
    <w:rsid w:val="00577CB6"/>
    <w:rsid w:val="00580911"/>
    <w:rsid w:val="00581E5C"/>
    <w:rsid w:val="005820ED"/>
    <w:rsid w:val="00582102"/>
    <w:rsid w:val="00587396"/>
    <w:rsid w:val="00592C55"/>
    <w:rsid w:val="0059379C"/>
    <w:rsid w:val="0059473D"/>
    <w:rsid w:val="00594EE6"/>
    <w:rsid w:val="005A1192"/>
    <w:rsid w:val="005A156A"/>
    <w:rsid w:val="005A5800"/>
    <w:rsid w:val="005B0721"/>
    <w:rsid w:val="005B15D2"/>
    <w:rsid w:val="005B59E8"/>
    <w:rsid w:val="005B6612"/>
    <w:rsid w:val="005C03BF"/>
    <w:rsid w:val="005C19A5"/>
    <w:rsid w:val="005C20D2"/>
    <w:rsid w:val="005C37AE"/>
    <w:rsid w:val="005C4165"/>
    <w:rsid w:val="005C432A"/>
    <w:rsid w:val="005C454A"/>
    <w:rsid w:val="005C58DA"/>
    <w:rsid w:val="005C6A1F"/>
    <w:rsid w:val="005C7D44"/>
    <w:rsid w:val="005D062B"/>
    <w:rsid w:val="005D28DF"/>
    <w:rsid w:val="005D43B4"/>
    <w:rsid w:val="005D5508"/>
    <w:rsid w:val="005E11EF"/>
    <w:rsid w:val="005E2C58"/>
    <w:rsid w:val="005E58D0"/>
    <w:rsid w:val="005E6096"/>
    <w:rsid w:val="005E6129"/>
    <w:rsid w:val="005F3217"/>
    <w:rsid w:val="005F5D7C"/>
    <w:rsid w:val="005F663D"/>
    <w:rsid w:val="00600584"/>
    <w:rsid w:val="00601DCA"/>
    <w:rsid w:val="00602B06"/>
    <w:rsid w:val="00606E5A"/>
    <w:rsid w:val="00613ECA"/>
    <w:rsid w:val="00615D61"/>
    <w:rsid w:val="0061786F"/>
    <w:rsid w:val="00624E79"/>
    <w:rsid w:val="00625AAA"/>
    <w:rsid w:val="0063390E"/>
    <w:rsid w:val="00633CA5"/>
    <w:rsid w:val="00635A6E"/>
    <w:rsid w:val="00635B2F"/>
    <w:rsid w:val="00640514"/>
    <w:rsid w:val="00641208"/>
    <w:rsid w:val="0064193D"/>
    <w:rsid w:val="00643B6D"/>
    <w:rsid w:val="00645A87"/>
    <w:rsid w:val="00645EEE"/>
    <w:rsid w:val="006544A6"/>
    <w:rsid w:val="00654904"/>
    <w:rsid w:val="0065633C"/>
    <w:rsid w:val="006634C4"/>
    <w:rsid w:val="0066586E"/>
    <w:rsid w:val="0066629D"/>
    <w:rsid w:val="006803E3"/>
    <w:rsid w:val="00680A4F"/>
    <w:rsid w:val="00682A84"/>
    <w:rsid w:val="0068610C"/>
    <w:rsid w:val="00692893"/>
    <w:rsid w:val="00695163"/>
    <w:rsid w:val="006958BA"/>
    <w:rsid w:val="00695B39"/>
    <w:rsid w:val="006A0DFE"/>
    <w:rsid w:val="006A10DA"/>
    <w:rsid w:val="006A11D7"/>
    <w:rsid w:val="006A4645"/>
    <w:rsid w:val="006B136B"/>
    <w:rsid w:val="006B1EEB"/>
    <w:rsid w:val="006B2543"/>
    <w:rsid w:val="006B2594"/>
    <w:rsid w:val="006B2AB4"/>
    <w:rsid w:val="006B3EC1"/>
    <w:rsid w:val="006B4726"/>
    <w:rsid w:val="006B55E3"/>
    <w:rsid w:val="006B5783"/>
    <w:rsid w:val="006C0219"/>
    <w:rsid w:val="006C118A"/>
    <w:rsid w:val="006C41D5"/>
    <w:rsid w:val="006C434F"/>
    <w:rsid w:val="006C44BA"/>
    <w:rsid w:val="006C6E3F"/>
    <w:rsid w:val="006D00A8"/>
    <w:rsid w:val="006D031D"/>
    <w:rsid w:val="006D38D0"/>
    <w:rsid w:val="006D434A"/>
    <w:rsid w:val="006D5387"/>
    <w:rsid w:val="006D6CF6"/>
    <w:rsid w:val="006E7FB0"/>
    <w:rsid w:val="006F2FB9"/>
    <w:rsid w:val="006F38A1"/>
    <w:rsid w:val="006F39F4"/>
    <w:rsid w:val="006F45FD"/>
    <w:rsid w:val="006F54E5"/>
    <w:rsid w:val="006F7A7B"/>
    <w:rsid w:val="006F7B6B"/>
    <w:rsid w:val="007004A1"/>
    <w:rsid w:val="00705766"/>
    <w:rsid w:val="00712197"/>
    <w:rsid w:val="00712339"/>
    <w:rsid w:val="00712604"/>
    <w:rsid w:val="007132A0"/>
    <w:rsid w:val="00713CFC"/>
    <w:rsid w:val="007149A6"/>
    <w:rsid w:val="007201C6"/>
    <w:rsid w:val="007249C9"/>
    <w:rsid w:val="00724C01"/>
    <w:rsid w:val="00725084"/>
    <w:rsid w:val="00727D5D"/>
    <w:rsid w:val="007334B6"/>
    <w:rsid w:val="0073406D"/>
    <w:rsid w:val="007341C2"/>
    <w:rsid w:val="00736CEC"/>
    <w:rsid w:val="00737C6C"/>
    <w:rsid w:val="00741D53"/>
    <w:rsid w:val="00743A22"/>
    <w:rsid w:val="007503A7"/>
    <w:rsid w:val="00760206"/>
    <w:rsid w:val="00762952"/>
    <w:rsid w:val="00763B5F"/>
    <w:rsid w:val="00771FED"/>
    <w:rsid w:val="007765AA"/>
    <w:rsid w:val="00783137"/>
    <w:rsid w:val="007848B6"/>
    <w:rsid w:val="007907F9"/>
    <w:rsid w:val="00790A4A"/>
    <w:rsid w:val="00790C21"/>
    <w:rsid w:val="00791354"/>
    <w:rsid w:val="00793187"/>
    <w:rsid w:val="0079336A"/>
    <w:rsid w:val="007937BF"/>
    <w:rsid w:val="0079514A"/>
    <w:rsid w:val="007968DC"/>
    <w:rsid w:val="00797066"/>
    <w:rsid w:val="0079736B"/>
    <w:rsid w:val="007A318B"/>
    <w:rsid w:val="007A443B"/>
    <w:rsid w:val="007A5161"/>
    <w:rsid w:val="007B3372"/>
    <w:rsid w:val="007B47E2"/>
    <w:rsid w:val="007B57FD"/>
    <w:rsid w:val="007C16EF"/>
    <w:rsid w:val="007C5C78"/>
    <w:rsid w:val="007C7831"/>
    <w:rsid w:val="007D14E9"/>
    <w:rsid w:val="007D1A0B"/>
    <w:rsid w:val="007D7545"/>
    <w:rsid w:val="007E1416"/>
    <w:rsid w:val="007E25E4"/>
    <w:rsid w:val="007E2998"/>
    <w:rsid w:val="007E2C82"/>
    <w:rsid w:val="007F0961"/>
    <w:rsid w:val="007F3C4B"/>
    <w:rsid w:val="007F4FAC"/>
    <w:rsid w:val="007F72C2"/>
    <w:rsid w:val="00800371"/>
    <w:rsid w:val="0080041C"/>
    <w:rsid w:val="00801AA0"/>
    <w:rsid w:val="008023EB"/>
    <w:rsid w:val="00802832"/>
    <w:rsid w:val="00805B80"/>
    <w:rsid w:val="00817558"/>
    <w:rsid w:val="00820B0E"/>
    <w:rsid w:val="0082394B"/>
    <w:rsid w:val="00825FD7"/>
    <w:rsid w:val="00830741"/>
    <w:rsid w:val="0083152F"/>
    <w:rsid w:val="00833583"/>
    <w:rsid w:val="008346D7"/>
    <w:rsid w:val="008401AF"/>
    <w:rsid w:val="00840BA0"/>
    <w:rsid w:val="0084230D"/>
    <w:rsid w:val="008438AE"/>
    <w:rsid w:val="00843A30"/>
    <w:rsid w:val="00843A7D"/>
    <w:rsid w:val="00844543"/>
    <w:rsid w:val="0084799D"/>
    <w:rsid w:val="00850235"/>
    <w:rsid w:val="00850864"/>
    <w:rsid w:val="00851FA8"/>
    <w:rsid w:val="00854538"/>
    <w:rsid w:val="0085482C"/>
    <w:rsid w:val="00855CCB"/>
    <w:rsid w:val="00860EB1"/>
    <w:rsid w:val="00863EE8"/>
    <w:rsid w:val="0087079D"/>
    <w:rsid w:val="00872EA3"/>
    <w:rsid w:val="00874A88"/>
    <w:rsid w:val="00876052"/>
    <w:rsid w:val="0087686F"/>
    <w:rsid w:val="00877A87"/>
    <w:rsid w:val="00881D91"/>
    <w:rsid w:val="00882ADE"/>
    <w:rsid w:val="0088321D"/>
    <w:rsid w:val="0088327C"/>
    <w:rsid w:val="00885EF5"/>
    <w:rsid w:val="00886DD6"/>
    <w:rsid w:val="00887BBE"/>
    <w:rsid w:val="00890BA4"/>
    <w:rsid w:val="00890FB8"/>
    <w:rsid w:val="00891396"/>
    <w:rsid w:val="00894F5E"/>
    <w:rsid w:val="00895443"/>
    <w:rsid w:val="0089566C"/>
    <w:rsid w:val="008972F7"/>
    <w:rsid w:val="0089785C"/>
    <w:rsid w:val="008A1319"/>
    <w:rsid w:val="008A157D"/>
    <w:rsid w:val="008A2E01"/>
    <w:rsid w:val="008A46E7"/>
    <w:rsid w:val="008A4A6E"/>
    <w:rsid w:val="008A5E08"/>
    <w:rsid w:val="008B1B49"/>
    <w:rsid w:val="008B3172"/>
    <w:rsid w:val="008B5F2C"/>
    <w:rsid w:val="008C026B"/>
    <w:rsid w:val="008C21CF"/>
    <w:rsid w:val="008C2654"/>
    <w:rsid w:val="008C48C7"/>
    <w:rsid w:val="008C50D4"/>
    <w:rsid w:val="008C5433"/>
    <w:rsid w:val="008D0D08"/>
    <w:rsid w:val="008D1BF1"/>
    <w:rsid w:val="008D284F"/>
    <w:rsid w:val="008D2FAB"/>
    <w:rsid w:val="008D3702"/>
    <w:rsid w:val="008D39BC"/>
    <w:rsid w:val="008D5407"/>
    <w:rsid w:val="008D5D38"/>
    <w:rsid w:val="008E0829"/>
    <w:rsid w:val="008E106E"/>
    <w:rsid w:val="008E5096"/>
    <w:rsid w:val="008E656A"/>
    <w:rsid w:val="008F0877"/>
    <w:rsid w:val="008F24E6"/>
    <w:rsid w:val="008F6D8B"/>
    <w:rsid w:val="008F75DD"/>
    <w:rsid w:val="008F7664"/>
    <w:rsid w:val="00901100"/>
    <w:rsid w:val="009035E2"/>
    <w:rsid w:val="009112E3"/>
    <w:rsid w:val="00921D13"/>
    <w:rsid w:val="00922F03"/>
    <w:rsid w:val="00923D58"/>
    <w:rsid w:val="00924BDD"/>
    <w:rsid w:val="00925AE4"/>
    <w:rsid w:val="00926E98"/>
    <w:rsid w:val="00927DA7"/>
    <w:rsid w:val="00930955"/>
    <w:rsid w:val="009316DE"/>
    <w:rsid w:val="0093345B"/>
    <w:rsid w:val="00933E50"/>
    <w:rsid w:val="009356E3"/>
    <w:rsid w:val="0094127F"/>
    <w:rsid w:val="0094284E"/>
    <w:rsid w:val="00942DAC"/>
    <w:rsid w:val="009437EB"/>
    <w:rsid w:val="00943820"/>
    <w:rsid w:val="00945AAE"/>
    <w:rsid w:val="0095041C"/>
    <w:rsid w:val="009509B1"/>
    <w:rsid w:val="00956943"/>
    <w:rsid w:val="009629FC"/>
    <w:rsid w:val="00963D9C"/>
    <w:rsid w:val="0096433A"/>
    <w:rsid w:val="009657E5"/>
    <w:rsid w:val="00966286"/>
    <w:rsid w:val="00966A03"/>
    <w:rsid w:val="00967927"/>
    <w:rsid w:val="00967C22"/>
    <w:rsid w:val="00970375"/>
    <w:rsid w:val="00971796"/>
    <w:rsid w:val="00972C3C"/>
    <w:rsid w:val="00983B5A"/>
    <w:rsid w:val="00983D47"/>
    <w:rsid w:val="00985335"/>
    <w:rsid w:val="00985779"/>
    <w:rsid w:val="009857CA"/>
    <w:rsid w:val="00986CDC"/>
    <w:rsid w:val="009900A3"/>
    <w:rsid w:val="009937C8"/>
    <w:rsid w:val="00993A7A"/>
    <w:rsid w:val="00993F4F"/>
    <w:rsid w:val="00994055"/>
    <w:rsid w:val="009948D9"/>
    <w:rsid w:val="009950B9"/>
    <w:rsid w:val="009963F3"/>
    <w:rsid w:val="009964A6"/>
    <w:rsid w:val="009A05D1"/>
    <w:rsid w:val="009A28FB"/>
    <w:rsid w:val="009A338D"/>
    <w:rsid w:val="009A3812"/>
    <w:rsid w:val="009A46D7"/>
    <w:rsid w:val="009A546D"/>
    <w:rsid w:val="009A58A6"/>
    <w:rsid w:val="009A5EF6"/>
    <w:rsid w:val="009A7245"/>
    <w:rsid w:val="009B14E9"/>
    <w:rsid w:val="009B24F5"/>
    <w:rsid w:val="009B4F8D"/>
    <w:rsid w:val="009B5A11"/>
    <w:rsid w:val="009B6238"/>
    <w:rsid w:val="009B65E1"/>
    <w:rsid w:val="009B711F"/>
    <w:rsid w:val="009C2435"/>
    <w:rsid w:val="009C5D09"/>
    <w:rsid w:val="009C7333"/>
    <w:rsid w:val="009D04B6"/>
    <w:rsid w:val="009D0859"/>
    <w:rsid w:val="009D6766"/>
    <w:rsid w:val="009E0447"/>
    <w:rsid w:val="009E22B9"/>
    <w:rsid w:val="009E2512"/>
    <w:rsid w:val="009E2980"/>
    <w:rsid w:val="009E4287"/>
    <w:rsid w:val="009E6264"/>
    <w:rsid w:val="009F0A56"/>
    <w:rsid w:val="009F5661"/>
    <w:rsid w:val="009F5B6F"/>
    <w:rsid w:val="009F5DE5"/>
    <w:rsid w:val="009F6F9B"/>
    <w:rsid w:val="00A0489E"/>
    <w:rsid w:val="00A0492B"/>
    <w:rsid w:val="00A10BC3"/>
    <w:rsid w:val="00A13121"/>
    <w:rsid w:val="00A13AD6"/>
    <w:rsid w:val="00A1477E"/>
    <w:rsid w:val="00A16970"/>
    <w:rsid w:val="00A24239"/>
    <w:rsid w:val="00A2473E"/>
    <w:rsid w:val="00A267C8"/>
    <w:rsid w:val="00A26C90"/>
    <w:rsid w:val="00A318E1"/>
    <w:rsid w:val="00A319C4"/>
    <w:rsid w:val="00A31CF4"/>
    <w:rsid w:val="00A3483A"/>
    <w:rsid w:val="00A34F42"/>
    <w:rsid w:val="00A370E6"/>
    <w:rsid w:val="00A405D8"/>
    <w:rsid w:val="00A4100A"/>
    <w:rsid w:val="00A4567B"/>
    <w:rsid w:val="00A463BB"/>
    <w:rsid w:val="00A47BB8"/>
    <w:rsid w:val="00A50E68"/>
    <w:rsid w:val="00A52387"/>
    <w:rsid w:val="00A54730"/>
    <w:rsid w:val="00A603AD"/>
    <w:rsid w:val="00A60721"/>
    <w:rsid w:val="00A61348"/>
    <w:rsid w:val="00A62A01"/>
    <w:rsid w:val="00A717FE"/>
    <w:rsid w:val="00A777FB"/>
    <w:rsid w:val="00A77B3E"/>
    <w:rsid w:val="00A81532"/>
    <w:rsid w:val="00A8164A"/>
    <w:rsid w:val="00A83817"/>
    <w:rsid w:val="00A85770"/>
    <w:rsid w:val="00A85D3B"/>
    <w:rsid w:val="00A9184B"/>
    <w:rsid w:val="00A91D30"/>
    <w:rsid w:val="00A96F9E"/>
    <w:rsid w:val="00A96FED"/>
    <w:rsid w:val="00AA04BF"/>
    <w:rsid w:val="00AA07F7"/>
    <w:rsid w:val="00AA0AE4"/>
    <w:rsid w:val="00AA1227"/>
    <w:rsid w:val="00AA2CDC"/>
    <w:rsid w:val="00AA3E3C"/>
    <w:rsid w:val="00AA44AE"/>
    <w:rsid w:val="00AA50EF"/>
    <w:rsid w:val="00AA51D8"/>
    <w:rsid w:val="00AA5704"/>
    <w:rsid w:val="00AA712C"/>
    <w:rsid w:val="00AA79CA"/>
    <w:rsid w:val="00AB4DE0"/>
    <w:rsid w:val="00AC3611"/>
    <w:rsid w:val="00AC4A01"/>
    <w:rsid w:val="00AD0A3D"/>
    <w:rsid w:val="00AD12D4"/>
    <w:rsid w:val="00AD71EF"/>
    <w:rsid w:val="00AE4DC4"/>
    <w:rsid w:val="00AF000E"/>
    <w:rsid w:val="00AF1FB6"/>
    <w:rsid w:val="00AF3ED6"/>
    <w:rsid w:val="00B0075A"/>
    <w:rsid w:val="00B00C0B"/>
    <w:rsid w:val="00B01C33"/>
    <w:rsid w:val="00B13195"/>
    <w:rsid w:val="00B15303"/>
    <w:rsid w:val="00B15FBF"/>
    <w:rsid w:val="00B16D0C"/>
    <w:rsid w:val="00B16E4B"/>
    <w:rsid w:val="00B20E98"/>
    <w:rsid w:val="00B2361E"/>
    <w:rsid w:val="00B238BC"/>
    <w:rsid w:val="00B30E61"/>
    <w:rsid w:val="00B31AD7"/>
    <w:rsid w:val="00B3408C"/>
    <w:rsid w:val="00B34E19"/>
    <w:rsid w:val="00B35EAB"/>
    <w:rsid w:val="00B379A3"/>
    <w:rsid w:val="00B406F2"/>
    <w:rsid w:val="00B410EA"/>
    <w:rsid w:val="00B43F26"/>
    <w:rsid w:val="00B468B0"/>
    <w:rsid w:val="00B47297"/>
    <w:rsid w:val="00B47640"/>
    <w:rsid w:val="00B517C8"/>
    <w:rsid w:val="00B53A8C"/>
    <w:rsid w:val="00B54F97"/>
    <w:rsid w:val="00B5555B"/>
    <w:rsid w:val="00B570DC"/>
    <w:rsid w:val="00B60E29"/>
    <w:rsid w:val="00B61470"/>
    <w:rsid w:val="00B61A94"/>
    <w:rsid w:val="00B63B08"/>
    <w:rsid w:val="00B70C83"/>
    <w:rsid w:val="00B70FD1"/>
    <w:rsid w:val="00B7400A"/>
    <w:rsid w:val="00B76FC0"/>
    <w:rsid w:val="00B7708E"/>
    <w:rsid w:val="00B800A0"/>
    <w:rsid w:val="00B870BD"/>
    <w:rsid w:val="00B9008E"/>
    <w:rsid w:val="00B90B3B"/>
    <w:rsid w:val="00B916E5"/>
    <w:rsid w:val="00B91986"/>
    <w:rsid w:val="00B91D68"/>
    <w:rsid w:val="00B92A20"/>
    <w:rsid w:val="00B92C08"/>
    <w:rsid w:val="00B94754"/>
    <w:rsid w:val="00BA1333"/>
    <w:rsid w:val="00BA2BBB"/>
    <w:rsid w:val="00BA38A9"/>
    <w:rsid w:val="00BA6CDC"/>
    <w:rsid w:val="00BB3423"/>
    <w:rsid w:val="00BB3996"/>
    <w:rsid w:val="00BB3F08"/>
    <w:rsid w:val="00BB5198"/>
    <w:rsid w:val="00BC707D"/>
    <w:rsid w:val="00BD57C1"/>
    <w:rsid w:val="00BD5FE9"/>
    <w:rsid w:val="00BD76A5"/>
    <w:rsid w:val="00BE0B55"/>
    <w:rsid w:val="00BE58F4"/>
    <w:rsid w:val="00BE6873"/>
    <w:rsid w:val="00BF0CF5"/>
    <w:rsid w:val="00BF585C"/>
    <w:rsid w:val="00C011F1"/>
    <w:rsid w:val="00C012A3"/>
    <w:rsid w:val="00C0163E"/>
    <w:rsid w:val="00C01BBD"/>
    <w:rsid w:val="00C034BB"/>
    <w:rsid w:val="00C1117A"/>
    <w:rsid w:val="00C11318"/>
    <w:rsid w:val="00C11A85"/>
    <w:rsid w:val="00C14C26"/>
    <w:rsid w:val="00C14DBA"/>
    <w:rsid w:val="00C2436B"/>
    <w:rsid w:val="00C24CA1"/>
    <w:rsid w:val="00C27C8F"/>
    <w:rsid w:val="00C3244A"/>
    <w:rsid w:val="00C3747C"/>
    <w:rsid w:val="00C37FE8"/>
    <w:rsid w:val="00C40E19"/>
    <w:rsid w:val="00C4143F"/>
    <w:rsid w:val="00C41B67"/>
    <w:rsid w:val="00C41C00"/>
    <w:rsid w:val="00C42B96"/>
    <w:rsid w:val="00C43110"/>
    <w:rsid w:val="00C43E08"/>
    <w:rsid w:val="00C46BFB"/>
    <w:rsid w:val="00C472B6"/>
    <w:rsid w:val="00C5336C"/>
    <w:rsid w:val="00C53C34"/>
    <w:rsid w:val="00C5664A"/>
    <w:rsid w:val="00C608C0"/>
    <w:rsid w:val="00C665F2"/>
    <w:rsid w:val="00C71071"/>
    <w:rsid w:val="00C73702"/>
    <w:rsid w:val="00C81AEE"/>
    <w:rsid w:val="00C859D1"/>
    <w:rsid w:val="00C90029"/>
    <w:rsid w:val="00C9230C"/>
    <w:rsid w:val="00C942E7"/>
    <w:rsid w:val="00C94875"/>
    <w:rsid w:val="00C953E2"/>
    <w:rsid w:val="00C95851"/>
    <w:rsid w:val="00C97013"/>
    <w:rsid w:val="00CA08C4"/>
    <w:rsid w:val="00CA0B0B"/>
    <w:rsid w:val="00CA7D92"/>
    <w:rsid w:val="00CB0DCA"/>
    <w:rsid w:val="00CB0E7C"/>
    <w:rsid w:val="00CB1A69"/>
    <w:rsid w:val="00CB367B"/>
    <w:rsid w:val="00CB497C"/>
    <w:rsid w:val="00CB5979"/>
    <w:rsid w:val="00CC0F74"/>
    <w:rsid w:val="00CC5EBF"/>
    <w:rsid w:val="00CC77BB"/>
    <w:rsid w:val="00CD34BC"/>
    <w:rsid w:val="00CD3F80"/>
    <w:rsid w:val="00CD47AA"/>
    <w:rsid w:val="00CD676D"/>
    <w:rsid w:val="00CD73CA"/>
    <w:rsid w:val="00CE0824"/>
    <w:rsid w:val="00CE09C9"/>
    <w:rsid w:val="00CE0D48"/>
    <w:rsid w:val="00CE2283"/>
    <w:rsid w:val="00CE675C"/>
    <w:rsid w:val="00CF2FDB"/>
    <w:rsid w:val="00CF47DF"/>
    <w:rsid w:val="00D06543"/>
    <w:rsid w:val="00D073C0"/>
    <w:rsid w:val="00D07F14"/>
    <w:rsid w:val="00D106F2"/>
    <w:rsid w:val="00D131BA"/>
    <w:rsid w:val="00D15240"/>
    <w:rsid w:val="00D1727E"/>
    <w:rsid w:val="00D17A81"/>
    <w:rsid w:val="00D215EE"/>
    <w:rsid w:val="00D21DDF"/>
    <w:rsid w:val="00D21EDA"/>
    <w:rsid w:val="00D22335"/>
    <w:rsid w:val="00D24415"/>
    <w:rsid w:val="00D254CC"/>
    <w:rsid w:val="00D2699C"/>
    <w:rsid w:val="00D302E3"/>
    <w:rsid w:val="00D30990"/>
    <w:rsid w:val="00D31FA6"/>
    <w:rsid w:val="00D34933"/>
    <w:rsid w:val="00D34FAF"/>
    <w:rsid w:val="00D371DD"/>
    <w:rsid w:val="00D40FB8"/>
    <w:rsid w:val="00D4397F"/>
    <w:rsid w:val="00D446C9"/>
    <w:rsid w:val="00D44F87"/>
    <w:rsid w:val="00D478CC"/>
    <w:rsid w:val="00D530F0"/>
    <w:rsid w:val="00D53A61"/>
    <w:rsid w:val="00D53C11"/>
    <w:rsid w:val="00D56279"/>
    <w:rsid w:val="00D56B1D"/>
    <w:rsid w:val="00D5749B"/>
    <w:rsid w:val="00D57984"/>
    <w:rsid w:val="00D6514E"/>
    <w:rsid w:val="00D66D9E"/>
    <w:rsid w:val="00D70F89"/>
    <w:rsid w:val="00D75039"/>
    <w:rsid w:val="00D825DD"/>
    <w:rsid w:val="00D838D8"/>
    <w:rsid w:val="00D84975"/>
    <w:rsid w:val="00D90B74"/>
    <w:rsid w:val="00D91314"/>
    <w:rsid w:val="00D91CB7"/>
    <w:rsid w:val="00D937A6"/>
    <w:rsid w:val="00D94594"/>
    <w:rsid w:val="00D95961"/>
    <w:rsid w:val="00D96725"/>
    <w:rsid w:val="00D97581"/>
    <w:rsid w:val="00D97E83"/>
    <w:rsid w:val="00DA7582"/>
    <w:rsid w:val="00DB2B75"/>
    <w:rsid w:val="00DB5D56"/>
    <w:rsid w:val="00DB626B"/>
    <w:rsid w:val="00DB6862"/>
    <w:rsid w:val="00DC1EC8"/>
    <w:rsid w:val="00DC2436"/>
    <w:rsid w:val="00DC5508"/>
    <w:rsid w:val="00DC6296"/>
    <w:rsid w:val="00DC64C7"/>
    <w:rsid w:val="00DC656A"/>
    <w:rsid w:val="00DC65A4"/>
    <w:rsid w:val="00DD047E"/>
    <w:rsid w:val="00DD23F2"/>
    <w:rsid w:val="00DD2493"/>
    <w:rsid w:val="00DD455E"/>
    <w:rsid w:val="00DD4DC1"/>
    <w:rsid w:val="00DD697B"/>
    <w:rsid w:val="00DE120B"/>
    <w:rsid w:val="00DE46AB"/>
    <w:rsid w:val="00DE61D0"/>
    <w:rsid w:val="00DE6BA6"/>
    <w:rsid w:val="00DF1CF2"/>
    <w:rsid w:val="00DF42B0"/>
    <w:rsid w:val="00DF4AEC"/>
    <w:rsid w:val="00DF5E95"/>
    <w:rsid w:val="00E005F5"/>
    <w:rsid w:val="00E010FF"/>
    <w:rsid w:val="00E024DC"/>
    <w:rsid w:val="00E026F4"/>
    <w:rsid w:val="00E03185"/>
    <w:rsid w:val="00E075A7"/>
    <w:rsid w:val="00E078CC"/>
    <w:rsid w:val="00E12B50"/>
    <w:rsid w:val="00E13D5E"/>
    <w:rsid w:val="00E143D9"/>
    <w:rsid w:val="00E2206D"/>
    <w:rsid w:val="00E22B62"/>
    <w:rsid w:val="00E239EC"/>
    <w:rsid w:val="00E23E25"/>
    <w:rsid w:val="00E24081"/>
    <w:rsid w:val="00E25E6B"/>
    <w:rsid w:val="00E265BE"/>
    <w:rsid w:val="00E3255E"/>
    <w:rsid w:val="00E330DE"/>
    <w:rsid w:val="00E3330E"/>
    <w:rsid w:val="00E333DA"/>
    <w:rsid w:val="00E36E6E"/>
    <w:rsid w:val="00E374D5"/>
    <w:rsid w:val="00E40E53"/>
    <w:rsid w:val="00E40FAC"/>
    <w:rsid w:val="00E4206A"/>
    <w:rsid w:val="00E434AA"/>
    <w:rsid w:val="00E45147"/>
    <w:rsid w:val="00E47B7E"/>
    <w:rsid w:val="00E51FB8"/>
    <w:rsid w:val="00E53B5F"/>
    <w:rsid w:val="00E601E4"/>
    <w:rsid w:val="00E62C39"/>
    <w:rsid w:val="00E6457F"/>
    <w:rsid w:val="00E66CD9"/>
    <w:rsid w:val="00E66E56"/>
    <w:rsid w:val="00E70EFB"/>
    <w:rsid w:val="00E71014"/>
    <w:rsid w:val="00E72C4B"/>
    <w:rsid w:val="00E7414C"/>
    <w:rsid w:val="00E746F9"/>
    <w:rsid w:val="00E81A9F"/>
    <w:rsid w:val="00E82EF1"/>
    <w:rsid w:val="00E850CC"/>
    <w:rsid w:val="00E852B7"/>
    <w:rsid w:val="00E86500"/>
    <w:rsid w:val="00E87C24"/>
    <w:rsid w:val="00E91A06"/>
    <w:rsid w:val="00E963B9"/>
    <w:rsid w:val="00E9680E"/>
    <w:rsid w:val="00EA1DE6"/>
    <w:rsid w:val="00EA3484"/>
    <w:rsid w:val="00EA6DB0"/>
    <w:rsid w:val="00EB028C"/>
    <w:rsid w:val="00EB0C40"/>
    <w:rsid w:val="00EB13D6"/>
    <w:rsid w:val="00EB1687"/>
    <w:rsid w:val="00EB4BCF"/>
    <w:rsid w:val="00EC040B"/>
    <w:rsid w:val="00EC0B7B"/>
    <w:rsid w:val="00EC1B49"/>
    <w:rsid w:val="00EC54ED"/>
    <w:rsid w:val="00EC60D8"/>
    <w:rsid w:val="00EC68EB"/>
    <w:rsid w:val="00EC6E75"/>
    <w:rsid w:val="00EC6FFB"/>
    <w:rsid w:val="00ED269E"/>
    <w:rsid w:val="00ED2D87"/>
    <w:rsid w:val="00ED63E2"/>
    <w:rsid w:val="00ED7EA0"/>
    <w:rsid w:val="00EE05DD"/>
    <w:rsid w:val="00EE0C38"/>
    <w:rsid w:val="00EE334D"/>
    <w:rsid w:val="00EE3498"/>
    <w:rsid w:val="00EE3B6E"/>
    <w:rsid w:val="00EE4F7E"/>
    <w:rsid w:val="00EE509A"/>
    <w:rsid w:val="00EE7030"/>
    <w:rsid w:val="00EE7D2A"/>
    <w:rsid w:val="00EF2682"/>
    <w:rsid w:val="00EF2C91"/>
    <w:rsid w:val="00F01805"/>
    <w:rsid w:val="00F02C99"/>
    <w:rsid w:val="00F04B36"/>
    <w:rsid w:val="00F0654D"/>
    <w:rsid w:val="00F21496"/>
    <w:rsid w:val="00F2178E"/>
    <w:rsid w:val="00F22669"/>
    <w:rsid w:val="00F226E4"/>
    <w:rsid w:val="00F233E4"/>
    <w:rsid w:val="00F24066"/>
    <w:rsid w:val="00F263A7"/>
    <w:rsid w:val="00F308B1"/>
    <w:rsid w:val="00F33712"/>
    <w:rsid w:val="00F34D13"/>
    <w:rsid w:val="00F35678"/>
    <w:rsid w:val="00F365CB"/>
    <w:rsid w:val="00F36FD9"/>
    <w:rsid w:val="00F42BB6"/>
    <w:rsid w:val="00F44AA3"/>
    <w:rsid w:val="00F53A16"/>
    <w:rsid w:val="00F554CF"/>
    <w:rsid w:val="00F567F6"/>
    <w:rsid w:val="00F56B6C"/>
    <w:rsid w:val="00F63F94"/>
    <w:rsid w:val="00F647A1"/>
    <w:rsid w:val="00F64E5D"/>
    <w:rsid w:val="00F65C8A"/>
    <w:rsid w:val="00F70B3B"/>
    <w:rsid w:val="00F72609"/>
    <w:rsid w:val="00F73E0A"/>
    <w:rsid w:val="00F7573B"/>
    <w:rsid w:val="00F77D92"/>
    <w:rsid w:val="00F81F8E"/>
    <w:rsid w:val="00F838CA"/>
    <w:rsid w:val="00F92E7F"/>
    <w:rsid w:val="00FA0F84"/>
    <w:rsid w:val="00FA19D0"/>
    <w:rsid w:val="00FA226D"/>
    <w:rsid w:val="00FA526B"/>
    <w:rsid w:val="00FA5D5D"/>
    <w:rsid w:val="00FA697B"/>
    <w:rsid w:val="00FB2C78"/>
    <w:rsid w:val="00FB2E6B"/>
    <w:rsid w:val="00FB5000"/>
    <w:rsid w:val="00FB6646"/>
    <w:rsid w:val="00FC0029"/>
    <w:rsid w:val="00FC064C"/>
    <w:rsid w:val="00FC2863"/>
    <w:rsid w:val="00FC5A65"/>
    <w:rsid w:val="00FC64AD"/>
    <w:rsid w:val="00FC6F46"/>
    <w:rsid w:val="00FD23E9"/>
    <w:rsid w:val="00FD399A"/>
    <w:rsid w:val="00FD6532"/>
    <w:rsid w:val="00FD752D"/>
    <w:rsid w:val="00FE0218"/>
    <w:rsid w:val="00FE09CB"/>
    <w:rsid w:val="00FE246E"/>
    <w:rsid w:val="00FE3DCA"/>
    <w:rsid w:val="00FE608D"/>
    <w:rsid w:val="00FE631A"/>
    <w:rsid w:val="00FF1108"/>
    <w:rsid w:val="00FF1537"/>
    <w:rsid w:val="00FF2213"/>
    <w:rsid w:val="00FF2DBC"/>
    <w:rsid w:val="00FF3241"/>
    <w:rsid w:val="00FF3BBA"/>
    <w:rsid w:val="00FF5923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4BCE93"/>
  <w15:docId w15:val="{D5576740-D581-45D2-A793-72E06F5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165D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2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8D9"/>
    <w:pPr>
      <w:ind w:left="720"/>
      <w:contextualSpacing/>
    </w:pPr>
  </w:style>
  <w:style w:type="paragraph" w:styleId="Header">
    <w:name w:val="header"/>
    <w:basedOn w:val="Normal"/>
    <w:link w:val="HeaderChar"/>
    <w:rsid w:val="004C1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FB8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4C1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FB8"/>
    <w:rPr>
      <w:color w:val="000000"/>
      <w:sz w:val="24"/>
      <w:szCs w:val="24"/>
    </w:rPr>
  </w:style>
  <w:style w:type="character" w:styleId="Hyperlink">
    <w:name w:val="Hyperlink"/>
    <w:basedOn w:val="DefaultParagraphFont"/>
    <w:rsid w:val="00ED2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onadoswc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oronadosw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C31B4-0D16-4E6E-8C7D-F52ED520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MONTOYA</dc:creator>
  <cp:lastModifiedBy>Carolyn Kennedy</cp:lastModifiedBy>
  <cp:revision>5</cp:revision>
  <cp:lastPrinted>2019-02-15T14:12:00Z</cp:lastPrinted>
  <dcterms:created xsi:type="dcterms:W3CDTF">2019-01-26T22:04:00Z</dcterms:created>
  <dcterms:modified xsi:type="dcterms:W3CDTF">2019-02-15T14:45:00Z</dcterms:modified>
</cp:coreProperties>
</file>