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4E0C" w14:textId="77777777" w:rsidR="00840BA0" w:rsidRDefault="006B4726"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80"/>
        <w:gridCol w:w="7640"/>
      </w:tblGrid>
      <w:tr w:rsidR="00271DF5" w14:paraId="521B7757" w14:textId="77777777" w:rsidTr="00376749">
        <w:trPr>
          <w:trHeight w:val="1350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0" w:name="id.daa572a18a71"/>
            <w:bookmarkEnd w:id="0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77777777" w:rsidR="0053469A" w:rsidRDefault="0053469A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Marvin Mendelow, Supervisor</w:t>
            </w:r>
          </w:p>
          <w:p w14:paraId="0F1C2A00" w14:textId="71520BA0" w:rsidR="0053469A" w:rsidRDefault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5441F00F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77777777" w:rsidR="00503462" w:rsidRPr="00E024DC" w:rsidRDefault="006F2FB9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Pearl Armijo</w:t>
            </w:r>
          </w:p>
          <w:p w14:paraId="117367D3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46559CDA" w14:textId="77777777" w:rsidR="00271DF5" w:rsidRPr="00E024DC" w:rsidRDefault="00271DF5">
            <w:pPr>
              <w:pStyle w:val="Heading3"/>
              <w:pBdr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Default="00271DF5">
            <w:pPr>
              <w:pBdr>
                <w:bottom w:val="single" w:sz="12" w:space="0" w:color="808080"/>
              </w:pBd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COR</w:t>
            </w:r>
            <w:r w:rsidR="00387CCE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BOARD OF SUPERVISORS</w:t>
            </w:r>
          </w:p>
          <w:p w14:paraId="72092191" w14:textId="77777777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E5159F" wp14:editId="5C7B5199">
                  <wp:extent cx="857250" cy="476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9AA9D" w14:textId="77777777" w:rsidR="008E656A" w:rsidRDefault="00271DF5" w:rsidP="008E65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>
              <w:rPr>
                <w:b/>
                <w:bCs/>
                <w:sz w:val="16"/>
                <w:szCs w:val="16"/>
              </w:rPr>
              <w:t xml:space="preserve">its regular meeting on the third Thursday of every month </w:t>
            </w:r>
            <w:r>
              <w:rPr>
                <w:b/>
                <w:bCs/>
                <w:sz w:val="16"/>
                <w:szCs w:val="16"/>
              </w:rPr>
              <w:t>at 9:00am at the</w:t>
            </w:r>
            <w:r w:rsidR="004A26C5">
              <w:rPr>
                <w:b/>
                <w:bCs/>
                <w:sz w:val="16"/>
                <w:szCs w:val="16"/>
              </w:rPr>
              <w:t xml:space="preserve"> Sandoval County La </w:t>
            </w:r>
            <w:proofErr w:type="spellStart"/>
            <w:r w:rsidR="004A26C5">
              <w:rPr>
                <w:b/>
                <w:bCs/>
                <w:sz w:val="16"/>
                <w:szCs w:val="16"/>
              </w:rPr>
              <w:t>Plazuela</w:t>
            </w:r>
            <w:proofErr w:type="spellEnd"/>
            <w:r w:rsidR="004A26C5">
              <w:rPr>
                <w:b/>
                <w:bCs/>
                <w:sz w:val="16"/>
                <w:szCs w:val="16"/>
              </w:rPr>
              <w:t xml:space="preserve"> Transit </w:t>
            </w:r>
            <w:r w:rsidR="00460332">
              <w:rPr>
                <w:b/>
                <w:bCs/>
                <w:sz w:val="16"/>
                <w:szCs w:val="16"/>
              </w:rPr>
              <w:t>Facil</w:t>
            </w:r>
            <w:r w:rsidR="00A34F42">
              <w:rPr>
                <w:b/>
                <w:bCs/>
                <w:sz w:val="16"/>
                <w:szCs w:val="16"/>
              </w:rPr>
              <w:t>i</w:t>
            </w:r>
            <w:r w:rsidR="00460332">
              <w:rPr>
                <w:b/>
                <w:bCs/>
                <w:sz w:val="16"/>
                <w:szCs w:val="16"/>
              </w:rPr>
              <w:t>ty, 1500 Idalia Rd, Bldg. C</w:t>
            </w:r>
            <w:r w:rsidR="004A26C5">
              <w:rPr>
                <w:b/>
                <w:bCs/>
                <w:sz w:val="16"/>
                <w:szCs w:val="16"/>
              </w:rPr>
              <w:t>, Bernalillo, New Mexico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01F33B74" w14:textId="77777777" w:rsidR="0036195F" w:rsidRDefault="0036195F" w:rsidP="008E656A">
            <w:pPr>
              <w:rPr>
                <w:b/>
                <w:bCs/>
                <w:sz w:val="16"/>
                <w:szCs w:val="16"/>
              </w:rPr>
            </w:pPr>
          </w:p>
          <w:p w14:paraId="6B3C92A0" w14:textId="488D7B34" w:rsidR="009356E3" w:rsidRPr="0094127F" w:rsidRDefault="009356E3" w:rsidP="009356E3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 w:rsidR="0000759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Annual Meeting, </w:t>
            </w:r>
            <w:r w:rsidR="009963F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Ju</w:t>
            </w:r>
            <w:r w:rsidR="0000759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ly</w:t>
            </w:r>
            <w:r w:rsidR="009963F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00759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</w:t>
            </w:r>
            <w:r w:rsidR="00FB500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8</w:t>
            </w:r>
          </w:p>
          <w:p w14:paraId="0DD1FAE4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B92C37C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86250E6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to Order/Roll Call/Pledge of Allegiance                                                                9:00 am</w:t>
            </w:r>
          </w:p>
          <w:p w14:paraId="4EC67420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E61D108" w14:textId="18E51218" w:rsidR="009356E3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Agenda</w:t>
            </w:r>
          </w:p>
          <w:p w14:paraId="26F3D453" w14:textId="73253111" w:rsidR="00007595" w:rsidRDefault="00007595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4D84CDD" w14:textId="6377237F" w:rsidR="00007595" w:rsidRDefault="00007595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07595">
              <w:rPr>
                <w:rFonts w:ascii="Arial" w:eastAsia="Arial" w:hAnsi="Arial" w:cs="Arial"/>
                <w:bCs/>
                <w:sz w:val="16"/>
                <w:szCs w:val="16"/>
              </w:rPr>
              <w:t>3.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Election of Officers, FY19</w:t>
            </w:r>
          </w:p>
          <w:p w14:paraId="5F04D13D" w14:textId="56DBE90D" w:rsidR="00817558" w:rsidRDefault="00817558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6E95D44" w14:textId="5C7A4446" w:rsidR="009356E3" w:rsidRPr="0094127F" w:rsidRDefault="00007595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07595"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   Introduction of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Guest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s/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Reports</w:t>
            </w:r>
          </w:p>
          <w:p w14:paraId="11ABC78F" w14:textId="77777777" w:rsidR="009356E3" w:rsidRPr="008A46E7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Pearl Armijo, NRCS</w:t>
            </w:r>
          </w:p>
          <w:p w14:paraId="061361DD" w14:textId="09D41DBF" w:rsidR="009356E3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Jim Wanstall, NMDA</w:t>
            </w:r>
            <w:bookmarkStart w:id="1" w:name="_GoBack"/>
            <w:bookmarkEnd w:id="1"/>
          </w:p>
          <w:p w14:paraId="3BABD4DF" w14:textId="5DDF90C4" w:rsidR="009356E3" w:rsidRDefault="00D1727E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356E3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    </w:t>
            </w:r>
          </w:p>
          <w:p w14:paraId="4A125524" w14:textId="05FFA41F" w:rsidR="009356E3" w:rsidRDefault="00007595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5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Minutes—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June 21</w:t>
            </w:r>
            <w:r w:rsidR="001756E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2018</w:t>
            </w:r>
          </w:p>
          <w:p w14:paraId="3C590FA9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FBA881B" w14:textId="513521A0" w:rsidR="009356E3" w:rsidRPr="0094127F" w:rsidRDefault="00007595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Financial Report</w:t>
            </w:r>
          </w:p>
          <w:p w14:paraId="7204591C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BDB7731" w14:textId="0A546144" w:rsidR="009356E3" w:rsidRPr="0094127F" w:rsidRDefault="00007595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Bills</w:t>
            </w:r>
          </w:p>
          <w:p w14:paraId="1D785B8F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D5D3EBD" w14:textId="224A0EA8" w:rsidR="009356E3" w:rsidRPr="0094127F" w:rsidRDefault="00007595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065E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4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Correspondence</w:t>
            </w:r>
          </w:p>
          <w:p w14:paraId="6D3C9E91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99C0C92" w14:textId="2460CB16" w:rsidR="009356E3" w:rsidRDefault="00007595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CA08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4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065E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029B2C76" w14:textId="77777777" w:rsidR="009356E3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605622B" w14:textId="77777777" w:rsidR="009356E3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Break—10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inutes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   </w:t>
            </w:r>
          </w:p>
          <w:p w14:paraId="6793C10C" w14:textId="77777777" w:rsidR="009356E3" w:rsidRPr="008A46E7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A61C765" w14:textId="0C3AD19B" w:rsidR="009356E3" w:rsidRDefault="00007595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10</w:t>
            </w:r>
            <w:r w:rsidR="009356E3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CA08C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356E3" w:rsidRPr="00886DD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(10 Minutes Each)</w:t>
            </w:r>
          </w:p>
          <w:p w14:paraId="042B45F6" w14:textId="77777777" w:rsidR="00FB5000" w:rsidRDefault="00FB5000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B27A0CC" w14:textId="44CF60F0" w:rsidR="00FB5000" w:rsidRDefault="00FB5000" w:rsidP="00FB5000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05766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007595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Pr="00705766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Unfinished Business (Discussion/Action Items)</w:t>
            </w:r>
          </w:p>
          <w:p w14:paraId="6DA43697" w14:textId="7B8FE407" w:rsidR="00007595" w:rsidRPr="00007595" w:rsidRDefault="00007595" w:rsidP="00007595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A.</w:t>
            </w:r>
            <w:r w:rsidRPr="00007595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</w:t>
            </w:r>
            <w:r w:rsidRPr="00007595">
              <w:rPr>
                <w:rFonts w:ascii="Arial" w:eastAsia="Arial" w:hAnsi="Arial" w:cs="Arial"/>
                <w:bCs/>
                <w:sz w:val="16"/>
                <w:szCs w:val="16"/>
              </w:rPr>
              <w:t>ICIP FY 2020-2024 and Resolution, due 7/16/18</w:t>
            </w:r>
          </w:p>
          <w:p w14:paraId="4B6EF039" w14:textId="7E118A98" w:rsidR="009963F3" w:rsidRPr="009963F3" w:rsidRDefault="0053469A" w:rsidP="009963F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963F3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  <w:r w:rsidR="009963F3" w:rsidRPr="009963F3">
              <w:rPr>
                <w:rFonts w:ascii="Arial" w:eastAsia="Arial" w:hAnsi="Arial" w:cs="Arial"/>
                <w:bCs/>
                <w:sz w:val="16"/>
                <w:szCs w:val="16"/>
              </w:rPr>
              <w:t>B.    Action Plan FY19</w:t>
            </w:r>
          </w:p>
          <w:p w14:paraId="5CE2DE23" w14:textId="2F6A4668" w:rsidR="009963F3" w:rsidRPr="00887BBE" w:rsidRDefault="009963F3" w:rsidP="00887BBE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5B3FC1FB" w14:textId="7B3A4E72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007595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521D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22AF6822" w14:textId="77777777" w:rsidR="00107912" w:rsidRDefault="00007595" w:rsidP="00817558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FY19 Budget and Resolution due to SWCC 7/31/18</w:t>
            </w:r>
          </w:p>
          <w:p w14:paraId="235FDA19" w14:textId="76CB4FAC" w:rsidR="00B916E5" w:rsidRDefault="00107912" w:rsidP="00817558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Pr="00107912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16"/>
                <w:szCs w:val="16"/>
              </w:rPr>
              <w:t>Qtr</w:t>
            </w:r>
            <w:proofErr w:type="spellEnd"/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Budget Report and Resolution due to SWCC 7/31/18</w:t>
            </w:r>
            <w:r w:rsidR="00007595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</w:p>
          <w:p w14:paraId="1BBCF7F8" w14:textId="77777777" w:rsidR="00863EE8" w:rsidRDefault="00B916E5" w:rsidP="00817558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Registration, 73</w:t>
            </w:r>
            <w:r w:rsidRPr="00B916E5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Soil &amp; Water Conservation Society Conference, July 29-August 1, 2018</w:t>
            </w:r>
          </w:p>
          <w:p w14:paraId="3DA8786F" w14:textId="77777777" w:rsidR="00863EE8" w:rsidRDefault="00863EE8" w:rsidP="00817558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Adjust Coronado SWCD Budget Lines</w:t>
            </w:r>
          </w:p>
          <w:p w14:paraId="08777770" w14:textId="77777777" w:rsidR="002917A5" w:rsidRDefault="00863EE8" w:rsidP="00817558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Extra Expense, Chipper Day</w:t>
            </w:r>
          </w:p>
          <w:p w14:paraId="4DA58D56" w14:textId="5B024835" w:rsidR="00D1727E" w:rsidRPr="00D1727E" w:rsidRDefault="002917A5" w:rsidP="00817558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Comments, Gila River Dam Diversion</w:t>
            </w:r>
            <w:r w:rsidR="00007595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</w:p>
          <w:p w14:paraId="6846A733" w14:textId="77777777" w:rsidR="00EE3498" w:rsidRDefault="00EE3498" w:rsidP="00EE349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79893C3F" w14:textId="68AD53AA" w:rsidR="009356E3" w:rsidRPr="00E23E25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007595">
              <w:rPr>
                <w:rFonts w:ascii="Arial" w:eastAsia="Arial" w:hAnsi="Arial" w:cs="Arial"/>
                <w:bCs/>
                <w:sz w:val="16"/>
                <w:szCs w:val="16"/>
              </w:rPr>
              <w:t>3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02E2CD33" w14:textId="0FFD1BE3" w:rsidR="000C255A" w:rsidRDefault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  <w:r w:rsidR="005C03BF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  </w:t>
            </w:r>
            <w:r w:rsidR="00B916E5">
              <w:rPr>
                <w:rFonts w:ascii="Arial" w:eastAsia="Arial" w:hAnsi="Arial" w:cs="Arial"/>
                <w:bCs/>
                <w:sz w:val="16"/>
                <w:szCs w:val="16"/>
              </w:rPr>
              <w:t xml:space="preserve"> Sandoval County Biomass Working Group Meeting, 10:00am, 7/27/18</w:t>
            </w:r>
            <w:r w:rsidR="00741D53">
              <w:rPr>
                <w:rFonts w:ascii="Arial" w:eastAsia="Arial" w:hAnsi="Arial" w:cs="Arial"/>
                <w:bCs/>
                <w:sz w:val="16"/>
                <w:szCs w:val="16"/>
              </w:rPr>
              <w:t xml:space="preserve">, Transit </w:t>
            </w:r>
            <w:proofErr w:type="spellStart"/>
            <w:r w:rsidR="00741D53">
              <w:rPr>
                <w:rFonts w:ascii="Arial" w:eastAsia="Arial" w:hAnsi="Arial" w:cs="Arial"/>
                <w:bCs/>
                <w:sz w:val="16"/>
                <w:szCs w:val="16"/>
              </w:rPr>
              <w:t>Bldg</w:t>
            </w:r>
            <w:proofErr w:type="spellEnd"/>
            <w:r w:rsidR="00741D53">
              <w:rPr>
                <w:rFonts w:ascii="Arial" w:eastAsia="Arial" w:hAnsi="Arial" w:cs="Arial"/>
                <w:bCs/>
                <w:sz w:val="16"/>
                <w:szCs w:val="16"/>
              </w:rPr>
              <w:t xml:space="preserve"> Conf Room</w:t>
            </w:r>
            <w:r w:rsidR="00007595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</w:p>
          <w:p w14:paraId="0093A919" w14:textId="36459929" w:rsidR="00065E15" w:rsidRDefault="00450F8D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B.     </w:t>
            </w:r>
            <w:r w:rsidR="00741D53">
              <w:rPr>
                <w:rFonts w:ascii="Arial" w:eastAsia="Arial" w:hAnsi="Arial" w:cs="Arial"/>
                <w:bCs/>
                <w:sz w:val="16"/>
                <w:szCs w:val="16"/>
              </w:rPr>
              <w:t xml:space="preserve">Greater Rio Grande Watershed Alliance Meeting, 2:00 pm, 7/27/18, Transit </w:t>
            </w:r>
            <w:proofErr w:type="spellStart"/>
            <w:r w:rsidR="00741D53">
              <w:rPr>
                <w:rFonts w:ascii="Arial" w:eastAsia="Arial" w:hAnsi="Arial" w:cs="Arial"/>
                <w:bCs/>
                <w:sz w:val="16"/>
                <w:szCs w:val="16"/>
              </w:rPr>
              <w:t>Bldg</w:t>
            </w:r>
            <w:proofErr w:type="spellEnd"/>
            <w:r w:rsidR="00741D53">
              <w:rPr>
                <w:rFonts w:ascii="Arial" w:eastAsia="Arial" w:hAnsi="Arial" w:cs="Arial"/>
                <w:bCs/>
                <w:sz w:val="16"/>
                <w:szCs w:val="16"/>
              </w:rPr>
              <w:t xml:space="preserve"> Conf Room</w:t>
            </w:r>
          </w:p>
          <w:p w14:paraId="1428BAD4" w14:textId="7E9DE9B9" w:rsidR="00741D53" w:rsidRDefault="00741D5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C.     MRCOG Water Resources Board meeting, 10:00am, 8/1/18, 809 Copper NE, Albuquerque</w:t>
            </w:r>
          </w:p>
          <w:p w14:paraId="6FFB97C6" w14:textId="21FA8436" w:rsidR="00065E15" w:rsidRDefault="00065E15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86E607C" w14:textId="5199824D" w:rsidR="00894F5E" w:rsidRDefault="00894F5E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A7E82D2" w14:textId="326D7593" w:rsidR="008401AF" w:rsidRDefault="008401A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C446697" w14:textId="57206EB1" w:rsidR="008401AF" w:rsidRDefault="008401A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12437337" w14:textId="40A7C292" w:rsidR="008401AF" w:rsidRDefault="008401A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7EE040B7" w14:textId="7C1F98F9" w:rsidR="008401AF" w:rsidRDefault="008401A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33C8942" w14:textId="246A8C1C" w:rsidR="008401AF" w:rsidRDefault="008401A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68DCD90" w14:textId="77777777" w:rsidR="008401AF" w:rsidRDefault="008401A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10CE8426" w14:textId="5DB05083" w:rsidR="000C255A" w:rsidRDefault="000C255A">
            <w:pPr>
              <w:rPr>
                <w:b/>
                <w:bCs/>
                <w:sz w:val="16"/>
                <w:szCs w:val="16"/>
              </w:rPr>
            </w:pPr>
          </w:p>
          <w:p w14:paraId="500D9FF5" w14:textId="77777777" w:rsidR="000C255A" w:rsidRDefault="000C255A">
            <w:pPr>
              <w:rPr>
                <w:b/>
                <w:bCs/>
                <w:sz w:val="16"/>
                <w:szCs w:val="16"/>
              </w:rPr>
            </w:pPr>
          </w:p>
          <w:p w14:paraId="14F88CD8" w14:textId="77777777" w:rsidR="0064193D" w:rsidRDefault="0064193D">
            <w:pPr>
              <w:rPr>
                <w:b/>
                <w:bCs/>
                <w:sz w:val="16"/>
                <w:szCs w:val="16"/>
              </w:rPr>
            </w:pPr>
          </w:p>
          <w:p w14:paraId="1E3FE674" w14:textId="77777777" w:rsidR="00C665F2" w:rsidRDefault="00C665F2">
            <w:pPr>
              <w:rPr>
                <w:b/>
                <w:bCs/>
                <w:sz w:val="16"/>
                <w:szCs w:val="16"/>
              </w:rPr>
            </w:pPr>
          </w:p>
          <w:p w14:paraId="1478BB85" w14:textId="77777777" w:rsidR="00C665F2" w:rsidRDefault="00C665F2">
            <w:pPr>
              <w:rPr>
                <w:b/>
                <w:bCs/>
                <w:sz w:val="16"/>
                <w:szCs w:val="16"/>
              </w:rPr>
            </w:pPr>
          </w:p>
          <w:p w14:paraId="76BEACD0" w14:textId="77777777" w:rsidR="00EE0C38" w:rsidRDefault="00EE0C38">
            <w:pPr>
              <w:rPr>
                <w:b/>
                <w:bCs/>
                <w:sz w:val="16"/>
                <w:szCs w:val="16"/>
              </w:rPr>
            </w:pPr>
          </w:p>
          <w:p w14:paraId="0BF89D0E" w14:textId="77777777" w:rsidR="00EE0C38" w:rsidRDefault="00EE0C38">
            <w:pPr>
              <w:rPr>
                <w:b/>
                <w:bCs/>
                <w:sz w:val="16"/>
                <w:szCs w:val="16"/>
              </w:rPr>
            </w:pPr>
          </w:p>
          <w:p w14:paraId="5BADCE5E" w14:textId="77777777" w:rsidR="005C20D2" w:rsidRDefault="005C20D2">
            <w:pPr>
              <w:rPr>
                <w:b/>
                <w:bCs/>
                <w:sz w:val="16"/>
                <w:szCs w:val="16"/>
              </w:rPr>
            </w:pPr>
          </w:p>
          <w:p w14:paraId="35D2D367" w14:textId="77777777" w:rsidR="00A717FE" w:rsidRDefault="00271DF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Persons with disabilities or that need assistance attending the</w:t>
            </w:r>
            <w:r w:rsidR="004A26C5">
              <w:rPr>
                <w:b/>
                <w:bCs/>
                <w:sz w:val="16"/>
                <w:szCs w:val="16"/>
              </w:rPr>
              <w:t xml:space="preserve"> meeting, please contact 505-867-</w:t>
            </w:r>
            <w:r w:rsidR="002E0AA5">
              <w:rPr>
                <w:b/>
                <w:bCs/>
                <w:sz w:val="16"/>
                <w:szCs w:val="16"/>
              </w:rPr>
              <w:t>2853</w:t>
            </w:r>
            <w:r w:rsidR="00A717FE">
              <w:rPr>
                <w:b/>
                <w:bCs/>
                <w:sz w:val="16"/>
                <w:szCs w:val="16"/>
              </w:rPr>
              <w:t xml:space="preserve"> or </w:t>
            </w:r>
          </w:p>
          <w:p w14:paraId="7404D56E" w14:textId="77777777" w:rsidR="00271DF5" w:rsidRDefault="00A717F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505-</w:t>
            </w:r>
            <w:r w:rsidR="002E0AA5">
              <w:rPr>
                <w:b/>
                <w:bCs/>
                <w:sz w:val="16"/>
                <w:szCs w:val="16"/>
              </w:rPr>
              <w:t>867-9580</w:t>
            </w:r>
            <w:r w:rsidR="00271DF5">
              <w:rPr>
                <w:b/>
                <w:bCs/>
                <w:sz w:val="16"/>
                <w:szCs w:val="16"/>
              </w:rPr>
              <w:t>.</w:t>
            </w:r>
          </w:p>
          <w:tbl>
            <w:tblPr>
              <w:tblW w:w="7307" w:type="dxa"/>
              <w:tblLook w:val="0000" w:firstRow="0" w:lastRow="0" w:firstColumn="0" w:lastColumn="0" w:noHBand="0" w:noVBand="0"/>
            </w:tblPr>
            <w:tblGrid>
              <w:gridCol w:w="2025"/>
              <w:gridCol w:w="3678"/>
              <w:gridCol w:w="1604"/>
            </w:tblGrid>
            <w:tr w:rsidR="00271DF5" w14:paraId="695CB459" w14:textId="77777777" w:rsidTr="008E656A">
              <w:trPr>
                <w:trHeight w:val="284"/>
              </w:trPr>
              <w:tc>
                <w:tcPr>
                  <w:tcW w:w="202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7CD3F2" w14:textId="77777777" w:rsidR="00271DF5" w:rsidRDefault="00194933" w:rsidP="00563A02">
                  <w:r>
                    <w:rPr>
                      <w:b/>
                      <w:bCs/>
                      <w:sz w:val="16"/>
                      <w:szCs w:val="16"/>
                    </w:rPr>
                    <w:t>L</w:t>
                  </w:r>
                  <w:r w:rsidR="00563A02">
                    <w:rPr>
                      <w:b/>
                      <w:bCs/>
                      <w:sz w:val="16"/>
                      <w:szCs w:val="16"/>
                    </w:rPr>
                    <w:t>ynn Montgomery, Chair</w:t>
                  </w:r>
                </w:p>
              </w:tc>
              <w:tc>
                <w:tcPr>
                  <w:tcW w:w="367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DBD5D6" w14:textId="77777777" w:rsidR="00271DF5" w:rsidRDefault="00271DF5"/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A7545F" w14:textId="5B23465F" w:rsidR="00271DF5" w:rsidRPr="007F0961" w:rsidRDefault="00FB5000" w:rsidP="00FF324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9E22B9">
                    <w:rPr>
                      <w:sz w:val="20"/>
                      <w:szCs w:val="20"/>
                    </w:rPr>
                    <w:t>7</w:t>
                  </w:r>
                  <w:r w:rsidR="00EE3498">
                    <w:rPr>
                      <w:sz w:val="20"/>
                      <w:szCs w:val="20"/>
                    </w:rPr>
                    <w:t>/</w:t>
                  </w:r>
                  <w:r w:rsidR="000C255A">
                    <w:rPr>
                      <w:sz w:val="20"/>
                      <w:szCs w:val="20"/>
                    </w:rPr>
                    <w:t>1</w:t>
                  </w:r>
                  <w:r w:rsidR="009E22B9">
                    <w:rPr>
                      <w:sz w:val="20"/>
                      <w:szCs w:val="20"/>
                    </w:rPr>
                    <w:t>3</w:t>
                  </w:r>
                  <w:r w:rsidR="00B410EA">
                    <w:rPr>
                      <w:sz w:val="20"/>
                      <w:szCs w:val="20"/>
                    </w:rPr>
                    <w:t>/</w:t>
                  </w:r>
                  <w:r w:rsidR="00624E79">
                    <w:rPr>
                      <w:sz w:val="20"/>
                      <w:szCs w:val="20"/>
                    </w:rPr>
                    <w:t>/1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</w:tr>
          </w:tbl>
          <w:p w14:paraId="247FB3A5" w14:textId="77777777" w:rsidR="00271DF5" w:rsidRPr="00C665F2" w:rsidRDefault="00271DF5" w:rsidP="00C665F2">
            <w:pPr>
              <w:tabs>
                <w:tab w:val="left" w:pos="1776"/>
              </w:tabs>
            </w:pPr>
          </w:p>
        </w:tc>
      </w:tr>
    </w:tbl>
    <w:p w14:paraId="02BE1981" w14:textId="77777777" w:rsidR="00271DF5" w:rsidRDefault="00271DF5" w:rsidP="00C665F2"/>
    <w:sectPr w:rsidR="00271DF5" w:rsidSect="000B5079">
      <w:headerReference w:type="default" r:id="rId11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B5D35" w14:textId="77777777" w:rsidR="001C2BAE" w:rsidRDefault="001C2BAE" w:rsidP="004C1FB8">
      <w:r>
        <w:separator/>
      </w:r>
    </w:p>
  </w:endnote>
  <w:endnote w:type="continuationSeparator" w:id="0">
    <w:p w14:paraId="49C73ADD" w14:textId="77777777" w:rsidR="001C2BAE" w:rsidRDefault="001C2BAE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4D465" w14:textId="77777777" w:rsidR="001C2BAE" w:rsidRDefault="001C2BAE" w:rsidP="004C1FB8">
      <w:r>
        <w:separator/>
      </w:r>
    </w:p>
  </w:footnote>
  <w:footnote w:type="continuationSeparator" w:id="0">
    <w:p w14:paraId="6D0409A3" w14:textId="77777777" w:rsidR="001C2BAE" w:rsidRDefault="001C2BAE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B8164" w14:textId="77A5892F" w:rsidR="00645A87" w:rsidRDefault="00645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7595"/>
    <w:rsid w:val="00010588"/>
    <w:rsid w:val="00011BC6"/>
    <w:rsid w:val="000162F9"/>
    <w:rsid w:val="00016897"/>
    <w:rsid w:val="00020D9E"/>
    <w:rsid w:val="00021DF3"/>
    <w:rsid w:val="00023F24"/>
    <w:rsid w:val="00027F82"/>
    <w:rsid w:val="000341D4"/>
    <w:rsid w:val="0003760C"/>
    <w:rsid w:val="0004117B"/>
    <w:rsid w:val="00042D04"/>
    <w:rsid w:val="00045CDF"/>
    <w:rsid w:val="000517F1"/>
    <w:rsid w:val="00052201"/>
    <w:rsid w:val="00053D86"/>
    <w:rsid w:val="00055978"/>
    <w:rsid w:val="000571B2"/>
    <w:rsid w:val="00064D39"/>
    <w:rsid w:val="00065E15"/>
    <w:rsid w:val="00066B3B"/>
    <w:rsid w:val="00066EC5"/>
    <w:rsid w:val="00077BF8"/>
    <w:rsid w:val="000802D8"/>
    <w:rsid w:val="00080F60"/>
    <w:rsid w:val="00084661"/>
    <w:rsid w:val="00090630"/>
    <w:rsid w:val="000910F2"/>
    <w:rsid w:val="000926BD"/>
    <w:rsid w:val="000931C6"/>
    <w:rsid w:val="00094BD6"/>
    <w:rsid w:val="00096697"/>
    <w:rsid w:val="00096C21"/>
    <w:rsid w:val="000A2596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F3AF6"/>
    <w:rsid w:val="000F4AA4"/>
    <w:rsid w:val="000F6FE3"/>
    <w:rsid w:val="001000C4"/>
    <w:rsid w:val="001011C8"/>
    <w:rsid w:val="00101352"/>
    <w:rsid w:val="0010464E"/>
    <w:rsid w:val="00107912"/>
    <w:rsid w:val="001119B8"/>
    <w:rsid w:val="001207C3"/>
    <w:rsid w:val="001260FD"/>
    <w:rsid w:val="00132136"/>
    <w:rsid w:val="00133826"/>
    <w:rsid w:val="00133B54"/>
    <w:rsid w:val="00134161"/>
    <w:rsid w:val="00134576"/>
    <w:rsid w:val="0014676C"/>
    <w:rsid w:val="001473C5"/>
    <w:rsid w:val="00152DBC"/>
    <w:rsid w:val="00154A62"/>
    <w:rsid w:val="001552DF"/>
    <w:rsid w:val="0015568C"/>
    <w:rsid w:val="00156E62"/>
    <w:rsid w:val="00161518"/>
    <w:rsid w:val="0016558E"/>
    <w:rsid w:val="00165D03"/>
    <w:rsid w:val="0016632A"/>
    <w:rsid w:val="00166B9E"/>
    <w:rsid w:val="00166DD6"/>
    <w:rsid w:val="001715AF"/>
    <w:rsid w:val="00173A21"/>
    <w:rsid w:val="001756E7"/>
    <w:rsid w:val="001758BD"/>
    <w:rsid w:val="001764B2"/>
    <w:rsid w:val="00182B4E"/>
    <w:rsid w:val="001851CE"/>
    <w:rsid w:val="001857D0"/>
    <w:rsid w:val="0019165D"/>
    <w:rsid w:val="00194933"/>
    <w:rsid w:val="001949E6"/>
    <w:rsid w:val="001A0AA4"/>
    <w:rsid w:val="001A4635"/>
    <w:rsid w:val="001A4F92"/>
    <w:rsid w:val="001B13F2"/>
    <w:rsid w:val="001B28D5"/>
    <w:rsid w:val="001B29B5"/>
    <w:rsid w:val="001B7067"/>
    <w:rsid w:val="001C15A1"/>
    <w:rsid w:val="001C2BAE"/>
    <w:rsid w:val="001C2CD6"/>
    <w:rsid w:val="001C79E9"/>
    <w:rsid w:val="001D0D24"/>
    <w:rsid w:val="001E02CA"/>
    <w:rsid w:val="001E6A39"/>
    <w:rsid w:val="001F028D"/>
    <w:rsid w:val="001F0A7E"/>
    <w:rsid w:val="001F399C"/>
    <w:rsid w:val="001F4FA6"/>
    <w:rsid w:val="001F5D0C"/>
    <w:rsid w:val="001F6322"/>
    <w:rsid w:val="002003AB"/>
    <w:rsid w:val="00201351"/>
    <w:rsid w:val="00204D27"/>
    <w:rsid w:val="0020561D"/>
    <w:rsid w:val="0020689F"/>
    <w:rsid w:val="0020763F"/>
    <w:rsid w:val="0020772C"/>
    <w:rsid w:val="00212046"/>
    <w:rsid w:val="0022063F"/>
    <w:rsid w:val="002228E9"/>
    <w:rsid w:val="00223745"/>
    <w:rsid w:val="00230C58"/>
    <w:rsid w:val="002369D3"/>
    <w:rsid w:val="0024384F"/>
    <w:rsid w:val="00244045"/>
    <w:rsid w:val="00244E99"/>
    <w:rsid w:val="002459D0"/>
    <w:rsid w:val="00246147"/>
    <w:rsid w:val="0024691B"/>
    <w:rsid w:val="00250613"/>
    <w:rsid w:val="002528B8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527F"/>
    <w:rsid w:val="00276068"/>
    <w:rsid w:val="00277CA5"/>
    <w:rsid w:val="00284CDF"/>
    <w:rsid w:val="00286084"/>
    <w:rsid w:val="00290B3A"/>
    <w:rsid w:val="002917A5"/>
    <w:rsid w:val="00293408"/>
    <w:rsid w:val="00293E92"/>
    <w:rsid w:val="0029604F"/>
    <w:rsid w:val="002A27F7"/>
    <w:rsid w:val="002A3828"/>
    <w:rsid w:val="002A3A74"/>
    <w:rsid w:val="002A4142"/>
    <w:rsid w:val="002A5253"/>
    <w:rsid w:val="002B111E"/>
    <w:rsid w:val="002B4DE7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4722"/>
    <w:rsid w:val="002E0AA5"/>
    <w:rsid w:val="002E2287"/>
    <w:rsid w:val="002E250B"/>
    <w:rsid w:val="002E6946"/>
    <w:rsid w:val="002F24AE"/>
    <w:rsid w:val="002F68D1"/>
    <w:rsid w:val="002F74B5"/>
    <w:rsid w:val="002F7C16"/>
    <w:rsid w:val="002F7FB7"/>
    <w:rsid w:val="00305B1E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5967"/>
    <w:rsid w:val="00326F06"/>
    <w:rsid w:val="003272C0"/>
    <w:rsid w:val="00337F59"/>
    <w:rsid w:val="0034508E"/>
    <w:rsid w:val="003473FE"/>
    <w:rsid w:val="00347ADD"/>
    <w:rsid w:val="003529A8"/>
    <w:rsid w:val="00353681"/>
    <w:rsid w:val="00354A3F"/>
    <w:rsid w:val="0035501E"/>
    <w:rsid w:val="0035799E"/>
    <w:rsid w:val="0036195F"/>
    <w:rsid w:val="00364C26"/>
    <w:rsid w:val="0036585D"/>
    <w:rsid w:val="00372368"/>
    <w:rsid w:val="003737CB"/>
    <w:rsid w:val="00376749"/>
    <w:rsid w:val="00382D93"/>
    <w:rsid w:val="00383866"/>
    <w:rsid w:val="00383AB3"/>
    <w:rsid w:val="003857EF"/>
    <w:rsid w:val="00386FD1"/>
    <w:rsid w:val="00387CCE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B16ED"/>
    <w:rsid w:val="003B1AF5"/>
    <w:rsid w:val="003B4183"/>
    <w:rsid w:val="003B58F4"/>
    <w:rsid w:val="003B5984"/>
    <w:rsid w:val="003B6409"/>
    <w:rsid w:val="003C3F15"/>
    <w:rsid w:val="003C4775"/>
    <w:rsid w:val="003C5E92"/>
    <w:rsid w:val="003C5EA8"/>
    <w:rsid w:val="003C5F64"/>
    <w:rsid w:val="003D02A6"/>
    <w:rsid w:val="003D0AFB"/>
    <w:rsid w:val="003D34BF"/>
    <w:rsid w:val="003D4478"/>
    <w:rsid w:val="003D4D4A"/>
    <w:rsid w:val="003D588B"/>
    <w:rsid w:val="003D7BCF"/>
    <w:rsid w:val="003E0CF3"/>
    <w:rsid w:val="003E420D"/>
    <w:rsid w:val="003E515A"/>
    <w:rsid w:val="003E7BCD"/>
    <w:rsid w:val="003F2173"/>
    <w:rsid w:val="003F63C7"/>
    <w:rsid w:val="003F7821"/>
    <w:rsid w:val="00403734"/>
    <w:rsid w:val="004045EB"/>
    <w:rsid w:val="00406049"/>
    <w:rsid w:val="00410793"/>
    <w:rsid w:val="00412789"/>
    <w:rsid w:val="00415727"/>
    <w:rsid w:val="0041775D"/>
    <w:rsid w:val="0042001C"/>
    <w:rsid w:val="00420821"/>
    <w:rsid w:val="004232A8"/>
    <w:rsid w:val="00426E88"/>
    <w:rsid w:val="004328D6"/>
    <w:rsid w:val="00434776"/>
    <w:rsid w:val="00441328"/>
    <w:rsid w:val="004416D6"/>
    <w:rsid w:val="004443C5"/>
    <w:rsid w:val="004463A9"/>
    <w:rsid w:val="00447435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82C0D"/>
    <w:rsid w:val="00482F01"/>
    <w:rsid w:val="00484503"/>
    <w:rsid w:val="00484C2C"/>
    <w:rsid w:val="00486985"/>
    <w:rsid w:val="0049032B"/>
    <w:rsid w:val="004903CF"/>
    <w:rsid w:val="004A26C5"/>
    <w:rsid w:val="004A5154"/>
    <w:rsid w:val="004B22E9"/>
    <w:rsid w:val="004B6683"/>
    <w:rsid w:val="004C125F"/>
    <w:rsid w:val="004C1FB8"/>
    <w:rsid w:val="004C3147"/>
    <w:rsid w:val="004C35D5"/>
    <w:rsid w:val="004C76C6"/>
    <w:rsid w:val="004C7C63"/>
    <w:rsid w:val="004D05C0"/>
    <w:rsid w:val="004D17EB"/>
    <w:rsid w:val="004D1EE2"/>
    <w:rsid w:val="004D408F"/>
    <w:rsid w:val="004E7C3B"/>
    <w:rsid w:val="004F16BB"/>
    <w:rsid w:val="004F47E5"/>
    <w:rsid w:val="004F4E68"/>
    <w:rsid w:val="004F6A84"/>
    <w:rsid w:val="004F6D3B"/>
    <w:rsid w:val="00500324"/>
    <w:rsid w:val="00503462"/>
    <w:rsid w:val="005071BB"/>
    <w:rsid w:val="005114E5"/>
    <w:rsid w:val="00513E61"/>
    <w:rsid w:val="005173B0"/>
    <w:rsid w:val="005179EB"/>
    <w:rsid w:val="00521D12"/>
    <w:rsid w:val="00522405"/>
    <w:rsid w:val="00522A8C"/>
    <w:rsid w:val="00524300"/>
    <w:rsid w:val="0053036B"/>
    <w:rsid w:val="0053469A"/>
    <w:rsid w:val="0053632B"/>
    <w:rsid w:val="00537B70"/>
    <w:rsid w:val="00542CC2"/>
    <w:rsid w:val="005432C2"/>
    <w:rsid w:val="005440FA"/>
    <w:rsid w:val="0054609B"/>
    <w:rsid w:val="0055280F"/>
    <w:rsid w:val="0055395B"/>
    <w:rsid w:val="00554ADC"/>
    <w:rsid w:val="00555596"/>
    <w:rsid w:val="00556577"/>
    <w:rsid w:val="00562929"/>
    <w:rsid w:val="00563A02"/>
    <w:rsid w:val="00571DBF"/>
    <w:rsid w:val="00572B61"/>
    <w:rsid w:val="00573B28"/>
    <w:rsid w:val="005766B1"/>
    <w:rsid w:val="00577CB6"/>
    <w:rsid w:val="00580911"/>
    <w:rsid w:val="00581E5C"/>
    <w:rsid w:val="005820ED"/>
    <w:rsid w:val="00582102"/>
    <w:rsid w:val="00587396"/>
    <w:rsid w:val="00592C55"/>
    <w:rsid w:val="0059379C"/>
    <w:rsid w:val="0059473D"/>
    <w:rsid w:val="00594EE6"/>
    <w:rsid w:val="005A1192"/>
    <w:rsid w:val="005A156A"/>
    <w:rsid w:val="005A5800"/>
    <w:rsid w:val="005B0721"/>
    <w:rsid w:val="005B15D2"/>
    <w:rsid w:val="005B59E8"/>
    <w:rsid w:val="005B6612"/>
    <w:rsid w:val="005C03BF"/>
    <w:rsid w:val="005C20D2"/>
    <w:rsid w:val="005C37AE"/>
    <w:rsid w:val="005C4165"/>
    <w:rsid w:val="005C432A"/>
    <w:rsid w:val="005C454A"/>
    <w:rsid w:val="005C58DA"/>
    <w:rsid w:val="005C6A1F"/>
    <w:rsid w:val="005C7D44"/>
    <w:rsid w:val="005D28DF"/>
    <w:rsid w:val="005D43B4"/>
    <w:rsid w:val="005D5508"/>
    <w:rsid w:val="005E11EF"/>
    <w:rsid w:val="005E2C58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13ECA"/>
    <w:rsid w:val="00615D61"/>
    <w:rsid w:val="0061786F"/>
    <w:rsid w:val="00624E79"/>
    <w:rsid w:val="00625AAA"/>
    <w:rsid w:val="0063390E"/>
    <w:rsid w:val="00633CA5"/>
    <w:rsid w:val="00635A6E"/>
    <w:rsid w:val="00635B2F"/>
    <w:rsid w:val="00640514"/>
    <w:rsid w:val="00641208"/>
    <w:rsid w:val="0064193D"/>
    <w:rsid w:val="00643B6D"/>
    <w:rsid w:val="00645A87"/>
    <w:rsid w:val="00645EEE"/>
    <w:rsid w:val="00654904"/>
    <w:rsid w:val="0065633C"/>
    <w:rsid w:val="006634C4"/>
    <w:rsid w:val="0066586E"/>
    <w:rsid w:val="0066629D"/>
    <w:rsid w:val="006803E3"/>
    <w:rsid w:val="00680A4F"/>
    <w:rsid w:val="00682A84"/>
    <w:rsid w:val="0068610C"/>
    <w:rsid w:val="00692893"/>
    <w:rsid w:val="00695163"/>
    <w:rsid w:val="006958BA"/>
    <w:rsid w:val="00695B39"/>
    <w:rsid w:val="006A0DFE"/>
    <w:rsid w:val="006A10DA"/>
    <w:rsid w:val="006A11D7"/>
    <w:rsid w:val="006B136B"/>
    <w:rsid w:val="006B1EEB"/>
    <w:rsid w:val="006B2543"/>
    <w:rsid w:val="006B2594"/>
    <w:rsid w:val="006B3EC1"/>
    <w:rsid w:val="006B4726"/>
    <w:rsid w:val="006B55E3"/>
    <w:rsid w:val="006C0219"/>
    <w:rsid w:val="006C118A"/>
    <w:rsid w:val="006C41D5"/>
    <w:rsid w:val="006C434F"/>
    <w:rsid w:val="006C44BA"/>
    <w:rsid w:val="006C6E3F"/>
    <w:rsid w:val="006D00A8"/>
    <w:rsid w:val="006D031D"/>
    <w:rsid w:val="006D38D0"/>
    <w:rsid w:val="006D434A"/>
    <w:rsid w:val="006D5387"/>
    <w:rsid w:val="006D6CF6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49C9"/>
    <w:rsid w:val="00724C01"/>
    <w:rsid w:val="00725084"/>
    <w:rsid w:val="00727D5D"/>
    <w:rsid w:val="007334B6"/>
    <w:rsid w:val="0073406D"/>
    <w:rsid w:val="007341C2"/>
    <w:rsid w:val="00736CEC"/>
    <w:rsid w:val="00737C6C"/>
    <w:rsid w:val="00741D53"/>
    <w:rsid w:val="00743A22"/>
    <w:rsid w:val="007503A7"/>
    <w:rsid w:val="00760206"/>
    <w:rsid w:val="00762952"/>
    <w:rsid w:val="00763B5F"/>
    <w:rsid w:val="00771FED"/>
    <w:rsid w:val="007765AA"/>
    <w:rsid w:val="007848B6"/>
    <w:rsid w:val="007907F9"/>
    <w:rsid w:val="00790A4A"/>
    <w:rsid w:val="00790C21"/>
    <w:rsid w:val="00791354"/>
    <w:rsid w:val="00793187"/>
    <w:rsid w:val="0079336A"/>
    <w:rsid w:val="007937BF"/>
    <w:rsid w:val="00797066"/>
    <w:rsid w:val="0079736B"/>
    <w:rsid w:val="007A318B"/>
    <w:rsid w:val="007A443B"/>
    <w:rsid w:val="007B3372"/>
    <w:rsid w:val="007B47E2"/>
    <w:rsid w:val="007B57FD"/>
    <w:rsid w:val="007C16EF"/>
    <w:rsid w:val="007C5C78"/>
    <w:rsid w:val="007C7831"/>
    <w:rsid w:val="007D14E9"/>
    <w:rsid w:val="007D1A0B"/>
    <w:rsid w:val="007D7545"/>
    <w:rsid w:val="007E25E4"/>
    <w:rsid w:val="007E2C82"/>
    <w:rsid w:val="007F0961"/>
    <w:rsid w:val="00800371"/>
    <w:rsid w:val="0080041C"/>
    <w:rsid w:val="00801AA0"/>
    <w:rsid w:val="008023EB"/>
    <w:rsid w:val="00802832"/>
    <w:rsid w:val="00805B80"/>
    <w:rsid w:val="00817558"/>
    <w:rsid w:val="00820B0E"/>
    <w:rsid w:val="00825FD7"/>
    <w:rsid w:val="00830741"/>
    <w:rsid w:val="0083152F"/>
    <w:rsid w:val="00833583"/>
    <w:rsid w:val="008346D7"/>
    <w:rsid w:val="008401AF"/>
    <w:rsid w:val="00840BA0"/>
    <w:rsid w:val="0084230D"/>
    <w:rsid w:val="008438AE"/>
    <w:rsid w:val="00843A30"/>
    <w:rsid w:val="00843A7D"/>
    <w:rsid w:val="00844543"/>
    <w:rsid w:val="0084799D"/>
    <w:rsid w:val="00851FA8"/>
    <w:rsid w:val="00854538"/>
    <w:rsid w:val="0085482C"/>
    <w:rsid w:val="00855CCB"/>
    <w:rsid w:val="00860EB1"/>
    <w:rsid w:val="00863EE8"/>
    <w:rsid w:val="0087079D"/>
    <w:rsid w:val="00872EA3"/>
    <w:rsid w:val="00874A88"/>
    <w:rsid w:val="00876052"/>
    <w:rsid w:val="0087686F"/>
    <w:rsid w:val="00877A87"/>
    <w:rsid w:val="00881D91"/>
    <w:rsid w:val="00882ADE"/>
    <w:rsid w:val="0088321D"/>
    <w:rsid w:val="0088327C"/>
    <w:rsid w:val="00885EF5"/>
    <w:rsid w:val="00886DD6"/>
    <w:rsid w:val="00887BBE"/>
    <w:rsid w:val="00890BA4"/>
    <w:rsid w:val="00890FB8"/>
    <w:rsid w:val="00891396"/>
    <w:rsid w:val="00894F5E"/>
    <w:rsid w:val="00895443"/>
    <w:rsid w:val="008972F7"/>
    <w:rsid w:val="0089785C"/>
    <w:rsid w:val="008A1319"/>
    <w:rsid w:val="008A2E01"/>
    <w:rsid w:val="008A46E7"/>
    <w:rsid w:val="008A4A6E"/>
    <w:rsid w:val="008A5E0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E0829"/>
    <w:rsid w:val="008E106E"/>
    <w:rsid w:val="008E5096"/>
    <w:rsid w:val="008E656A"/>
    <w:rsid w:val="008F0877"/>
    <w:rsid w:val="008F24E6"/>
    <w:rsid w:val="008F6D8B"/>
    <w:rsid w:val="008F7664"/>
    <w:rsid w:val="00901100"/>
    <w:rsid w:val="009035E2"/>
    <w:rsid w:val="009112E3"/>
    <w:rsid w:val="00921D13"/>
    <w:rsid w:val="00922F03"/>
    <w:rsid w:val="00923D58"/>
    <w:rsid w:val="00925AE4"/>
    <w:rsid w:val="00926E98"/>
    <w:rsid w:val="00927DA7"/>
    <w:rsid w:val="00930955"/>
    <w:rsid w:val="009316DE"/>
    <w:rsid w:val="0093345B"/>
    <w:rsid w:val="00933E50"/>
    <w:rsid w:val="009356E3"/>
    <w:rsid w:val="0094127F"/>
    <w:rsid w:val="0094284E"/>
    <w:rsid w:val="00942DAC"/>
    <w:rsid w:val="009437EB"/>
    <w:rsid w:val="00943820"/>
    <w:rsid w:val="00945AAE"/>
    <w:rsid w:val="0095041C"/>
    <w:rsid w:val="009509B1"/>
    <w:rsid w:val="00956943"/>
    <w:rsid w:val="009629FC"/>
    <w:rsid w:val="00963D9C"/>
    <w:rsid w:val="0096433A"/>
    <w:rsid w:val="00966286"/>
    <w:rsid w:val="00967927"/>
    <w:rsid w:val="00967C22"/>
    <w:rsid w:val="00970375"/>
    <w:rsid w:val="00971796"/>
    <w:rsid w:val="00972C3C"/>
    <w:rsid w:val="00983D47"/>
    <w:rsid w:val="00985335"/>
    <w:rsid w:val="00985779"/>
    <w:rsid w:val="009857CA"/>
    <w:rsid w:val="00986CDC"/>
    <w:rsid w:val="009900A3"/>
    <w:rsid w:val="009937C8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F8D"/>
    <w:rsid w:val="009B5A11"/>
    <w:rsid w:val="009B6238"/>
    <w:rsid w:val="009B65E1"/>
    <w:rsid w:val="009B711F"/>
    <w:rsid w:val="009C2435"/>
    <w:rsid w:val="009C5D09"/>
    <w:rsid w:val="009C7333"/>
    <w:rsid w:val="009D04B6"/>
    <w:rsid w:val="009D0859"/>
    <w:rsid w:val="009D6766"/>
    <w:rsid w:val="009E0447"/>
    <w:rsid w:val="009E22B9"/>
    <w:rsid w:val="009E2512"/>
    <w:rsid w:val="009E2980"/>
    <w:rsid w:val="009E4287"/>
    <w:rsid w:val="009E6264"/>
    <w:rsid w:val="009F0A56"/>
    <w:rsid w:val="009F5661"/>
    <w:rsid w:val="009F5B6F"/>
    <w:rsid w:val="00A0489E"/>
    <w:rsid w:val="00A0492B"/>
    <w:rsid w:val="00A10BC3"/>
    <w:rsid w:val="00A13121"/>
    <w:rsid w:val="00A13AD6"/>
    <w:rsid w:val="00A1477E"/>
    <w:rsid w:val="00A16970"/>
    <w:rsid w:val="00A24239"/>
    <w:rsid w:val="00A2473E"/>
    <w:rsid w:val="00A26C90"/>
    <w:rsid w:val="00A318E1"/>
    <w:rsid w:val="00A31CF4"/>
    <w:rsid w:val="00A3483A"/>
    <w:rsid w:val="00A34F42"/>
    <w:rsid w:val="00A370E6"/>
    <w:rsid w:val="00A405D8"/>
    <w:rsid w:val="00A4100A"/>
    <w:rsid w:val="00A4567B"/>
    <w:rsid w:val="00A463BB"/>
    <w:rsid w:val="00A47BB8"/>
    <w:rsid w:val="00A50E68"/>
    <w:rsid w:val="00A52387"/>
    <w:rsid w:val="00A54730"/>
    <w:rsid w:val="00A603AD"/>
    <w:rsid w:val="00A60721"/>
    <w:rsid w:val="00A61348"/>
    <w:rsid w:val="00A62A01"/>
    <w:rsid w:val="00A717FE"/>
    <w:rsid w:val="00A77B3E"/>
    <w:rsid w:val="00A8164A"/>
    <w:rsid w:val="00A83817"/>
    <w:rsid w:val="00A85770"/>
    <w:rsid w:val="00A85D3B"/>
    <w:rsid w:val="00A9184B"/>
    <w:rsid w:val="00A91D30"/>
    <w:rsid w:val="00A96FED"/>
    <w:rsid w:val="00AA04BF"/>
    <w:rsid w:val="00AA07F7"/>
    <w:rsid w:val="00AA0AE4"/>
    <w:rsid w:val="00AA1227"/>
    <w:rsid w:val="00AA3E3C"/>
    <w:rsid w:val="00AA44AE"/>
    <w:rsid w:val="00AA50EF"/>
    <w:rsid w:val="00AA51D8"/>
    <w:rsid w:val="00AA5704"/>
    <w:rsid w:val="00AA712C"/>
    <w:rsid w:val="00AA79CA"/>
    <w:rsid w:val="00AB4DE0"/>
    <w:rsid w:val="00AC3611"/>
    <w:rsid w:val="00AD0A3D"/>
    <w:rsid w:val="00AD12D4"/>
    <w:rsid w:val="00AD71EF"/>
    <w:rsid w:val="00AE4DC4"/>
    <w:rsid w:val="00AF000E"/>
    <w:rsid w:val="00AF1FB6"/>
    <w:rsid w:val="00AF3ED6"/>
    <w:rsid w:val="00B0075A"/>
    <w:rsid w:val="00B00C0B"/>
    <w:rsid w:val="00B01C33"/>
    <w:rsid w:val="00B13195"/>
    <w:rsid w:val="00B15303"/>
    <w:rsid w:val="00B15FBF"/>
    <w:rsid w:val="00B16D0C"/>
    <w:rsid w:val="00B16E4B"/>
    <w:rsid w:val="00B2361E"/>
    <w:rsid w:val="00B238BC"/>
    <w:rsid w:val="00B30E61"/>
    <w:rsid w:val="00B31AD7"/>
    <w:rsid w:val="00B3408C"/>
    <w:rsid w:val="00B34E1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F97"/>
    <w:rsid w:val="00B5555B"/>
    <w:rsid w:val="00B570DC"/>
    <w:rsid w:val="00B60E29"/>
    <w:rsid w:val="00B61470"/>
    <w:rsid w:val="00B61A94"/>
    <w:rsid w:val="00B63B08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A1333"/>
    <w:rsid w:val="00BA2BBB"/>
    <w:rsid w:val="00BA38A9"/>
    <w:rsid w:val="00BA6CDC"/>
    <w:rsid w:val="00BB3423"/>
    <w:rsid w:val="00BB3996"/>
    <w:rsid w:val="00BB3F08"/>
    <w:rsid w:val="00BB5198"/>
    <w:rsid w:val="00BC707D"/>
    <w:rsid w:val="00BD57C1"/>
    <w:rsid w:val="00BD5FE9"/>
    <w:rsid w:val="00BD76A5"/>
    <w:rsid w:val="00BE0B55"/>
    <w:rsid w:val="00BE58F4"/>
    <w:rsid w:val="00BE6873"/>
    <w:rsid w:val="00BF0CF5"/>
    <w:rsid w:val="00BF585C"/>
    <w:rsid w:val="00C011F1"/>
    <w:rsid w:val="00C012A3"/>
    <w:rsid w:val="00C0163E"/>
    <w:rsid w:val="00C01BBD"/>
    <w:rsid w:val="00C034BB"/>
    <w:rsid w:val="00C1117A"/>
    <w:rsid w:val="00C11A85"/>
    <w:rsid w:val="00C14C26"/>
    <w:rsid w:val="00C14DBA"/>
    <w:rsid w:val="00C2436B"/>
    <w:rsid w:val="00C24CA1"/>
    <w:rsid w:val="00C27C8F"/>
    <w:rsid w:val="00C3244A"/>
    <w:rsid w:val="00C37FE8"/>
    <w:rsid w:val="00C40E19"/>
    <w:rsid w:val="00C4143F"/>
    <w:rsid w:val="00C41B67"/>
    <w:rsid w:val="00C41C00"/>
    <w:rsid w:val="00C42B96"/>
    <w:rsid w:val="00C43110"/>
    <w:rsid w:val="00C43E08"/>
    <w:rsid w:val="00C46BFB"/>
    <w:rsid w:val="00C472B6"/>
    <w:rsid w:val="00C5336C"/>
    <w:rsid w:val="00C53C34"/>
    <w:rsid w:val="00C5664A"/>
    <w:rsid w:val="00C608C0"/>
    <w:rsid w:val="00C665F2"/>
    <w:rsid w:val="00C71071"/>
    <w:rsid w:val="00C73702"/>
    <w:rsid w:val="00C81AEE"/>
    <w:rsid w:val="00C859D1"/>
    <w:rsid w:val="00C90029"/>
    <w:rsid w:val="00C9230C"/>
    <w:rsid w:val="00C94875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7C"/>
    <w:rsid w:val="00CB5979"/>
    <w:rsid w:val="00CC5EBF"/>
    <w:rsid w:val="00CD34BC"/>
    <w:rsid w:val="00CD3F80"/>
    <w:rsid w:val="00CD47AA"/>
    <w:rsid w:val="00CD676D"/>
    <w:rsid w:val="00CD73CA"/>
    <w:rsid w:val="00CE0824"/>
    <w:rsid w:val="00CE09C9"/>
    <w:rsid w:val="00CE0D48"/>
    <w:rsid w:val="00CE2283"/>
    <w:rsid w:val="00CE675C"/>
    <w:rsid w:val="00CF2FDB"/>
    <w:rsid w:val="00CF47DF"/>
    <w:rsid w:val="00D06543"/>
    <w:rsid w:val="00D073C0"/>
    <w:rsid w:val="00D07F14"/>
    <w:rsid w:val="00D106F2"/>
    <w:rsid w:val="00D131BA"/>
    <w:rsid w:val="00D15240"/>
    <w:rsid w:val="00D1727E"/>
    <w:rsid w:val="00D17A81"/>
    <w:rsid w:val="00D215EE"/>
    <w:rsid w:val="00D21DDF"/>
    <w:rsid w:val="00D21EDA"/>
    <w:rsid w:val="00D22335"/>
    <w:rsid w:val="00D24415"/>
    <w:rsid w:val="00D254CC"/>
    <w:rsid w:val="00D30990"/>
    <w:rsid w:val="00D31FA6"/>
    <w:rsid w:val="00D34933"/>
    <w:rsid w:val="00D34FAF"/>
    <w:rsid w:val="00D371DD"/>
    <w:rsid w:val="00D40FB8"/>
    <w:rsid w:val="00D4397F"/>
    <w:rsid w:val="00D44F87"/>
    <w:rsid w:val="00D478CC"/>
    <w:rsid w:val="00D530F0"/>
    <w:rsid w:val="00D53A61"/>
    <w:rsid w:val="00D53C11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90B74"/>
    <w:rsid w:val="00D91314"/>
    <w:rsid w:val="00D91CB7"/>
    <w:rsid w:val="00D937A6"/>
    <w:rsid w:val="00D94594"/>
    <w:rsid w:val="00D95961"/>
    <w:rsid w:val="00D96725"/>
    <w:rsid w:val="00D97581"/>
    <w:rsid w:val="00D97E83"/>
    <w:rsid w:val="00DA7582"/>
    <w:rsid w:val="00DB2B75"/>
    <w:rsid w:val="00DB5D56"/>
    <w:rsid w:val="00DB626B"/>
    <w:rsid w:val="00DB6862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697B"/>
    <w:rsid w:val="00DE120B"/>
    <w:rsid w:val="00DE61D0"/>
    <w:rsid w:val="00DE6BA6"/>
    <w:rsid w:val="00DF1CF2"/>
    <w:rsid w:val="00DF4AEC"/>
    <w:rsid w:val="00E005F5"/>
    <w:rsid w:val="00E010FF"/>
    <w:rsid w:val="00E024DC"/>
    <w:rsid w:val="00E026F4"/>
    <w:rsid w:val="00E03185"/>
    <w:rsid w:val="00E075A7"/>
    <w:rsid w:val="00E078CC"/>
    <w:rsid w:val="00E12B50"/>
    <w:rsid w:val="00E13D5E"/>
    <w:rsid w:val="00E2206D"/>
    <w:rsid w:val="00E22B62"/>
    <w:rsid w:val="00E239EC"/>
    <w:rsid w:val="00E23E25"/>
    <w:rsid w:val="00E24081"/>
    <w:rsid w:val="00E25E6B"/>
    <w:rsid w:val="00E265BE"/>
    <w:rsid w:val="00E3255E"/>
    <w:rsid w:val="00E3330E"/>
    <w:rsid w:val="00E333DA"/>
    <w:rsid w:val="00E36E6E"/>
    <w:rsid w:val="00E374D5"/>
    <w:rsid w:val="00E40E53"/>
    <w:rsid w:val="00E40FAC"/>
    <w:rsid w:val="00E434AA"/>
    <w:rsid w:val="00E45147"/>
    <w:rsid w:val="00E47B7E"/>
    <w:rsid w:val="00E51FB8"/>
    <w:rsid w:val="00E53B5F"/>
    <w:rsid w:val="00E601E4"/>
    <w:rsid w:val="00E62C39"/>
    <w:rsid w:val="00E66CD9"/>
    <w:rsid w:val="00E66E56"/>
    <w:rsid w:val="00E70EFB"/>
    <w:rsid w:val="00E71014"/>
    <w:rsid w:val="00E72C4B"/>
    <w:rsid w:val="00E7414C"/>
    <w:rsid w:val="00E746F9"/>
    <w:rsid w:val="00E81A9F"/>
    <w:rsid w:val="00E82EF1"/>
    <w:rsid w:val="00E850CC"/>
    <w:rsid w:val="00E87C24"/>
    <w:rsid w:val="00E91A06"/>
    <w:rsid w:val="00E9680E"/>
    <w:rsid w:val="00EA1DE6"/>
    <w:rsid w:val="00EA3484"/>
    <w:rsid w:val="00EA6DB0"/>
    <w:rsid w:val="00EB028C"/>
    <w:rsid w:val="00EB0C40"/>
    <w:rsid w:val="00EB13D6"/>
    <w:rsid w:val="00EB1687"/>
    <w:rsid w:val="00EB4BCF"/>
    <w:rsid w:val="00EC040B"/>
    <w:rsid w:val="00EC0B7B"/>
    <w:rsid w:val="00EC1B49"/>
    <w:rsid w:val="00EC54ED"/>
    <w:rsid w:val="00EC60D8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F2682"/>
    <w:rsid w:val="00EF2C91"/>
    <w:rsid w:val="00F01805"/>
    <w:rsid w:val="00F02C99"/>
    <w:rsid w:val="00F04B36"/>
    <w:rsid w:val="00F0654D"/>
    <w:rsid w:val="00F21496"/>
    <w:rsid w:val="00F2178E"/>
    <w:rsid w:val="00F22669"/>
    <w:rsid w:val="00F226E4"/>
    <w:rsid w:val="00F233E4"/>
    <w:rsid w:val="00F24066"/>
    <w:rsid w:val="00F263A7"/>
    <w:rsid w:val="00F308B1"/>
    <w:rsid w:val="00F33712"/>
    <w:rsid w:val="00F34D13"/>
    <w:rsid w:val="00F35678"/>
    <w:rsid w:val="00F365CB"/>
    <w:rsid w:val="00F42BB6"/>
    <w:rsid w:val="00F44AA3"/>
    <w:rsid w:val="00F53A16"/>
    <w:rsid w:val="00F554CF"/>
    <w:rsid w:val="00F567F6"/>
    <w:rsid w:val="00F56B6C"/>
    <w:rsid w:val="00F63F94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92E7F"/>
    <w:rsid w:val="00FA0F84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D23E9"/>
    <w:rsid w:val="00FD6532"/>
    <w:rsid w:val="00FD752D"/>
    <w:rsid w:val="00FE0218"/>
    <w:rsid w:val="00FE246E"/>
    <w:rsid w:val="00FE3DCA"/>
    <w:rsid w:val="00FE608D"/>
    <w:rsid w:val="00FF1108"/>
    <w:rsid w:val="00FF1537"/>
    <w:rsid w:val="00FF2213"/>
    <w:rsid w:val="00FF2DBC"/>
    <w:rsid w:val="00FF3241"/>
    <w:rsid w:val="00FF3BBA"/>
    <w:rsid w:val="00FF59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3849F-B4E4-4FFC-9FE9-96F15362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14</cp:revision>
  <cp:lastPrinted>2018-07-12T19:44:00Z</cp:lastPrinted>
  <dcterms:created xsi:type="dcterms:W3CDTF">2018-06-22T21:04:00Z</dcterms:created>
  <dcterms:modified xsi:type="dcterms:W3CDTF">2018-07-12T19:46:00Z</dcterms:modified>
</cp:coreProperties>
</file>