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bookmarkStart w:id="0" w:name="_GoBack"/>
      <w:bookmarkEnd w:id="0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06038F34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7777777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52DBFC71" w:rsidR="009356E3" w:rsidRPr="0094127F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9963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21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</w:t>
            </w:r>
            <w:r w:rsidR="00FB5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0621F01A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5F04D13D" w14:textId="56DBE90D" w:rsidR="00817558" w:rsidRDefault="0081755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4896885B" w:rsidR="009356E3" w:rsidRPr="0094127F" w:rsidRDefault="005346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1361DD" w14:textId="09D41DBF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2985E288" w14:textId="5FBAA497" w:rsidR="00D1727E" w:rsidRPr="008A46E7" w:rsidRDefault="00D1727E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Larry Blair, ESCAFCA</w:t>
            </w:r>
          </w:p>
          <w:p w14:paraId="3BABD4DF" w14:textId="4AF03663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 </w:t>
            </w:r>
          </w:p>
          <w:p w14:paraId="4A125524" w14:textId="34CA9EED" w:rsidR="009356E3" w:rsidRDefault="005346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D1727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17</w:t>
            </w:r>
            <w:r w:rsidR="001756E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2018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72CA5338" w:rsidR="009356E3" w:rsidRPr="0094127F" w:rsidRDefault="005346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7637F57" w:rsidR="009356E3" w:rsidRPr="0094127F" w:rsidRDefault="005346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53E140A" w:rsidR="009356E3" w:rsidRPr="0094127F" w:rsidRDefault="005346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09937FCE" w:rsidR="009356E3" w:rsidRDefault="005346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F79933A" w:rsidR="009356E3" w:rsidRDefault="005346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B27A0CC" w14:textId="798B888A" w:rsidR="00FB5000" w:rsidRDefault="00FB5000" w:rsidP="00FB500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3469A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056C829D" w14:textId="77777777" w:rsidR="009963F3" w:rsidRDefault="00887BBE" w:rsidP="009963F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53469A">
              <w:rPr>
                <w:rFonts w:ascii="Arial" w:eastAsia="Arial" w:hAnsi="Arial" w:cs="Arial"/>
                <w:bCs/>
                <w:sz w:val="16"/>
                <w:szCs w:val="16"/>
              </w:rPr>
              <w:t>A.    Appoint Chief Procurement Officer</w:t>
            </w:r>
          </w:p>
          <w:p w14:paraId="4B6EF039" w14:textId="52D8ED2A" w:rsidR="009963F3" w:rsidRPr="009963F3" w:rsidRDefault="009963F3" w:rsidP="009963F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Pr="009963F3">
              <w:rPr>
                <w:rFonts w:ascii="Arial" w:eastAsia="Arial" w:hAnsi="Arial" w:cs="Arial"/>
                <w:bCs/>
                <w:sz w:val="16"/>
                <w:szCs w:val="16"/>
              </w:rPr>
              <w:t>B.    Action Plan FY19</w:t>
            </w:r>
          </w:p>
          <w:p w14:paraId="5CE2DE23" w14:textId="2F6A4668" w:rsidR="009963F3" w:rsidRPr="00887BBE" w:rsidRDefault="009963F3" w:rsidP="00887BB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FB5000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521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12E942E6" w14:textId="444A861B" w:rsidR="005A156A" w:rsidRDefault="001B28D5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Appoint </w:t>
            </w:r>
            <w:r w:rsidR="00010588">
              <w:rPr>
                <w:rFonts w:ascii="Arial" w:eastAsia="Arial" w:hAnsi="Arial" w:cs="Arial"/>
                <w:bCs/>
                <w:sz w:val="16"/>
                <w:szCs w:val="16"/>
              </w:rPr>
              <w:t>Mary Catherine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Baca Associate Supervisor and Webmaster</w:t>
            </w:r>
          </w:p>
          <w:p w14:paraId="18CFE504" w14:textId="5781355E" w:rsidR="008346D7" w:rsidRDefault="009963F3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ICIP FY 2020-2024 and Resolution</w:t>
            </w:r>
            <w:r w:rsidR="00450F8D">
              <w:rPr>
                <w:rFonts w:ascii="Arial" w:eastAsia="Arial" w:hAnsi="Arial" w:cs="Arial"/>
                <w:bCs/>
                <w:sz w:val="16"/>
                <w:szCs w:val="16"/>
              </w:rPr>
              <w:t>, due 7/16/18</w:t>
            </w:r>
          </w:p>
          <w:p w14:paraId="748E3192" w14:textId="0D8578C1" w:rsidR="00BA2BBB" w:rsidRDefault="009963F3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Kennedy Contract FY19</w:t>
            </w:r>
          </w:p>
          <w:p w14:paraId="5476466D" w14:textId="50B760A9" w:rsidR="005C37AE" w:rsidRDefault="005C37AE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Points System Worksheet FY18, due 7/15/18</w:t>
            </w:r>
          </w:p>
          <w:p w14:paraId="260407FE" w14:textId="4C694369" w:rsidR="00EB028C" w:rsidRDefault="002D1DFF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Award to Judith Hurley for Website Design and Maintenance</w:t>
            </w:r>
          </w:p>
          <w:p w14:paraId="4DA58D56" w14:textId="230DAEA1" w:rsidR="00D1727E" w:rsidRPr="00D1727E" w:rsidRDefault="00D1727E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1727E">
              <w:rPr>
                <w:rFonts w:ascii="Arial" w:eastAsia="Arial" w:hAnsi="Arial" w:cs="Arial"/>
                <w:bCs/>
                <w:sz w:val="16"/>
                <w:szCs w:val="16"/>
              </w:rPr>
              <w:t>FY19 Dues—NMACD, NMCCD, NMWDOC</w:t>
            </w:r>
          </w:p>
          <w:p w14:paraId="6846A733" w14:textId="77777777" w:rsidR="00EE3498" w:rsidRDefault="00EE3498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77777777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FB5000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2E2CD33" w14:textId="20C33B18" w:rsidR="000C255A" w:rsidRDefault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5C03B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894F5E">
              <w:rPr>
                <w:rFonts w:ascii="Arial" w:eastAsia="Arial" w:hAnsi="Arial" w:cs="Arial"/>
                <w:bCs/>
                <w:sz w:val="16"/>
                <w:szCs w:val="16"/>
              </w:rPr>
              <w:t xml:space="preserve"> Public Meeting, </w:t>
            </w:r>
            <w:r w:rsidR="00B92C08">
              <w:rPr>
                <w:rFonts w:ascii="Arial" w:eastAsia="Arial" w:hAnsi="Arial" w:cs="Arial"/>
                <w:bCs/>
                <w:sz w:val="16"/>
                <w:szCs w:val="16"/>
              </w:rPr>
              <w:t>NM Tech Aquifer Mapping Program</w:t>
            </w:r>
            <w:r w:rsidR="00894F5E">
              <w:rPr>
                <w:rFonts w:ascii="Arial" w:eastAsia="Arial" w:hAnsi="Arial" w:cs="Arial"/>
                <w:bCs/>
                <w:sz w:val="16"/>
                <w:szCs w:val="16"/>
              </w:rPr>
              <w:t>, Placitas Community Center, 6:30p, 7/10/18</w:t>
            </w:r>
            <w:r w:rsidR="009629F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0093A919" w14:textId="178A9C8F" w:rsidR="00065E15" w:rsidRDefault="00450F8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B.     FY19 Budget and Resolution due to </w:t>
            </w:r>
            <w:r w:rsidR="00D1727E">
              <w:rPr>
                <w:rFonts w:ascii="Arial" w:eastAsia="Arial" w:hAnsi="Arial" w:cs="Arial"/>
                <w:bCs/>
                <w:sz w:val="16"/>
                <w:szCs w:val="16"/>
              </w:rPr>
              <w:t>SWCC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7/31/18</w:t>
            </w:r>
          </w:p>
          <w:p w14:paraId="6FFB97C6" w14:textId="21FA8436" w:rsidR="00065E15" w:rsidRDefault="00065E1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86E607C" w14:textId="5199824D" w:rsidR="00894F5E" w:rsidRDefault="00894F5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DB4DA9A" w14:textId="1E334181" w:rsidR="00894F5E" w:rsidRDefault="00894F5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F64B992" w14:textId="462FE95C" w:rsidR="00894F5E" w:rsidRDefault="00894F5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71847AA" w14:textId="77777777" w:rsidR="00894F5E" w:rsidRDefault="00894F5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92859BC" w14:textId="2C076E8B" w:rsidR="00065E15" w:rsidRDefault="00065E1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F943BCD" w14:textId="34C6F5A0" w:rsidR="00D1727E" w:rsidRDefault="00D1727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FC9BFE9" w14:textId="77777777" w:rsidR="00D1727E" w:rsidRDefault="00D1727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2E03936" w14:textId="77777777" w:rsidR="000C255A" w:rsidRDefault="000C25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4ADF93A" w14:textId="77777777" w:rsidR="0064193D" w:rsidRDefault="0064193D">
            <w:pPr>
              <w:rPr>
                <w:b/>
                <w:bCs/>
                <w:sz w:val="16"/>
                <w:szCs w:val="16"/>
              </w:rPr>
            </w:pPr>
          </w:p>
          <w:p w14:paraId="10CE8426" w14:textId="5DB05083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500D9FF5" w14:textId="77777777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14F88CD8" w14:textId="77777777" w:rsidR="0064193D" w:rsidRDefault="0064193D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722F0E33" w:rsidR="00271DF5" w:rsidRPr="007F0961" w:rsidRDefault="00FB5000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9963F3">
                    <w:rPr>
                      <w:sz w:val="20"/>
                      <w:szCs w:val="20"/>
                    </w:rPr>
                    <w:t>6</w:t>
                  </w:r>
                  <w:r w:rsidR="00EE3498">
                    <w:rPr>
                      <w:sz w:val="20"/>
                      <w:szCs w:val="20"/>
                    </w:rPr>
                    <w:t>/</w:t>
                  </w:r>
                  <w:r w:rsidR="000C255A">
                    <w:rPr>
                      <w:sz w:val="20"/>
                      <w:szCs w:val="20"/>
                    </w:rPr>
                    <w:t>1</w:t>
                  </w:r>
                  <w:r w:rsidR="009963F3">
                    <w:rPr>
                      <w:sz w:val="20"/>
                      <w:szCs w:val="20"/>
                    </w:rPr>
                    <w:t>5</w:t>
                  </w:r>
                  <w:r w:rsidR="00B410EA">
                    <w:rPr>
                      <w:sz w:val="20"/>
                      <w:szCs w:val="20"/>
                    </w:rPr>
                    <w:t>/</w:t>
                  </w:r>
                  <w:r w:rsidR="00624E79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D97B" w14:textId="77777777" w:rsidR="002228E9" w:rsidRDefault="002228E9" w:rsidP="004C1FB8">
      <w:r>
        <w:separator/>
      </w:r>
    </w:p>
  </w:endnote>
  <w:endnote w:type="continuationSeparator" w:id="0">
    <w:p w14:paraId="2554310D" w14:textId="77777777" w:rsidR="002228E9" w:rsidRDefault="002228E9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4090" w14:textId="77777777" w:rsidR="002228E9" w:rsidRDefault="002228E9" w:rsidP="004C1FB8">
      <w:r>
        <w:separator/>
      </w:r>
    </w:p>
  </w:footnote>
  <w:footnote w:type="continuationSeparator" w:id="0">
    <w:p w14:paraId="0C12093A" w14:textId="77777777" w:rsidR="002228E9" w:rsidRDefault="002228E9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8164" w14:textId="7A184F94" w:rsidR="00645A87" w:rsidRDefault="0064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117B"/>
    <w:rsid w:val="00042D04"/>
    <w:rsid w:val="00045CDF"/>
    <w:rsid w:val="000517F1"/>
    <w:rsid w:val="00052201"/>
    <w:rsid w:val="00053D86"/>
    <w:rsid w:val="00055978"/>
    <w:rsid w:val="000571B2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6FE3"/>
    <w:rsid w:val="001000C4"/>
    <w:rsid w:val="001011C8"/>
    <w:rsid w:val="00101352"/>
    <w:rsid w:val="0010464E"/>
    <w:rsid w:val="001119B8"/>
    <w:rsid w:val="001260FD"/>
    <w:rsid w:val="00132136"/>
    <w:rsid w:val="00133826"/>
    <w:rsid w:val="00133B54"/>
    <w:rsid w:val="00134161"/>
    <w:rsid w:val="00134576"/>
    <w:rsid w:val="0014676C"/>
    <w:rsid w:val="001473C5"/>
    <w:rsid w:val="00152DBC"/>
    <w:rsid w:val="00154A62"/>
    <w:rsid w:val="001552DF"/>
    <w:rsid w:val="0015568C"/>
    <w:rsid w:val="00156E62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165D"/>
    <w:rsid w:val="00194933"/>
    <w:rsid w:val="001949E6"/>
    <w:rsid w:val="001A0AA4"/>
    <w:rsid w:val="001A4635"/>
    <w:rsid w:val="001A4F92"/>
    <w:rsid w:val="001B13F2"/>
    <w:rsid w:val="001B28D5"/>
    <w:rsid w:val="001B29B5"/>
    <w:rsid w:val="001B7067"/>
    <w:rsid w:val="001C15A1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2046"/>
    <w:rsid w:val="0022063F"/>
    <w:rsid w:val="002228E9"/>
    <w:rsid w:val="00223745"/>
    <w:rsid w:val="00230C58"/>
    <w:rsid w:val="002369D3"/>
    <w:rsid w:val="0024384F"/>
    <w:rsid w:val="00244045"/>
    <w:rsid w:val="00244E99"/>
    <w:rsid w:val="002459D0"/>
    <w:rsid w:val="00246147"/>
    <w:rsid w:val="0024691B"/>
    <w:rsid w:val="00250613"/>
    <w:rsid w:val="002528B8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527F"/>
    <w:rsid w:val="00277CA5"/>
    <w:rsid w:val="00284CDF"/>
    <w:rsid w:val="00286084"/>
    <w:rsid w:val="00290B3A"/>
    <w:rsid w:val="00293408"/>
    <w:rsid w:val="00293E92"/>
    <w:rsid w:val="0029604F"/>
    <w:rsid w:val="002A27F7"/>
    <w:rsid w:val="002A3828"/>
    <w:rsid w:val="002A3A74"/>
    <w:rsid w:val="002A4142"/>
    <w:rsid w:val="002A5253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24AE"/>
    <w:rsid w:val="002F68D1"/>
    <w:rsid w:val="002F74B5"/>
    <w:rsid w:val="002F7C16"/>
    <w:rsid w:val="002F7FB7"/>
    <w:rsid w:val="00305B1E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5727"/>
    <w:rsid w:val="0041775D"/>
    <w:rsid w:val="0042001C"/>
    <w:rsid w:val="00420821"/>
    <w:rsid w:val="004232A8"/>
    <w:rsid w:val="00426E88"/>
    <w:rsid w:val="004328D6"/>
    <w:rsid w:val="00434776"/>
    <w:rsid w:val="00441328"/>
    <w:rsid w:val="004416D6"/>
    <w:rsid w:val="004443C5"/>
    <w:rsid w:val="004463A9"/>
    <w:rsid w:val="00447435"/>
    <w:rsid w:val="00450BB2"/>
    <w:rsid w:val="00450F8D"/>
    <w:rsid w:val="00451FB7"/>
    <w:rsid w:val="00453210"/>
    <w:rsid w:val="00454BE8"/>
    <w:rsid w:val="00455EAF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7C3B"/>
    <w:rsid w:val="004F16BB"/>
    <w:rsid w:val="004F47E5"/>
    <w:rsid w:val="004F4E68"/>
    <w:rsid w:val="004F6A84"/>
    <w:rsid w:val="004F6D3B"/>
    <w:rsid w:val="00500324"/>
    <w:rsid w:val="00503462"/>
    <w:rsid w:val="005071BB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2929"/>
    <w:rsid w:val="00563A02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20D2"/>
    <w:rsid w:val="005C37AE"/>
    <w:rsid w:val="005C4165"/>
    <w:rsid w:val="005C432A"/>
    <w:rsid w:val="005C454A"/>
    <w:rsid w:val="005C58DA"/>
    <w:rsid w:val="005C6A1F"/>
    <w:rsid w:val="005C7D44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B136B"/>
    <w:rsid w:val="006B1EEB"/>
    <w:rsid w:val="006B2543"/>
    <w:rsid w:val="006B2594"/>
    <w:rsid w:val="006B3EC1"/>
    <w:rsid w:val="006B4726"/>
    <w:rsid w:val="006B55E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3A22"/>
    <w:rsid w:val="007503A7"/>
    <w:rsid w:val="00760206"/>
    <w:rsid w:val="00762952"/>
    <w:rsid w:val="00763B5F"/>
    <w:rsid w:val="00771FED"/>
    <w:rsid w:val="007765AA"/>
    <w:rsid w:val="007848B6"/>
    <w:rsid w:val="007907F9"/>
    <w:rsid w:val="00790A4A"/>
    <w:rsid w:val="00790C21"/>
    <w:rsid w:val="00791354"/>
    <w:rsid w:val="00793187"/>
    <w:rsid w:val="0079336A"/>
    <w:rsid w:val="007937BF"/>
    <w:rsid w:val="00797066"/>
    <w:rsid w:val="0079736B"/>
    <w:rsid w:val="007A318B"/>
    <w:rsid w:val="007A443B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25E4"/>
    <w:rsid w:val="007E2C82"/>
    <w:rsid w:val="007F0961"/>
    <w:rsid w:val="00800371"/>
    <w:rsid w:val="0080041C"/>
    <w:rsid w:val="00801AA0"/>
    <w:rsid w:val="008023EB"/>
    <w:rsid w:val="00802832"/>
    <w:rsid w:val="00805B80"/>
    <w:rsid w:val="00817558"/>
    <w:rsid w:val="00820B0E"/>
    <w:rsid w:val="00825FD7"/>
    <w:rsid w:val="00830741"/>
    <w:rsid w:val="0083152F"/>
    <w:rsid w:val="00833583"/>
    <w:rsid w:val="008346D7"/>
    <w:rsid w:val="00840BA0"/>
    <w:rsid w:val="0084230D"/>
    <w:rsid w:val="008438AE"/>
    <w:rsid w:val="00843A30"/>
    <w:rsid w:val="00843A7D"/>
    <w:rsid w:val="00844543"/>
    <w:rsid w:val="0084799D"/>
    <w:rsid w:val="00851FA8"/>
    <w:rsid w:val="00854538"/>
    <w:rsid w:val="0085482C"/>
    <w:rsid w:val="00855CCB"/>
    <w:rsid w:val="00860EB1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72F7"/>
    <w:rsid w:val="0089785C"/>
    <w:rsid w:val="008A1319"/>
    <w:rsid w:val="008A2E01"/>
    <w:rsid w:val="008A46E7"/>
    <w:rsid w:val="008A4A6E"/>
    <w:rsid w:val="008A5E08"/>
    <w:rsid w:val="008B1B49"/>
    <w:rsid w:val="008B3172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664"/>
    <w:rsid w:val="00901100"/>
    <w:rsid w:val="009035E2"/>
    <w:rsid w:val="009112E3"/>
    <w:rsid w:val="00921D13"/>
    <w:rsid w:val="00922F03"/>
    <w:rsid w:val="00923D58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6286"/>
    <w:rsid w:val="00967927"/>
    <w:rsid w:val="00967C22"/>
    <w:rsid w:val="00970375"/>
    <w:rsid w:val="00971796"/>
    <w:rsid w:val="00972C3C"/>
    <w:rsid w:val="00983D47"/>
    <w:rsid w:val="00985335"/>
    <w:rsid w:val="00985779"/>
    <w:rsid w:val="009857CA"/>
    <w:rsid w:val="00986CDC"/>
    <w:rsid w:val="009900A3"/>
    <w:rsid w:val="009937C8"/>
    <w:rsid w:val="00994055"/>
    <w:rsid w:val="009948D9"/>
    <w:rsid w:val="009950B9"/>
    <w:rsid w:val="009963F3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512"/>
    <w:rsid w:val="009E2980"/>
    <w:rsid w:val="009E4287"/>
    <w:rsid w:val="009E6264"/>
    <w:rsid w:val="009F0A56"/>
    <w:rsid w:val="009F5661"/>
    <w:rsid w:val="009F5B6F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C90"/>
    <w:rsid w:val="00A318E1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B3E"/>
    <w:rsid w:val="00A8164A"/>
    <w:rsid w:val="00A83817"/>
    <w:rsid w:val="00A85770"/>
    <w:rsid w:val="00A85D3B"/>
    <w:rsid w:val="00A9184B"/>
    <w:rsid w:val="00A91D30"/>
    <w:rsid w:val="00A96FED"/>
    <w:rsid w:val="00AA04BF"/>
    <w:rsid w:val="00AA07F7"/>
    <w:rsid w:val="00AA0AE4"/>
    <w:rsid w:val="00AA1227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D0A3D"/>
    <w:rsid w:val="00AD12D4"/>
    <w:rsid w:val="00AE4DC4"/>
    <w:rsid w:val="00AF000E"/>
    <w:rsid w:val="00AF1FB6"/>
    <w:rsid w:val="00AF3ED6"/>
    <w:rsid w:val="00B00C0B"/>
    <w:rsid w:val="00B01C33"/>
    <w:rsid w:val="00B13195"/>
    <w:rsid w:val="00B15303"/>
    <w:rsid w:val="00B15FBF"/>
    <w:rsid w:val="00B16D0C"/>
    <w:rsid w:val="00B16E4B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400A"/>
    <w:rsid w:val="00B76FC0"/>
    <w:rsid w:val="00B7708E"/>
    <w:rsid w:val="00B800A0"/>
    <w:rsid w:val="00B870BD"/>
    <w:rsid w:val="00B9008E"/>
    <w:rsid w:val="00B90B3B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A85"/>
    <w:rsid w:val="00C14C26"/>
    <w:rsid w:val="00C14DBA"/>
    <w:rsid w:val="00C2436B"/>
    <w:rsid w:val="00C24CA1"/>
    <w:rsid w:val="00C3244A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5EBF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30990"/>
    <w:rsid w:val="00D31FA6"/>
    <w:rsid w:val="00D34933"/>
    <w:rsid w:val="00D34FAF"/>
    <w:rsid w:val="00D371DD"/>
    <w:rsid w:val="00D40FB8"/>
    <w:rsid w:val="00D4397F"/>
    <w:rsid w:val="00D44F87"/>
    <w:rsid w:val="00D478CC"/>
    <w:rsid w:val="00D530F0"/>
    <w:rsid w:val="00D53A61"/>
    <w:rsid w:val="00D53C11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5508"/>
    <w:rsid w:val="00DC6296"/>
    <w:rsid w:val="00DC64C7"/>
    <w:rsid w:val="00DC656A"/>
    <w:rsid w:val="00DC65A4"/>
    <w:rsid w:val="00DD047E"/>
    <w:rsid w:val="00DD23F2"/>
    <w:rsid w:val="00DD2493"/>
    <w:rsid w:val="00DD697B"/>
    <w:rsid w:val="00DE120B"/>
    <w:rsid w:val="00DE61D0"/>
    <w:rsid w:val="00DE6BA6"/>
    <w:rsid w:val="00DF1CF2"/>
    <w:rsid w:val="00DF4AEC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2206D"/>
    <w:rsid w:val="00E22B62"/>
    <w:rsid w:val="00E239EC"/>
    <w:rsid w:val="00E23E25"/>
    <w:rsid w:val="00E24081"/>
    <w:rsid w:val="00E25E6B"/>
    <w:rsid w:val="00E265BE"/>
    <w:rsid w:val="00E3255E"/>
    <w:rsid w:val="00E3330E"/>
    <w:rsid w:val="00E333DA"/>
    <w:rsid w:val="00E36E6E"/>
    <w:rsid w:val="00E374D5"/>
    <w:rsid w:val="00E40E53"/>
    <w:rsid w:val="00E40FAC"/>
    <w:rsid w:val="00E434AA"/>
    <w:rsid w:val="00E45147"/>
    <w:rsid w:val="00E47B7E"/>
    <w:rsid w:val="00E51FB8"/>
    <w:rsid w:val="00E53B5F"/>
    <w:rsid w:val="00E601E4"/>
    <w:rsid w:val="00E62C39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7C24"/>
    <w:rsid w:val="00E91A06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42BB6"/>
    <w:rsid w:val="00F44AA3"/>
    <w:rsid w:val="00F53A16"/>
    <w:rsid w:val="00F554CF"/>
    <w:rsid w:val="00F567F6"/>
    <w:rsid w:val="00F56B6C"/>
    <w:rsid w:val="00F63F94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D23E9"/>
    <w:rsid w:val="00FD6532"/>
    <w:rsid w:val="00FD752D"/>
    <w:rsid w:val="00FE0218"/>
    <w:rsid w:val="00FE246E"/>
    <w:rsid w:val="00FE3DCA"/>
    <w:rsid w:val="00FE608D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EB4C-628C-46B8-90DA-40B8459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12</cp:revision>
  <cp:lastPrinted>2017-08-10T22:00:00Z</cp:lastPrinted>
  <dcterms:created xsi:type="dcterms:W3CDTF">2018-05-19T22:52:00Z</dcterms:created>
  <dcterms:modified xsi:type="dcterms:W3CDTF">2018-06-15T14:27:00Z</dcterms:modified>
</cp:coreProperties>
</file>