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bookmarkStart w:id="0" w:name="_GoBack"/>
      <w:bookmarkEnd w:id="0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735E6AB6" w:rsidR="009356E3" w:rsidRPr="0094127F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E420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15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</w:t>
            </w:r>
            <w:r w:rsidR="00FB5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540A6C51" w14:textId="310595CE" w:rsidR="0019089A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Mike Hamman, MRGCD</w:t>
            </w:r>
          </w:p>
          <w:p w14:paraId="6AB4F699" w14:textId="3DEB27D5" w:rsidR="0019089A" w:rsidRDefault="0019089A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Jason Casuga, MRGCD</w:t>
            </w:r>
          </w:p>
          <w:p w14:paraId="0163EA01" w14:textId="2FC62E44" w:rsidR="0019089A" w:rsidRPr="0019089A" w:rsidRDefault="0019089A" w:rsidP="009356E3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Pr="0019089A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Flood Control in Bernalillo</w:t>
            </w:r>
            <w:r w:rsidR="002F0A6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/</w:t>
            </w:r>
            <w:proofErr w:type="spellStart"/>
            <w:r w:rsidRPr="0019089A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Algodones</w:t>
            </w:r>
            <w:proofErr w:type="spellEnd"/>
          </w:p>
          <w:p w14:paraId="58903AB0" w14:textId="216D31F7" w:rsidR="0019089A" w:rsidRPr="0019089A" w:rsidRDefault="0019089A" w:rsidP="009356E3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19089A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Agricultural Outreach Programs</w:t>
            </w:r>
          </w:p>
          <w:p w14:paraId="11ABC78F" w14:textId="044940C1" w:rsidR="009356E3" w:rsidRPr="008A46E7" w:rsidRDefault="0019089A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514433FB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E4206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October 18</w:t>
            </w:r>
            <w:r w:rsidR="001756E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2018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72F64815" w14:textId="28AFDFD7" w:rsidR="00A267C8" w:rsidRPr="00A267C8" w:rsidRDefault="00A267C8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None</w:t>
            </w:r>
          </w:p>
          <w:p w14:paraId="215CD52B" w14:textId="77777777" w:rsidR="00A267C8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3FC1FB" w14:textId="1C039C39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846A733" w14:textId="2EA9EA93" w:rsidR="00EE3498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 </w:t>
            </w:r>
            <w:r w:rsidR="00E4206A">
              <w:rPr>
                <w:rFonts w:ascii="Arial" w:eastAsia="Arial" w:hAnsi="Arial" w:cs="Arial"/>
                <w:bCs/>
                <w:sz w:val="16"/>
                <w:szCs w:val="16"/>
              </w:rPr>
              <w:t>NACD Dues</w:t>
            </w:r>
          </w:p>
          <w:p w14:paraId="31D4F831" w14:textId="2FC76C55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C11318">
              <w:rPr>
                <w:rFonts w:ascii="Arial" w:eastAsia="Arial" w:hAnsi="Arial" w:cs="Arial"/>
                <w:bCs/>
                <w:sz w:val="16"/>
                <w:szCs w:val="16"/>
              </w:rPr>
              <w:t>BEMP Donation</w:t>
            </w:r>
          </w:p>
          <w:p w14:paraId="3BBE5135" w14:textId="53FE2FFC" w:rsidR="003D337B" w:rsidRDefault="005D062B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</w:t>
            </w:r>
            <w:r w:rsidR="00C11318">
              <w:rPr>
                <w:rFonts w:ascii="Arial" w:eastAsia="Arial" w:hAnsi="Arial" w:cs="Arial"/>
                <w:bCs/>
                <w:sz w:val="16"/>
                <w:szCs w:val="16"/>
              </w:rPr>
              <w:t>CSWCD Open Meetings Resolution 2019</w:t>
            </w:r>
          </w:p>
          <w:p w14:paraId="5AADC8BE" w14:textId="7E030F01" w:rsidR="00C11318" w:rsidRDefault="00C11318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CSWCD Policy for IPRA Copies 2019</w:t>
            </w:r>
          </w:p>
          <w:p w14:paraId="56638795" w14:textId="3A3C6111" w:rsidR="00D2699C" w:rsidRDefault="00D2699C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E.    Reimbursement, NMARC&amp;D 2018 Fall Meeting, Las Cruces</w:t>
            </w:r>
          </w:p>
          <w:p w14:paraId="3964A9AF" w14:textId="53517F24" w:rsidR="00DF42B0" w:rsidRDefault="00DF42B0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F.    Contribution to NCF-NACD Next Generation Leadership Campaign</w:t>
            </w:r>
          </w:p>
          <w:p w14:paraId="788768F5" w14:textId="2122E434" w:rsidR="002A7019" w:rsidRDefault="002A7019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G.    Registration, 25</w:t>
            </w:r>
            <w:r w:rsidRPr="002A7019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NM Water Dialogue</w:t>
            </w:r>
          </w:p>
          <w:p w14:paraId="18FF20C8" w14:textId="7777777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19F3CCFA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3738BE0F" w14:textId="5215DAC1" w:rsidR="00146720" w:rsidRDefault="009356E3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5C03B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AA2C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46720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4206A">
              <w:rPr>
                <w:rFonts w:ascii="Arial" w:eastAsia="Arial" w:hAnsi="Arial" w:cs="Arial"/>
                <w:bCs/>
                <w:sz w:val="16"/>
                <w:szCs w:val="16"/>
              </w:rPr>
              <w:t>NRCS-CSWCD Informal Inspection of Piedra Lisa Dam, 11/30/18</w:t>
            </w:r>
          </w:p>
          <w:p w14:paraId="7BA6BF69" w14:textId="5D6C6A7C" w:rsidR="00CC77BB" w:rsidRDefault="0014672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B.    </w:t>
            </w:r>
            <w:r w:rsidR="007E2998">
              <w:rPr>
                <w:rFonts w:ascii="Arial" w:eastAsia="Arial" w:hAnsi="Arial" w:cs="Arial"/>
                <w:bCs/>
                <w:sz w:val="16"/>
                <w:szCs w:val="16"/>
              </w:rPr>
              <w:t xml:space="preserve"> RPMC Christmas Potluck, Sandoval Transit Center, 12/7/18 @ 11:00 a.m.</w:t>
            </w:r>
          </w:p>
          <w:p w14:paraId="3CEF41C2" w14:textId="0F4321FA" w:rsidR="00E4206A" w:rsidRPr="0025438D" w:rsidRDefault="003D337B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146720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7E2998">
              <w:rPr>
                <w:rFonts w:ascii="Arial" w:eastAsia="Arial" w:hAnsi="Arial" w:cs="Arial"/>
                <w:bCs/>
                <w:sz w:val="16"/>
                <w:szCs w:val="16"/>
              </w:rPr>
              <w:t>MRGWA Board Meeting, 12/10/18 @ 6:00 p.m., Mario’s Pizza</w:t>
            </w:r>
          </w:p>
          <w:p w14:paraId="38D4D7D6" w14:textId="7ECDCB0B" w:rsidR="00CC77BB" w:rsidRPr="0025438D" w:rsidRDefault="007E2998" w:rsidP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D.</w:t>
            </w:r>
            <w:r w:rsidR="00DD4DC1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GRGWA Meeting, 12/14/18, Whitfield Wildlife Center, Belen (Valencia SWCD)</w:t>
            </w:r>
          </w:p>
          <w:p w14:paraId="52261F55" w14:textId="77777777" w:rsidR="00DD4DC1" w:rsidRPr="0025438D" w:rsidRDefault="00CC77BB" w:rsidP="00DD4DC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25438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7E2998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E</w:t>
            </w:r>
            <w:r w:rsidRPr="0025438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  <w:r w:rsidR="00DD4DC1">
              <w:rPr>
                <w:rFonts w:ascii="Arial" w:eastAsia="Arial" w:hAnsi="Arial" w:cs="Arial"/>
                <w:bCs/>
                <w:sz w:val="16"/>
                <w:szCs w:val="16"/>
              </w:rPr>
              <w:t xml:space="preserve"> Local Elections Act Workshop, 12/17/18, Whitfield Wildlife Center, Belen (Valencia SWCD)</w:t>
            </w:r>
          </w:p>
          <w:p w14:paraId="5868F233" w14:textId="634C3D05" w:rsidR="00CC77BB" w:rsidRPr="0025438D" w:rsidRDefault="00CC77BB" w:rsidP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98AD261" w14:textId="40BDCD61" w:rsidR="00E4206A" w:rsidRDefault="00450F8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1AA96D09" w14:textId="52996F96" w:rsidR="00DF5E95" w:rsidRDefault="00DF5E95">
            <w:pPr>
              <w:rPr>
                <w:b/>
                <w:bCs/>
                <w:sz w:val="16"/>
                <w:szCs w:val="16"/>
              </w:rPr>
            </w:pPr>
          </w:p>
          <w:p w14:paraId="635ABF62" w14:textId="2B6CF00A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13782B8B" w14:textId="042B2FAB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39615E6D" w:rsidR="00271DF5" w:rsidRPr="007F0961" w:rsidRDefault="00D302E3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E4206A">
                    <w:rPr>
                      <w:sz w:val="20"/>
                      <w:szCs w:val="20"/>
                    </w:rPr>
                    <w:t>1</w:t>
                  </w:r>
                  <w:r w:rsidR="00EE3498">
                    <w:rPr>
                      <w:sz w:val="20"/>
                      <w:szCs w:val="20"/>
                    </w:rPr>
                    <w:t>/</w:t>
                  </w:r>
                  <w:r w:rsidR="00E4206A">
                    <w:rPr>
                      <w:sz w:val="20"/>
                      <w:szCs w:val="20"/>
                    </w:rPr>
                    <w:t>09</w:t>
                  </w:r>
                  <w:r w:rsidR="00B410EA">
                    <w:rPr>
                      <w:sz w:val="20"/>
                      <w:szCs w:val="20"/>
                    </w:rPr>
                    <w:t>/</w:t>
                  </w:r>
                  <w:r w:rsidR="00624E79">
                    <w:rPr>
                      <w:sz w:val="20"/>
                      <w:szCs w:val="20"/>
                    </w:rPr>
                    <w:t>/1</w:t>
                  </w:r>
                  <w:r w:rsidR="00FB5000"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69613" w14:textId="77777777" w:rsidR="007968DC" w:rsidRDefault="007968DC" w:rsidP="004C1FB8">
      <w:r>
        <w:separator/>
      </w:r>
    </w:p>
  </w:endnote>
  <w:endnote w:type="continuationSeparator" w:id="0">
    <w:p w14:paraId="3A03F9EC" w14:textId="77777777" w:rsidR="007968DC" w:rsidRDefault="007968DC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C62A" w14:textId="77777777" w:rsidR="007968DC" w:rsidRDefault="007968DC" w:rsidP="004C1FB8">
      <w:r>
        <w:separator/>
      </w:r>
    </w:p>
  </w:footnote>
  <w:footnote w:type="continuationSeparator" w:id="0">
    <w:p w14:paraId="3AAB5477" w14:textId="77777777" w:rsidR="007968DC" w:rsidRDefault="007968DC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AFBC" w14:textId="7A6E022F" w:rsidR="00E4206A" w:rsidRDefault="00E42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7912"/>
    <w:rsid w:val="001119B8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B13F2"/>
    <w:rsid w:val="001B28D5"/>
    <w:rsid w:val="001B29B5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68"/>
    <w:rsid w:val="004F6A84"/>
    <w:rsid w:val="004F6D3B"/>
    <w:rsid w:val="0050007B"/>
    <w:rsid w:val="00500324"/>
    <w:rsid w:val="00503462"/>
    <w:rsid w:val="005071BB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0D37"/>
    <w:rsid w:val="00562929"/>
    <w:rsid w:val="00563A02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B136B"/>
    <w:rsid w:val="006B1EEB"/>
    <w:rsid w:val="006B2543"/>
    <w:rsid w:val="006B2594"/>
    <w:rsid w:val="006B2AB4"/>
    <w:rsid w:val="006B3EC1"/>
    <w:rsid w:val="006B4726"/>
    <w:rsid w:val="006B55E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A318B"/>
    <w:rsid w:val="007A443B"/>
    <w:rsid w:val="007A5161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25E4"/>
    <w:rsid w:val="007E2998"/>
    <w:rsid w:val="007E2C82"/>
    <w:rsid w:val="007F0961"/>
    <w:rsid w:val="007F4FAC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664"/>
    <w:rsid w:val="00901100"/>
    <w:rsid w:val="009035E2"/>
    <w:rsid w:val="009112E3"/>
    <w:rsid w:val="00921D13"/>
    <w:rsid w:val="00922F03"/>
    <w:rsid w:val="00923D58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64A"/>
    <w:rsid w:val="00A83817"/>
    <w:rsid w:val="00A85770"/>
    <w:rsid w:val="00A85D3B"/>
    <w:rsid w:val="00A9184B"/>
    <w:rsid w:val="00A91D30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C4A0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7C8F"/>
    <w:rsid w:val="00C3244A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F87"/>
    <w:rsid w:val="00D478CC"/>
    <w:rsid w:val="00D530F0"/>
    <w:rsid w:val="00D53A61"/>
    <w:rsid w:val="00D53C11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3A98-6110-41BC-A9EA-733E5B58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13</cp:revision>
  <cp:lastPrinted>2018-07-12T19:44:00Z</cp:lastPrinted>
  <dcterms:created xsi:type="dcterms:W3CDTF">2018-10-21T22:22:00Z</dcterms:created>
  <dcterms:modified xsi:type="dcterms:W3CDTF">2018-11-09T15:15:00Z</dcterms:modified>
</cp:coreProperties>
</file>