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</w:t>
            </w:r>
            <w:proofErr w:type="spellStart"/>
            <w:r w:rsidR="004A26C5">
              <w:rPr>
                <w:b/>
                <w:bCs/>
                <w:sz w:val="16"/>
                <w:szCs w:val="16"/>
              </w:rPr>
              <w:t>Plazuela</w:t>
            </w:r>
            <w:proofErr w:type="spellEnd"/>
            <w:r w:rsidR="004A26C5">
              <w:rPr>
                <w:b/>
                <w:bCs/>
                <w:sz w:val="16"/>
                <w:szCs w:val="16"/>
              </w:rPr>
              <w:t xml:space="preserve">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74F3F623" w:rsidR="009356E3" w:rsidRPr="0094127F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CC77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September</w:t>
            </w:r>
            <w:r w:rsidR="00F647A1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20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</w:t>
            </w:r>
            <w:r w:rsidR="00FB500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61361DD" w14:textId="01C0F706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62D14E5C" w14:textId="655FB0A0" w:rsidR="00AC4A01" w:rsidRDefault="00AC4A01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Nancy Nething, PNM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4EC77B8" w14:textId="7FC3487E" w:rsidR="00AC4A01" w:rsidRDefault="00AC4A01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4.     </w:t>
            </w:r>
            <w:r w:rsidRPr="00AC4A0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Presentation of Award to Judith Hurley</w:t>
            </w:r>
          </w:p>
          <w:p w14:paraId="3BABD4DF" w14:textId="5DDF90C4" w:rsidR="009356E3" w:rsidRDefault="00D1727E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 </w:t>
            </w:r>
          </w:p>
          <w:p w14:paraId="4A125524" w14:textId="70C8ACF0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CC77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</w:t>
            </w:r>
            <w:r w:rsidR="00DF5E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="00CC77B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ust 16</w:t>
            </w:r>
            <w:r w:rsidR="001756E7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2018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B3FC1FB" w14:textId="71813699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521D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846A733" w14:textId="6C6B4329" w:rsidR="00EE3498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    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Registrations, NMACD Annual Meeting, 10/29/18-10/31/18</w:t>
            </w:r>
          </w:p>
          <w:p w14:paraId="31D4F831" w14:textId="183B0E9C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Letter supporting GRGWA proposal</w:t>
            </w:r>
          </w:p>
          <w:p w14:paraId="62EE48CC" w14:textId="6EBD025E" w:rsidR="002812A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</w:t>
            </w:r>
            <w:r w:rsidR="002812AB">
              <w:rPr>
                <w:rFonts w:ascii="Arial" w:eastAsia="Arial" w:hAnsi="Arial" w:cs="Arial"/>
                <w:bCs/>
                <w:sz w:val="16"/>
                <w:szCs w:val="16"/>
              </w:rPr>
              <w:t>Comments to NMDA (Proposed Hemp Rule &amp; Repeal of Election Rules, due 10/12/18</w:t>
            </w:r>
          </w:p>
          <w:p w14:paraId="71DAFD43" w14:textId="7A674F03" w:rsidR="002812AB" w:rsidRDefault="002812A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AC4A01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FC6F46">
              <w:rPr>
                <w:rFonts w:ascii="Arial" w:eastAsia="Arial" w:hAnsi="Arial" w:cs="Arial"/>
                <w:bCs/>
                <w:sz w:val="16"/>
                <w:szCs w:val="16"/>
              </w:rPr>
              <w:t>Participation in Sandoval County Hazard Mitigation Plan Update</w:t>
            </w:r>
            <w:r w:rsidR="00DF5E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(appoint representative(s))</w:t>
            </w:r>
          </w:p>
          <w:p w14:paraId="684F3101" w14:textId="334FF065" w:rsidR="00DF5E95" w:rsidRDefault="00DF5E95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E.    Comments, Cibola Draft Forest Plan Revision and Draft EIS, due 10/5/18</w:t>
            </w:r>
          </w:p>
          <w:p w14:paraId="1CC61E26" w14:textId="0CEE85D6" w:rsidR="00DF5E95" w:rsidRDefault="00DF5E95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F.    </w:t>
            </w:r>
            <w:proofErr w:type="gramStart"/>
            <w:r>
              <w:rPr>
                <w:rFonts w:ascii="Arial" w:eastAsia="Arial" w:hAnsi="Arial" w:cs="Arial"/>
                <w:bCs/>
                <w:sz w:val="16"/>
                <w:szCs w:val="16"/>
              </w:rPr>
              <w:t>Chipper Days,</w:t>
            </w:r>
            <w:proofErr w:type="gramEnd"/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Fall 2018</w:t>
            </w:r>
          </w:p>
          <w:p w14:paraId="18FF20C8" w14:textId="77777777" w:rsidR="005D062B" w:rsidRDefault="005D062B" w:rsidP="00EE3498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19F3CCFA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4E74872" w14:textId="5F15BD83" w:rsidR="00CC77BB" w:rsidRDefault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5C03B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AA2CD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C4A01">
              <w:rPr>
                <w:rFonts w:ascii="Arial" w:eastAsia="Arial" w:hAnsi="Arial" w:cs="Arial"/>
                <w:bCs/>
                <w:sz w:val="16"/>
                <w:szCs w:val="16"/>
              </w:rPr>
              <w:t xml:space="preserve"> Sandoval County HMP Working Group meeting, 8:00a, </w:t>
            </w:r>
            <w:r w:rsidR="003D2CC9">
              <w:rPr>
                <w:rFonts w:ascii="Arial" w:eastAsia="Arial" w:hAnsi="Arial" w:cs="Arial"/>
                <w:bCs/>
                <w:sz w:val="16"/>
                <w:szCs w:val="16"/>
              </w:rPr>
              <w:t xml:space="preserve">9/20/18, </w:t>
            </w:r>
            <w:bookmarkStart w:id="1" w:name="_GoBack"/>
            <w:bookmarkEnd w:id="1"/>
            <w:r w:rsidR="00AC4A01">
              <w:rPr>
                <w:rFonts w:ascii="Arial" w:eastAsia="Arial" w:hAnsi="Arial" w:cs="Arial"/>
                <w:bCs/>
                <w:sz w:val="16"/>
                <w:szCs w:val="16"/>
              </w:rPr>
              <w:t>Rio Rancho OEM</w:t>
            </w:r>
          </w:p>
          <w:p w14:paraId="02E2CD33" w14:textId="157E2309" w:rsidR="000C255A" w:rsidRDefault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  <w:r w:rsidR="00AA2CD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A2CDC">
              <w:rPr>
                <w:rFonts w:ascii="Arial" w:eastAsia="Arial" w:hAnsi="Arial" w:cs="Arial"/>
                <w:bCs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GRGWA Meeting, 9/28/18,</w:t>
            </w:r>
            <w:r w:rsidR="00AC4A01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10a, Sandoval County Transit Bldg. Conference Room</w:t>
            </w:r>
            <w:r w:rsidR="000075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386F07A5" w14:textId="16753C2E" w:rsidR="00223881" w:rsidRDefault="00223881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C942E7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 xml:space="preserve">Sandoval County Biomass Working Group meeting, </w:t>
            </w:r>
            <w:r w:rsidR="00AC4A01">
              <w:rPr>
                <w:rFonts w:ascii="Arial" w:eastAsia="Arial" w:hAnsi="Arial" w:cs="Arial"/>
                <w:bCs/>
                <w:sz w:val="16"/>
                <w:szCs w:val="16"/>
              </w:rPr>
              <w:t>10a, 9/28/18, Sandoval E</w:t>
            </w:r>
            <w:r w:rsidR="00C942E7">
              <w:rPr>
                <w:rFonts w:ascii="Arial" w:eastAsia="Arial" w:hAnsi="Arial" w:cs="Arial"/>
                <w:bCs/>
                <w:sz w:val="16"/>
                <w:szCs w:val="16"/>
              </w:rPr>
              <w:t>AO</w:t>
            </w:r>
          </w:p>
          <w:p w14:paraId="7BA6BF69" w14:textId="04486B2E" w:rsidR="00CC77BB" w:rsidRDefault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C942E7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 NMACD Annual Meeting, Las Cruces, 10/29/18-10/31/18</w:t>
            </w:r>
          </w:p>
          <w:p w14:paraId="3CEF41C2" w14:textId="41BA8F3C" w:rsidR="00CC77BB" w:rsidRDefault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8D4D7D6" w14:textId="04CA92CA" w:rsidR="00CC77BB" w:rsidRDefault="00CC77BB" w:rsidP="00CC77BB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05766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705766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 (Discussion/Action Items)</w:t>
            </w:r>
          </w:p>
          <w:p w14:paraId="5868F233" w14:textId="77777777" w:rsidR="00CC77BB" w:rsidRPr="009963F3" w:rsidRDefault="00CC77BB" w:rsidP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A.</w:t>
            </w:r>
            <w:r w:rsidRPr="00007595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9963F3">
              <w:rPr>
                <w:rFonts w:ascii="Arial" w:eastAsia="Arial" w:hAnsi="Arial" w:cs="Arial"/>
                <w:bCs/>
                <w:sz w:val="16"/>
                <w:szCs w:val="16"/>
              </w:rPr>
              <w:t>Action Plan FY19</w:t>
            </w:r>
          </w:p>
          <w:p w14:paraId="2D15CFE2" w14:textId="77777777" w:rsidR="00CC77BB" w:rsidRDefault="00CC77B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FFB97C6" w14:textId="6D865927" w:rsidR="00065E15" w:rsidRDefault="00450F8D" w:rsidP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686E607C" w14:textId="5199824D" w:rsidR="00894F5E" w:rsidRDefault="00894F5E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4B30447" w14:textId="32B7CC52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02625ED" w14:textId="086F715A" w:rsidR="005D062B" w:rsidRDefault="005D062B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68DCD90" w14:textId="77777777" w:rsidR="008401AF" w:rsidRDefault="008401A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0CE8426" w14:textId="5DB05083" w:rsidR="000C255A" w:rsidRDefault="000C255A">
            <w:pPr>
              <w:rPr>
                <w:b/>
                <w:bCs/>
                <w:sz w:val="16"/>
                <w:szCs w:val="16"/>
              </w:rPr>
            </w:pPr>
          </w:p>
          <w:p w14:paraId="500D9FF5" w14:textId="77777777" w:rsidR="000C255A" w:rsidRDefault="000C255A">
            <w:pPr>
              <w:rPr>
                <w:b/>
                <w:bCs/>
                <w:sz w:val="16"/>
                <w:szCs w:val="16"/>
              </w:rPr>
            </w:pPr>
          </w:p>
          <w:p w14:paraId="14F88CD8" w14:textId="35911A44" w:rsidR="0064193D" w:rsidRDefault="0064193D">
            <w:pPr>
              <w:rPr>
                <w:b/>
                <w:bCs/>
                <w:sz w:val="16"/>
                <w:szCs w:val="16"/>
              </w:rPr>
            </w:pPr>
          </w:p>
          <w:p w14:paraId="1AA96D09" w14:textId="77777777" w:rsidR="00DF5E95" w:rsidRDefault="00DF5E95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77777777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7777777" w:rsidR="00271DF5" w:rsidRDefault="00194933" w:rsidP="00563A02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77777777" w:rsidR="00271DF5" w:rsidRDefault="00271DF5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2D8DE7C2" w:rsidR="00271DF5" w:rsidRPr="007F0961" w:rsidRDefault="00FB5000" w:rsidP="00FF32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AA2CDC">
                    <w:rPr>
                      <w:sz w:val="20"/>
                      <w:szCs w:val="20"/>
                    </w:rPr>
                    <w:t>9</w:t>
                  </w:r>
                  <w:r w:rsidR="00EE3498">
                    <w:rPr>
                      <w:sz w:val="20"/>
                      <w:szCs w:val="20"/>
                    </w:rPr>
                    <w:t>/</w:t>
                  </w:r>
                  <w:r w:rsidR="000C255A">
                    <w:rPr>
                      <w:sz w:val="20"/>
                      <w:szCs w:val="20"/>
                    </w:rPr>
                    <w:t>1</w:t>
                  </w:r>
                  <w:r w:rsidR="00AA2CDC">
                    <w:rPr>
                      <w:sz w:val="20"/>
                      <w:szCs w:val="20"/>
                    </w:rPr>
                    <w:t>4</w:t>
                  </w:r>
                  <w:r w:rsidR="00B410EA">
                    <w:rPr>
                      <w:sz w:val="20"/>
                      <w:szCs w:val="20"/>
                    </w:rPr>
                    <w:t>/</w:t>
                  </w:r>
                  <w:r w:rsidR="00624E79">
                    <w:rPr>
                      <w:sz w:val="20"/>
                      <w:szCs w:val="20"/>
                    </w:rPr>
                    <w:t>/1</w:t>
                  </w: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14:paraId="247FB3A5" w14:textId="77777777" w:rsidR="00271DF5" w:rsidRPr="00C665F2" w:rsidRDefault="00271DF5" w:rsidP="00C665F2">
            <w:pPr>
              <w:tabs>
                <w:tab w:val="left" w:pos="1776"/>
              </w:tabs>
            </w:pPr>
          </w:p>
        </w:tc>
      </w:tr>
    </w:tbl>
    <w:p w14:paraId="02BE1981" w14:textId="77777777" w:rsidR="00271DF5" w:rsidRDefault="00271DF5" w:rsidP="00C665F2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28D8" w14:textId="77777777" w:rsidR="00E330DE" w:rsidRDefault="00E330DE" w:rsidP="004C1FB8">
      <w:r>
        <w:separator/>
      </w:r>
    </w:p>
  </w:endnote>
  <w:endnote w:type="continuationSeparator" w:id="0">
    <w:p w14:paraId="46C5F84B" w14:textId="77777777" w:rsidR="00E330DE" w:rsidRDefault="00E330DE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7B896" w14:textId="77777777" w:rsidR="00E330DE" w:rsidRDefault="00E330DE" w:rsidP="004C1FB8">
      <w:r>
        <w:separator/>
      </w:r>
    </w:p>
  </w:footnote>
  <w:footnote w:type="continuationSeparator" w:id="0">
    <w:p w14:paraId="30717F61" w14:textId="77777777" w:rsidR="00E330DE" w:rsidRDefault="00E330DE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8164" w14:textId="442C07C0" w:rsidR="00645A87" w:rsidRDefault="00645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4BD6"/>
    <w:rsid w:val="00096697"/>
    <w:rsid w:val="00096C21"/>
    <w:rsid w:val="000A2596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6FE3"/>
    <w:rsid w:val="001000C4"/>
    <w:rsid w:val="001011C8"/>
    <w:rsid w:val="00101352"/>
    <w:rsid w:val="0010464E"/>
    <w:rsid w:val="00107912"/>
    <w:rsid w:val="001119B8"/>
    <w:rsid w:val="001207C3"/>
    <w:rsid w:val="001260FD"/>
    <w:rsid w:val="00132136"/>
    <w:rsid w:val="00133826"/>
    <w:rsid w:val="00133B54"/>
    <w:rsid w:val="00134161"/>
    <w:rsid w:val="00134576"/>
    <w:rsid w:val="00142830"/>
    <w:rsid w:val="0014676C"/>
    <w:rsid w:val="001473C5"/>
    <w:rsid w:val="00152DBC"/>
    <w:rsid w:val="00154A62"/>
    <w:rsid w:val="001552DF"/>
    <w:rsid w:val="0015568C"/>
    <w:rsid w:val="00156E62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165D"/>
    <w:rsid w:val="00194933"/>
    <w:rsid w:val="001949E6"/>
    <w:rsid w:val="001A0AA4"/>
    <w:rsid w:val="001A4635"/>
    <w:rsid w:val="001A4F92"/>
    <w:rsid w:val="001B13F2"/>
    <w:rsid w:val="001B28D5"/>
    <w:rsid w:val="001B29B5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613"/>
    <w:rsid w:val="002528B8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527F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B111E"/>
    <w:rsid w:val="002B4DE7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F11BA"/>
    <w:rsid w:val="002F24AE"/>
    <w:rsid w:val="002F68D1"/>
    <w:rsid w:val="002F74B5"/>
    <w:rsid w:val="002F7C16"/>
    <w:rsid w:val="002F7FB7"/>
    <w:rsid w:val="00305B1E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2173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328D6"/>
    <w:rsid w:val="00434776"/>
    <w:rsid w:val="00441328"/>
    <w:rsid w:val="004416D6"/>
    <w:rsid w:val="004443C5"/>
    <w:rsid w:val="004463A9"/>
    <w:rsid w:val="00447435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C125F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68"/>
    <w:rsid w:val="004F6A84"/>
    <w:rsid w:val="004F6D3B"/>
    <w:rsid w:val="0050007B"/>
    <w:rsid w:val="00500324"/>
    <w:rsid w:val="00503462"/>
    <w:rsid w:val="005071BB"/>
    <w:rsid w:val="005114E5"/>
    <w:rsid w:val="00513E61"/>
    <w:rsid w:val="005173B0"/>
    <w:rsid w:val="005179EB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280F"/>
    <w:rsid w:val="0055395B"/>
    <w:rsid w:val="00554ADC"/>
    <w:rsid w:val="00555596"/>
    <w:rsid w:val="00556577"/>
    <w:rsid w:val="00560D37"/>
    <w:rsid w:val="00562929"/>
    <w:rsid w:val="00563A02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13ECA"/>
    <w:rsid w:val="00615D61"/>
    <w:rsid w:val="0061786F"/>
    <w:rsid w:val="00624E79"/>
    <w:rsid w:val="00625AAA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904"/>
    <w:rsid w:val="0065633C"/>
    <w:rsid w:val="006634C4"/>
    <w:rsid w:val="0066586E"/>
    <w:rsid w:val="0066629D"/>
    <w:rsid w:val="006803E3"/>
    <w:rsid w:val="00680A4F"/>
    <w:rsid w:val="00682A84"/>
    <w:rsid w:val="0068610C"/>
    <w:rsid w:val="00692893"/>
    <w:rsid w:val="00695163"/>
    <w:rsid w:val="006958BA"/>
    <w:rsid w:val="00695B39"/>
    <w:rsid w:val="006A0DFE"/>
    <w:rsid w:val="006A10DA"/>
    <w:rsid w:val="006A11D7"/>
    <w:rsid w:val="006B136B"/>
    <w:rsid w:val="006B1EEB"/>
    <w:rsid w:val="006B2543"/>
    <w:rsid w:val="006B2594"/>
    <w:rsid w:val="006B3EC1"/>
    <w:rsid w:val="006B4726"/>
    <w:rsid w:val="006B55E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7066"/>
    <w:rsid w:val="0079736B"/>
    <w:rsid w:val="007A318B"/>
    <w:rsid w:val="007A443B"/>
    <w:rsid w:val="007B3372"/>
    <w:rsid w:val="007B47E2"/>
    <w:rsid w:val="007B57FD"/>
    <w:rsid w:val="007C16EF"/>
    <w:rsid w:val="007C5C78"/>
    <w:rsid w:val="007C7831"/>
    <w:rsid w:val="007D14E9"/>
    <w:rsid w:val="007D1A0B"/>
    <w:rsid w:val="007D7545"/>
    <w:rsid w:val="007E25E4"/>
    <w:rsid w:val="007E2C82"/>
    <w:rsid w:val="007F0961"/>
    <w:rsid w:val="007F4FAC"/>
    <w:rsid w:val="00800371"/>
    <w:rsid w:val="0080041C"/>
    <w:rsid w:val="00801AA0"/>
    <w:rsid w:val="008023EB"/>
    <w:rsid w:val="00802832"/>
    <w:rsid w:val="00805B80"/>
    <w:rsid w:val="00817558"/>
    <w:rsid w:val="00820B0E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D8B"/>
    <w:rsid w:val="008F7664"/>
    <w:rsid w:val="00901100"/>
    <w:rsid w:val="009035E2"/>
    <w:rsid w:val="009112E3"/>
    <w:rsid w:val="00921D13"/>
    <w:rsid w:val="00922F03"/>
    <w:rsid w:val="00923D58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6943"/>
    <w:rsid w:val="009629FC"/>
    <w:rsid w:val="00963D9C"/>
    <w:rsid w:val="0096433A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C90"/>
    <w:rsid w:val="00A318E1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B3E"/>
    <w:rsid w:val="00A8164A"/>
    <w:rsid w:val="00A83817"/>
    <w:rsid w:val="00A85770"/>
    <w:rsid w:val="00A85D3B"/>
    <w:rsid w:val="00A9184B"/>
    <w:rsid w:val="00A91D30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3611"/>
    <w:rsid w:val="00AC4A01"/>
    <w:rsid w:val="00AD0A3D"/>
    <w:rsid w:val="00AD12D4"/>
    <w:rsid w:val="00AD71EF"/>
    <w:rsid w:val="00AE4DC4"/>
    <w:rsid w:val="00AF000E"/>
    <w:rsid w:val="00AF1FB6"/>
    <w:rsid w:val="00AF3ED6"/>
    <w:rsid w:val="00B0075A"/>
    <w:rsid w:val="00B00C0B"/>
    <w:rsid w:val="00B01C33"/>
    <w:rsid w:val="00B13195"/>
    <w:rsid w:val="00B15303"/>
    <w:rsid w:val="00B15FBF"/>
    <w:rsid w:val="00B16D0C"/>
    <w:rsid w:val="00B16E4B"/>
    <w:rsid w:val="00B2361E"/>
    <w:rsid w:val="00B238BC"/>
    <w:rsid w:val="00B30E61"/>
    <w:rsid w:val="00B31AD7"/>
    <w:rsid w:val="00B3408C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585C"/>
    <w:rsid w:val="00C011F1"/>
    <w:rsid w:val="00C012A3"/>
    <w:rsid w:val="00C0163E"/>
    <w:rsid w:val="00C01BBD"/>
    <w:rsid w:val="00C034BB"/>
    <w:rsid w:val="00C1117A"/>
    <w:rsid w:val="00C11A85"/>
    <w:rsid w:val="00C14C26"/>
    <w:rsid w:val="00C14DBA"/>
    <w:rsid w:val="00C2436B"/>
    <w:rsid w:val="00C24CA1"/>
    <w:rsid w:val="00C27C8F"/>
    <w:rsid w:val="00C3244A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31BA"/>
    <w:rsid w:val="00D15240"/>
    <w:rsid w:val="00D1727E"/>
    <w:rsid w:val="00D17A81"/>
    <w:rsid w:val="00D215EE"/>
    <w:rsid w:val="00D21DDF"/>
    <w:rsid w:val="00D21EDA"/>
    <w:rsid w:val="00D22335"/>
    <w:rsid w:val="00D24415"/>
    <w:rsid w:val="00D254CC"/>
    <w:rsid w:val="00D30990"/>
    <w:rsid w:val="00D31FA6"/>
    <w:rsid w:val="00D34933"/>
    <w:rsid w:val="00D34FAF"/>
    <w:rsid w:val="00D371DD"/>
    <w:rsid w:val="00D40FB8"/>
    <w:rsid w:val="00D4397F"/>
    <w:rsid w:val="00D44F87"/>
    <w:rsid w:val="00D478CC"/>
    <w:rsid w:val="00D530F0"/>
    <w:rsid w:val="00D53A61"/>
    <w:rsid w:val="00D53C11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697B"/>
    <w:rsid w:val="00DE120B"/>
    <w:rsid w:val="00DE61D0"/>
    <w:rsid w:val="00DE6BA6"/>
    <w:rsid w:val="00DF1CF2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D5E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34AA"/>
    <w:rsid w:val="00E45147"/>
    <w:rsid w:val="00E47B7E"/>
    <w:rsid w:val="00E51FB8"/>
    <w:rsid w:val="00E53B5F"/>
    <w:rsid w:val="00E601E4"/>
    <w:rsid w:val="00E62C39"/>
    <w:rsid w:val="00E66CD9"/>
    <w:rsid w:val="00E66E56"/>
    <w:rsid w:val="00E70EFB"/>
    <w:rsid w:val="00E71014"/>
    <w:rsid w:val="00E72C4B"/>
    <w:rsid w:val="00E7414C"/>
    <w:rsid w:val="00E746F9"/>
    <w:rsid w:val="00E81A9F"/>
    <w:rsid w:val="00E82EF1"/>
    <w:rsid w:val="00E850CC"/>
    <w:rsid w:val="00E87C24"/>
    <w:rsid w:val="00E91A06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42BB6"/>
    <w:rsid w:val="00F44AA3"/>
    <w:rsid w:val="00F53A16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8352-CD37-4889-B234-8CFE770C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2018-07-12T19:44:00Z</cp:lastPrinted>
  <dcterms:created xsi:type="dcterms:W3CDTF">2018-08-21T19:40:00Z</dcterms:created>
  <dcterms:modified xsi:type="dcterms:W3CDTF">2018-09-13T20:26:00Z</dcterms:modified>
</cp:coreProperties>
</file>