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4E0C" w14:textId="77777777" w:rsidR="00840BA0" w:rsidRDefault="006B4726"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80"/>
        <w:gridCol w:w="7640"/>
      </w:tblGrid>
      <w:tr w:rsidR="00271DF5" w14:paraId="521B7757" w14:textId="77777777" w:rsidTr="00376749">
        <w:trPr>
          <w:trHeight w:val="135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0" w:name="id.daa572a18a71"/>
            <w:bookmarkEnd w:id="0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2DADB197" w:rsidR="0053469A" w:rsidRDefault="00AF667B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0F1C2A00" w14:textId="018A7AE8" w:rsidR="0053469A" w:rsidRDefault="00AF667B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Charles D. Torres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6CF806FB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0230C1B9" w14:textId="106A9681" w:rsidR="00787B4D" w:rsidRDefault="00787B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7A299EEA" w:rsidR="00503462" w:rsidRPr="00E024DC" w:rsidRDefault="00416D8F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Jill Mumford</w:t>
            </w:r>
          </w:p>
          <w:p w14:paraId="117367D3" w14:textId="65B9B3C7" w:rsidR="00271DF5" w:rsidRPr="00E024DC" w:rsidRDefault="00675D7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Acting </w:t>
            </w:r>
            <w:r w:rsidR="00271DF5"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6559CDA" w14:textId="77777777" w:rsidR="00271DF5" w:rsidRPr="00E024DC" w:rsidRDefault="00271DF5">
            <w:pPr>
              <w:pStyle w:val="Heading3"/>
              <w:pBdr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76D1DFD" w14:textId="77777777" w:rsidR="00271DF5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8E992B9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6F4F8A8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82F612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15E7AE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4E423EF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7B02C4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894B93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9FAC436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73F2FD1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E122BF5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FAE846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5DB66B4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67AB52C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73BDC8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3C4A9E7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7E3265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EF906F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AE51AA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6FBC29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5EB83BF" w14:textId="59AF9165" w:rsid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5C7153" w14:textId="0C308CC2" w:rsidR="000937A5" w:rsidRP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lastRenderedPageBreak/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77777777" w:rsidR="00271DF5" w:rsidRPr="00F3129C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5C7B5199">
                  <wp:extent cx="857250" cy="476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9AA9D" w14:textId="69654051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1F39078" w14:textId="65B09225" w:rsidR="00A43FE4" w:rsidRPr="00DF108B" w:rsidRDefault="00A43FE4" w:rsidP="00A43FE4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 w:rsidR="00787B4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 Board</w:t>
            </w:r>
            <w:r w:rsidR="00AF667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Meeting, </w:t>
            </w:r>
            <w:r w:rsidR="00D3482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April 16</w:t>
            </w:r>
            <w:r w:rsidR="00AF667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2020</w:t>
            </w:r>
          </w:p>
          <w:p w14:paraId="37FA2C07" w14:textId="31A6D506" w:rsidR="00A43FE4" w:rsidRPr="00DF108B" w:rsidRDefault="00D34821" w:rsidP="00D34821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(Meeting May be Held via Zoom-TBD)</w:t>
            </w:r>
          </w:p>
          <w:p w14:paraId="1377D99E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7E44A67" w14:textId="77777777" w:rsidR="00A43FE4" w:rsidRPr="001B169A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to Order/Roll Call/Pledge of Allegiance                                                                9:00 am</w:t>
            </w:r>
          </w:p>
          <w:p w14:paraId="0C07409D" w14:textId="77777777" w:rsidR="00A43FE4" w:rsidRPr="001B169A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7072088" w14:textId="438EC6D1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06D3506D" w14:textId="73C10C55" w:rsidR="00F3129C" w:rsidRPr="00F3129C" w:rsidRDefault="00F3129C" w:rsidP="00A43FE4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011E10CE" w14:textId="63AC23C9" w:rsidR="00F3129C" w:rsidRPr="00F3129C" w:rsidRDefault="00643502" w:rsidP="00F3129C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="00F3129C"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 w:rsidR="00AF667B"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="00F3129C"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79775EDD" w14:textId="51819BB2" w:rsidR="00F3129C" w:rsidRPr="00DF108B" w:rsidRDefault="00F3129C" w:rsidP="00F3129C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AF667B" w:rsidRPr="000236C1">
              <w:rPr>
                <w:rFonts w:ascii="Arial" w:eastAsia="Arial" w:hAnsi="Arial" w:cs="Arial"/>
                <w:sz w:val="16"/>
                <w:szCs w:val="16"/>
              </w:rPr>
              <w:t>Jill Mumford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4274423E" w14:textId="7C8AB322" w:rsidR="00F3129C" w:rsidRPr="00F3129C" w:rsidRDefault="00F3129C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Jim Wanstall, NMDA</w:t>
            </w:r>
          </w:p>
          <w:p w14:paraId="430FCDC9" w14:textId="77777777" w:rsidR="00A43FE4" w:rsidRPr="00F3129C" w:rsidRDefault="00A43FE4" w:rsidP="00A43FE4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50567AC6" w14:textId="51B3D641" w:rsidR="00A43FE4" w:rsidRPr="00DF108B" w:rsidRDefault="00643502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4</w:t>
            </w:r>
            <w:r w:rsidR="00A43FE4"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.</w:t>
            </w:r>
            <w:r w:rsidR="00A43FE4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Minutes—</w:t>
            </w:r>
            <w:r w:rsidR="00D3482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March 3, 2020</w:t>
            </w:r>
            <w:r w:rsidR="00B31EE0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 w:rsidR="00D34821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March 19, </w:t>
            </w:r>
            <w:r w:rsidR="00B31EE0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</w:t>
            </w:r>
          </w:p>
          <w:p w14:paraId="2B6C6B1D" w14:textId="79560B74" w:rsidR="00343214" w:rsidRPr="00DF108B" w:rsidRDefault="0034321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DA29799" w14:textId="02DD8C8F" w:rsidR="00A43FE4" w:rsidRPr="00DF108B" w:rsidRDefault="00643502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 w:rsidR="00A43FE4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Financial Report</w:t>
            </w:r>
          </w:p>
          <w:p w14:paraId="219E9D07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CFAE437" w14:textId="4DFCB626" w:rsidR="00A43FE4" w:rsidRPr="00DF108B" w:rsidRDefault="00643502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A43FE4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Bills</w:t>
            </w:r>
          </w:p>
          <w:p w14:paraId="2012078C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EB8391C" w14:textId="48A8BBF9" w:rsidR="00A43FE4" w:rsidRPr="00DF108B" w:rsidRDefault="00643502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A43FE4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Correspondence</w:t>
            </w:r>
          </w:p>
          <w:p w14:paraId="2C73CA4E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124D1CC" w14:textId="0EC9EE45" w:rsidR="00A43FE4" w:rsidRPr="00DF108B" w:rsidRDefault="00643502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A43FE4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Staff Report</w:t>
            </w:r>
          </w:p>
          <w:p w14:paraId="2C91798B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3F09BD7" w14:textId="77777777" w:rsidR="00A43FE4" w:rsidRPr="00DF108B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Break—10 Minutes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 </w:t>
            </w:r>
          </w:p>
          <w:p w14:paraId="209778D9" w14:textId="77777777" w:rsidR="00A43FE4" w:rsidRPr="00F3129C" w:rsidRDefault="00A43FE4" w:rsidP="00A43FE4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6E03EC54" w14:textId="40EB07A2" w:rsidR="00A43FE4" w:rsidRPr="00DF108B" w:rsidRDefault="00643502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A43FE4"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 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(10 Minutes Each)</w:t>
            </w:r>
          </w:p>
          <w:p w14:paraId="278E4801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86D2103" w14:textId="2F1D623A" w:rsidR="00A43FE4" w:rsidRPr="00DF108B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87B4D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643502" w:rsidRPr="00787B4D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  <w:r w:rsidR="0029457D" w:rsidRPr="00787B4D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 (Discussion/Action Items)</w:t>
            </w:r>
          </w:p>
          <w:p w14:paraId="0897FF06" w14:textId="53186931" w:rsidR="00D34821" w:rsidRDefault="00D34821" w:rsidP="00D34821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 Approve Resolution re</w:t>
            </w:r>
            <w:r w:rsidRPr="006B3830">
              <w:rPr>
                <w:sz w:val="20"/>
                <w:szCs w:val="20"/>
              </w:rPr>
              <w:t xml:space="preserve"> </w:t>
            </w:r>
            <w:r w:rsidRPr="00B54908">
              <w:rPr>
                <w:rFonts w:ascii="Arial" w:hAnsi="Arial" w:cs="Arial"/>
                <w:sz w:val="16"/>
                <w:szCs w:val="16"/>
              </w:rPr>
              <w:t>protect</w:t>
            </w:r>
            <w:r>
              <w:rPr>
                <w:rFonts w:ascii="Arial" w:hAnsi="Arial" w:cs="Arial"/>
                <w:sz w:val="16"/>
                <w:szCs w:val="16"/>
              </w:rPr>
              <w:t>ing</w:t>
            </w:r>
            <w:r>
              <w:rPr>
                <w:sz w:val="20"/>
                <w:szCs w:val="20"/>
              </w:rPr>
              <w:t xml:space="preserve"> </w:t>
            </w:r>
            <w:r w:rsidRPr="00B54908">
              <w:rPr>
                <w:rFonts w:ascii="Arial" w:hAnsi="Arial" w:cs="Arial"/>
                <w:sz w:val="16"/>
                <w:szCs w:val="16"/>
              </w:rPr>
              <w:t>the</w:t>
            </w:r>
            <w:r>
              <w:rPr>
                <w:sz w:val="20"/>
                <w:szCs w:val="20"/>
              </w:rPr>
              <w:t xml:space="preserve"> </w:t>
            </w:r>
            <w:r w:rsidRPr="00B54908">
              <w:rPr>
                <w:rFonts w:ascii="Arial" w:hAnsi="Arial" w:cs="Arial"/>
                <w:sz w:val="16"/>
                <w:szCs w:val="16"/>
              </w:rPr>
              <w:t>Albuquerque Basin from oil and gas development</w:t>
            </w:r>
          </w:p>
          <w:p w14:paraId="4A1F2D4B" w14:textId="0F6FF537" w:rsidR="00D34821" w:rsidRDefault="00D34821" w:rsidP="00D34821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Review Coronado SWCD Resolutions </w:t>
            </w:r>
          </w:p>
          <w:p w14:paraId="2D9830FB" w14:textId="5CF6F168" w:rsidR="00A43FE4" w:rsidRPr="00DF108B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0CE49BB" w14:textId="77777777" w:rsidR="00A43FE4" w:rsidRPr="00F3129C" w:rsidRDefault="00A43FE4" w:rsidP="00A43FE4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04EF4635" w14:textId="6E169C6A" w:rsidR="00A43FE4" w:rsidRPr="00DF108B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643502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New Business (Discussion/Action Items)</w:t>
            </w:r>
          </w:p>
          <w:p w14:paraId="40B22271" w14:textId="39D1D56F" w:rsidR="00B31EE0" w:rsidRDefault="00A43FE4" w:rsidP="00B31EE0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 </w:t>
            </w:r>
            <w:r w:rsidR="00251F7A"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D34821">
              <w:rPr>
                <w:rFonts w:ascii="Arial" w:eastAsia="Arial" w:hAnsi="Arial" w:cs="Arial"/>
                <w:bCs/>
                <w:sz w:val="16"/>
                <w:szCs w:val="16"/>
              </w:rPr>
              <w:t>Chipper Day Funding</w:t>
            </w:r>
          </w:p>
          <w:p w14:paraId="41F5DB37" w14:textId="61A9620F" w:rsidR="00D34821" w:rsidRDefault="00D34821" w:rsidP="00B31EE0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 </w:t>
            </w:r>
            <w:r w:rsidR="00F96929">
              <w:rPr>
                <w:rFonts w:ascii="Arial" w:eastAsia="Arial" w:hAnsi="Arial" w:cs="Arial"/>
                <w:bCs/>
                <w:sz w:val="16"/>
                <w:szCs w:val="16"/>
              </w:rPr>
              <w:t xml:space="preserve">3rd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Quarterly Report to SWCC</w:t>
            </w:r>
            <w:r w:rsidR="00F96929">
              <w:rPr>
                <w:rFonts w:ascii="Arial" w:eastAsia="Arial" w:hAnsi="Arial" w:cs="Arial"/>
                <w:bCs/>
                <w:sz w:val="16"/>
                <w:szCs w:val="16"/>
              </w:rPr>
              <w:t>, Adjust Budget Lines</w:t>
            </w:r>
          </w:p>
          <w:p w14:paraId="114E8B8D" w14:textId="77777777" w:rsidR="0091546A" w:rsidRDefault="0091546A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131A59B0" w14:textId="40EE2702" w:rsidR="00A43FE4" w:rsidRPr="00DF108B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643502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Upcoming Events/Meetings/Due Dates </w:t>
            </w:r>
          </w:p>
          <w:p w14:paraId="74EC4AD6" w14:textId="240732B8" w:rsidR="00D52245" w:rsidRDefault="00825308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F96929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  </w:t>
            </w:r>
            <w:r w:rsidR="00D34821">
              <w:rPr>
                <w:rFonts w:ascii="Arial" w:eastAsia="Arial" w:hAnsi="Arial" w:cs="Arial"/>
                <w:bCs/>
                <w:sz w:val="16"/>
                <w:szCs w:val="16"/>
              </w:rPr>
              <w:t>CSWCD 3</w:t>
            </w:r>
            <w:r w:rsidR="00D34821" w:rsidRPr="00D34821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rd</w:t>
            </w:r>
            <w:r w:rsidR="00D34821">
              <w:rPr>
                <w:rFonts w:ascii="Arial" w:eastAsia="Arial" w:hAnsi="Arial" w:cs="Arial"/>
                <w:bCs/>
                <w:sz w:val="16"/>
                <w:szCs w:val="16"/>
              </w:rPr>
              <w:t xml:space="preserve"> Quarterly Budget Report due to SWCC 4/30/20</w:t>
            </w:r>
          </w:p>
          <w:p w14:paraId="07BCD483" w14:textId="72315AF0" w:rsidR="00B54908" w:rsidRDefault="00B54908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42507E59" w14:textId="250BF9EB" w:rsidR="00B54908" w:rsidRDefault="00B54908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77F8130" w14:textId="518BFFF4" w:rsidR="00B54908" w:rsidRDefault="00B54908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2E7149A" w14:textId="3A23BDC7" w:rsidR="00B54908" w:rsidRDefault="00B54908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8345D74" w14:textId="5BF1DCAB" w:rsidR="00F96929" w:rsidRDefault="00F96929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8AB686E" w14:textId="12D23BC6" w:rsidR="00F96929" w:rsidRDefault="00F96929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64BDF6B" w14:textId="47C6C019" w:rsidR="00F96929" w:rsidRDefault="00F96929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EC449B6" w14:textId="3B4CA1A9" w:rsidR="00F96929" w:rsidRDefault="00F96929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5E2A25F" w14:textId="627BBF0C" w:rsidR="00F96929" w:rsidRDefault="00F96929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405D1377" w14:textId="4DC0897B" w:rsidR="00F96929" w:rsidRDefault="00F96929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E6717EF" w14:textId="77777777" w:rsidR="00F96929" w:rsidRDefault="00F96929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bookmarkStart w:id="1" w:name="_GoBack"/>
            <w:bookmarkEnd w:id="1"/>
          </w:p>
          <w:p w14:paraId="14183D11" w14:textId="77777777" w:rsidR="00B54908" w:rsidRDefault="00B54908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728EBCA" w14:textId="2C357441" w:rsidR="0091546A" w:rsidRDefault="0091546A" w:rsidP="00A43FE4">
            <w:pPr>
              <w:rPr>
                <w:sz w:val="16"/>
                <w:szCs w:val="16"/>
              </w:rPr>
            </w:pPr>
          </w:p>
          <w:p w14:paraId="19B9BE01" w14:textId="3877AD00" w:rsidR="00F53079" w:rsidRDefault="00F53079" w:rsidP="00A43FE4">
            <w:pPr>
              <w:rPr>
                <w:sz w:val="16"/>
                <w:szCs w:val="16"/>
              </w:rPr>
            </w:pPr>
          </w:p>
          <w:p w14:paraId="4F987D78" w14:textId="77777777" w:rsidR="00192831" w:rsidRPr="003406E8" w:rsidRDefault="00192831" w:rsidP="00A43FE4">
            <w:pPr>
              <w:rPr>
                <w:sz w:val="16"/>
                <w:szCs w:val="16"/>
              </w:rPr>
            </w:pPr>
          </w:p>
          <w:p w14:paraId="5AE34DCF" w14:textId="77777777" w:rsidR="001C2117" w:rsidRPr="003406E8" w:rsidRDefault="001C2117" w:rsidP="00A43FE4">
            <w:pPr>
              <w:rPr>
                <w:sz w:val="16"/>
                <w:szCs w:val="16"/>
              </w:rPr>
            </w:pPr>
          </w:p>
          <w:p w14:paraId="206D942A" w14:textId="6C4CA524" w:rsidR="005943D1" w:rsidRPr="003406E8" w:rsidRDefault="005943D1" w:rsidP="00A43FE4">
            <w:pPr>
              <w:rPr>
                <w:sz w:val="16"/>
                <w:szCs w:val="16"/>
              </w:rPr>
            </w:pPr>
          </w:p>
          <w:p w14:paraId="53683E74" w14:textId="77777777" w:rsidR="006A768C" w:rsidRPr="003406E8" w:rsidRDefault="006A768C" w:rsidP="00A43FE4">
            <w:pPr>
              <w:rPr>
                <w:sz w:val="16"/>
                <w:szCs w:val="16"/>
              </w:rPr>
            </w:pPr>
          </w:p>
          <w:p w14:paraId="6AD9C588" w14:textId="18BDFBFA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4B7851CE" w14:textId="61E71736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0C209596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5917418E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307" w:type="dxa"/>
              <w:tblLook w:val="0000" w:firstRow="0" w:lastRow="0" w:firstColumn="0" w:lastColumn="0" w:noHBand="0" w:noVBand="0"/>
            </w:tblPr>
            <w:tblGrid>
              <w:gridCol w:w="2025"/>
              <w:gridCol w:w="3678"/>
              <w:gridCol w:w="1604"/>
            </w:tblGrid>
            <w:tr w:rsidR="00A43FE4" w:rsidRPr="001C2117" w14:paraId="672D15E5" w14:textId="77777777" w:rsidTr="00ED384E">
              <w:trPr>
                <w:trHeight w:val="69"/>
              </w:trPr>
              <w:tc>
                <w:tcPr>
                  <w:tcW w:w="202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lastRenderedPageBreak/>
                    <w:t>Lynn Montgomery, Chair</w:t>
                  </w:r>
                </w:p>
              </w:tc>
              <w:tc>
                <w:tcPr>
                  <w:tcW w:w="36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365ABD3B" w:rsidR="00A43FE4" w:rsidRPr="001C2117" w:rsidRDefault="0091546A" w:rsidP="00A43FE4">
                  <w:pPr>
                    <w:rPr>
                      <w:sz w:val="20"/>
                      <w:szCs w:val="20"/>
                    </w:rPr>
                  </w:pPr>
                  <w:r w:rsidRPr="001C2117">
                    <w:rPr>
                      <w:sz w:val="20"/>
                      <w:szCs w:val="20"/>
                    </w:rPr>
                    <w:t>0</w:t>
                  </w:r>
                  <w:r w:rsidR="00F96929">
                    <w:rPr>
                      <w:sz w:val="20"/>
                      <w:szCs w:val="20"/>
                    </w:rPr>
                    <w:t>4</w:t>
                  </w:r>
                  <w:r w:rsidR="00A43FE4" w:rsidRPr="001C2117">
                    <w:rPr>
                      <w:sz w:val="20"/>
                      <w:szCs w:val="20"/>
                    </w:rPr>
                    <w:t>/</w:t>
                  </w:r>
                  <w:r w:rsidR="00B31EE0" w:rsidRPr="001C2117">
                    <w:rPr>
                      <w:sz w:val="20"/>
                      <w:szCs w:val="20"/>
                    </w:rPr>
                    <w:t>1</w:t>
                  </w:r>
                  <w:r w:rsidR="00F96929">
                    <w:rPr>
                      <w:sz w:val="20"/>
                      <w:szCs w:val="20"/>
                    </w:rPr>
                    <w:t>0</w:t>
                  </w:r>
                  <w:r w:rsidR="00A43FE4" w:rsidRPr="001C2117">
                    <w:rPr>
                      <w:sz w:val="20"/>
                      <w:szCs w:val="20"/>
                    </w:rPr>
                    <w:t>/</w:t>
                  </w:r>
                  <w:r w:rsidRPr="001C2117">
                    <w:rPr>
                      <w:sz w:val="20"/>
                      <w:szCs w:val="20"/>
                    </w:rPr>
                    <w:t>20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</w:tbl>
    <w:p w14:paraId="02BE1981" w14:textId="77777777" w:rsidR="00271DF5" w:rsidRDefault="00271DF5" w:rsidP="00665A77"/>
    <w:sectPr w:rsidR="00271DF5" w:rsidSect="000B5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B9296" w14:textId="77777777" w:rsidR="00D93F50" w:rsidRDefault="00D93F50" w:rsidP="004C1FB8">
      <w:r>
        <w:separator/>
      </w:r>
    </w:p>
  </w:endnote>
  <w:endnote w:type="continuationSeparator" w:id="0">
    <w:p w14:paraId="5E9C4EEF" w14:textId="77777777" w:rsidR="00D93F50" w:rsidRDefault="00D93F50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43C06" w14:textId="77777777" w:rsidR="00F96929" w:rsidRDefault="00F96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E4F43" w14:textId="77777777" w:rsidR="00F96929" w:rsidRDefault="00F969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D34C" w14:textId="77777777" w:rsidR="00F96929" w:rsidRDefault="00F96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DB047" w14:textId="77777777" w:rsidR="00D93F50" w:rsidRDefault="00D93F50" w:rsidP="004C1FB8">
      <w:r>
        <w:separator/>
      </w:r>
    </w:p>
  </w:footnote>
  <w:footnote w:type="continuationSeparator" w:id="0">
    <w:p w14:paraId="0FEFD9EF" w14:textId="77777777" w:rsidR="00D93F50" w:rsidRDefault="00D93F50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7EF60" w14:textId="77777777" w:rsidR="00F96929" w:rsidRDefault="00F96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7759467"/>
      <w:docPartObj>
        <w:docPartGallery w:val="Watermarks"/>
        <w:docPartUnique/>
      </w:docPartObj>
    </w:sdtPr>
    <w:sdtContent>
      <w:p w14:paraId="5DF5B661" w14:textId="0CF984F2" w:rsidR="00F96929" w:rsidRDefault="00F96929">
        <w:pPr>
          <w:pStyle w:val="Header"/>
        </w:pPr>
        <w:r>
          <w:rPr>
            <w:noProof/>
          </w:rPr>
          <w:pict w14:anchorId="3F8ED6D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8ED94" w14:textId="77777777" w:rsidR="00F96929" w:rsidRDefault="00F96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7595"/>
    <w:rsid w:val="00010588"/>
    <w:rsid w:val="00011BC6"/>
    <w:rsid w:val="000162F9"/>
    <w:rsid w:val="00016897"/>
    <w:rsid w:val="00020D9E"/>
    <w:rsid w:val="00021DF3"/>
    <w:rsid w:val="000236C1"/>
    <w:rsid w:val="00023F24"/>
    <w:rsid w:val="00027F82"/>
    <w:rsid w:val="000341D4"/>
    <w:rsid w:val="0003760C"/>
    <w:rsid w:val="00040FBE"/>
    <w:rsid w:val="0004117B"/>
    <w:rsid w:val="00042D04"/>
    <w:rsid w:val="00045CDF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A2596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E412F"/>
    <w:rsid w:val="000F3AF6"/>
    <w:rsid w:val="000F4AA4"/>
    <w:rsid w:val="000F5DF4"/>
    <w:rsid w:val="000F646D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EA5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2FCB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2831"/>
    <w:rsid w:val="00194933"/>
    <w:rsid w:val="001949E6"/>
    <w:rsid w:val="001A0AA4"/>
    <w:rsid w:val="001A4635"/>
    <w:rsid w:val="001A4F92"/>
    <w:rsid w:val="001A70DC"/>
    <w:rsid w:val="001A75F4"/>
    <w:rsid w:val="001B13F2"/>
    <w:rsid w:val="001B169A"/>
    <w:rsid w:val="001B28D5"/>
    <w:rsid w:val="001B29B5"/>
    <w:rsid w:val="001B3C57"/>
    <w:rsid w:val="001B4FA8"/>
    <w:rsid w:val="001B7067"/>
    <w:rsid w:val="001C15A1"/>
    <w:rsid w:val="001C2117"/>
    <w:rsid w:val="001C2BAE"/>
    <w:rsid w:val="001C2CD6"/>
    <w:rsid w:val="001C79E9"/>
    <w:rsid w:val="001D0D24"/>
    <w:rsid w:val="001E02CA"/>
    <w:rsid w:val="001E11D4"/>
    <w:rsid w:val="001E6A39"/>
    <w:rsid w:val="001F028D"/>
    <w:rsid w:val="001F0A7E"/>
    <w:rsid w:val="001F399C"/>
    <w:rsid w:val="001F4FA6"/>
    <w:rsid w:val="001F5D0C"/>
    <w:rsid w:val="001F6322"/>
    <w:rsid w:val="001F760E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11B4"/>
    <w:rsid w:val="002812AB"/>
    <w:rsid w:val="00284CDF"/>
    <w:rsid w:val="00286084"/>
    <w:rsid w:val="00287112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6541"/>
    <w:rsid w:val="0030731C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967"/>
    <w:rsid w:val="00326F06"/>
    <w:rsid w:val="003272C0"/>
    <w:rsid w:val="00337F59"/>
    <w:rsid w:val="003406E8"/>
    <w:rsid w:val="00343214"/>
    <w:rsid w:val="0034508E"/>
    <w:rsid w:val="003473FE"/>
    <w:rsid w:val="00347ADD"/>
    <w:rsid w:val="003529A8"/>
    <w:rsid w:val="00353681"/>
    <w:rsid w:val="00354A3F"/>
    <w:rsid w:val="0035501E"/>
    <w:rsid w:val="00356C67"/>
    <w:rsid w:val="0035799E"/>
    <w:rsid w:val="0036195F"/>
    <w:rsid w:val="003620EB"/>
    <w:rsid w:val="00364C26"/>
    <w:rsid w:val="0036585D"/>
    <w:rsid w:val="00366039"/>
    <w:rsid w:val="00371BB8"/>
    <w:rsid w:val="00372368"/>
    <w:rsid w:val="003737CB"/>
    <w:rsid w:val="00376749"/>
    <w:rsid w:val="00382D93"/>
    <w:rsid w:val="00383866"/>
    <w:rsid w:val="00383AB3"/>
    <w:rsid w:val="003857EF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2C0D"/>
    <w:rsid w:val="00482F01"/>
    <w:rsid w:val="00484503"/>
    <w:rsid w:val="00484C2C"/>
    <w:rsid w:val="0048614E"/>
    <w:rsid w:val="00486985"/>
    <w:rsid w:val="0049032B"/>
    <w:rsid w:val="004903CF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E3DB7"/>
    <w:rsid w:val="004E7C3B"/>
    <w:rsid w:val="004F16BB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A02"/>
    <w:rsid w:val="00571016"/>
    <w:rsid w:val="00571DBF"/>
    <w:rsid w:val="00572B61"/>
    <w:rsid w:val="00573B28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3D1"/>
    <w:rsid w:val="0059473D"/>
    <w:rsid w:val="00594EE6"/>
    <w:rsid w:val="005A1192"/>
    <w:rsid w:val="005A156A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30A5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118A"/>
    <w:rsid w:val="00624DED"/>
    <w:rsid w:val="00624E79"/>
    <w:rsid w:val="00625AAA"/>
    <w:rsid w:val="00626A57"/>
    <w:rsid w:val="0063390E"/>
    <w:rsid w:val="00633CA5"/>
    <w:rsid w:val="00635A6E"/>
    <w:rsid w:val="00635B2F"/>
    <w:rsid w:val="00640514"/>
    <w:rsid w:val="00641208"/>
    <w:rsid w:val="0064193D"/>
    <w:rsid w:val="00643502"/>
    <w:rsid w:val="00643B6D"/>
    <w:rsid w:val="00645A87"/>
    <w:rsid w:val="00645B6E"/>
    <w:rsid w:val="00645EEE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5163"/>
    <w:rsid w:val="006958BA"/>
    <w:rsid w:val="00695B39"/>
    <w:rsid w:val="006A0DFE"/>
    <w:rsid w:val="006A10DA"/>
    <w:rsid w:val="006A11D7"/>
    <w:rsid w:val="006A4645"/>
    <w:rsid w:val="006A768C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49C9"/>
    <w:rsid w:val="00724C01"/>
    <w:rsid w:val="00725084"/>
    <w:rsid w:val="00727D5D"/>
    <w:rsid w:val="00727F89"/>
    <w:rsid w:val="00732FC4"/>
    <w:rsid w:val="007334B6"/>
    <w:rsid w:val="0073406D"/>
    <w:rsid w:val="007341C2"/>
    <w:rsid w:val="00736CEC"/>
    <w:rsid w:val="00737C6C"/>
    <w:rsid w:val="00741C55"/>
    <w:rsid w:val="00741D53"/>
    <w:rsid w:val="00743A22"/>
    <w:rsid w:val="007503A7"/>
    <w:rsid w:val="00760206"/>
    <w:rsid w:val="00762952"/>
    <w:rsid w:val="00763262"/>
    <w:rsid w:val="00763B5F"/>
    <w:rsid w:val="00771FED"/>
    <w:rsid w:val="007765AA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5308"/>
    <w:rsid w:val="00825FD7"/>
    <w:rsid w:val="00830741"/>
    <w:rsid w:val="0083152F"/>
    <w:rsid w:val="00833583"/>
    <w:rsid w:val="008346D7"/>
    <w:rsid w:val="00836DDA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A7CF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5096"/>
    <w:rsid w:val="008E656A"/>
    <w:rsid w:val="008F0877"/>
    <w:rsid w:val="008F24E6"/>
    <w:rsid w:val="008F61AC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2A9"/>
    <w:rsid w:val="009356E3"/>
    <w:rsid w:val="0094127F"/>
    <w:rsid w:val="0094284E"/>
    <w:rsid w:val="00942DAC"/>
    <w:rsid w:val="00942F42"/>
    <w:rsid w:val="009437EB"/>
    <w:rsid w:val="00943820"/>
    <w:rsid w:val="00945AAE"/>
    <w:rsid w:val="00946B0C"/>
    <w:rsid w:val="0095041C"/>
    <w:rsid w:val="009509B1"/>
    <w:rsid w:val="0095187C"/>
    <w:rsid w:val="00954030"/>
    <w:rsid w:val="00956943"/>
    <w:rsid w:val="009629FC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5661"/>
    <w:rsid w:val="009F5B6F"/>
    <w:rsid w:val="009F5DE5"/>
    <w:rsid w:val="009F6F9B"/>
    <w:rsid w:val="00A0485A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7C8"/>
    <w:rsid w:val="00A26C90"/>
    <w:rsid w:val="00A318E1"/>
    <w:rsid w:val="00A319C4"/>
    <w:rsid w:val="00A31CF4"/>
    <w:rsid w:val="00A344D2"/>
    <w:rsid w:val="00A3483A"/>
    <w:rsid w:val="00A34F42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603AD"/>
    <w:rsid w:val="00A60721"/>
    <w:rsid w:val="00A61348"/>
    <w:rsid w:val="00A61A26"/>
    <w:rsid w:val="00A62A01"/>
    <w:rsid w:val="00A717FE"/>
    <w:rsid w:val="00A777FB"/>
    <w:rsid w:val="00A77B3E"/>
    <w:rsid w:val="00A81532"/>
    <w:rsid w:val="00A8164A"/>
    <w:rsid w:val="00A83817"/>
    <w:rsid w:val="00A84B19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079E"/>
    <w:rsid w:val="00AC2725"/>
    <w:rsid w:val="00AC3611"/>
    <w:rsid w:val="00AC4A01"/>
    <w:rsid w:val="00AC6B5E"/>
    <w:rsid w:val="00AD0A3D"/>
    <w:rsid w:val="00AD12D4"/>
    <w:rsid w:val="00AD71EF"/>
    <w:rsid w:val="00AE4DC4"/>
    <w:rsid w:val="00AF000E"/>
    <w:rsid w:val="00AF1FB6"/>
    <w:rsid w:val="00AF2DC3"/>
    <w:rsid w:val="00AF3ED6"/>
    <w:rsid w:val="00AF667B"/>
    <w:rsid w:val="00B0075A"/>
    <w:rsid w:val="00B00ABA"/>
    <w:rsid w:val="00B00C0B"/>
    <w:rsid w:val="00B01C33"/>
    <w:rsid w:val="00B046DB"/>
    <w:rsid w:val="00B13195"/>
    <w:rsid w:val="00B15303"/>
    <w:rsid w:val="00B15FBF"/>
    <w:rsid w:val="00B16D0C"/>
    <w:rsid w:val="00B16E4B"/>
    <w:rsid w:val="00B20E98"/>
    <w:rsid w:val="00B2361E"/>
    <w:rsid w:val="00B238BC"/>
    <w:rsid w:val="00B252EF"/>
    <w:rsid w:val="00B30E61"/>
    <w:rsid w:val="00B31AD7"/>
    <w:rsid w:val="00B31EE0"/>
    <w:rsid w:val="00B3408C"/>
    <w:rsid w:val="00B34821"/>
    <w:rsid w:val="00B34E1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6CDC"/>
    <w:rsid w:val="00BB3423"/>
    <w:rsid w:val="00BB3996"/>
    <w:rsid w:val="00BB3F08"/>
    <w:rsid w:val="00BB5198"/>
    <w:rsid w:val="00BB5488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34BB"/>
    <w:rsid w:val="00C07437"/>
    <w:rsid w:val="00C1117A"/>
    <w:rsid w:val="00C11318"/>
    <w:rsid w:val="00C11A85"/>
    <w:rsid w:val="00C14C26"/>
    <w:rsid w:val="00C14DBA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81AEE"/>
    <w:rsid w:val="00C859D1"/>
    <w:rsid w:val="00C863C2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415"/>
    <w:rsid w:val="00D254CC"/>
    <w:rsid w:val="00D2699C"/>
    <w:rsid w:val="00D30175"/>
    <w:rsid w:val="00D302E3"/>
    <w:rsid w:val="00D30990"/>
    <w:rsid w:val="00D31FA6"/>
    <w:rsid w:val="00D34821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2245"/>
    <w:rsid w:val="00D530F0"/>
    <w:rsid w:val="00D53A61"/>
    <w:rsid w:val="00D53C11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975"/>
    <w:rsid w:val="00D90B74"/>
    <w:rsid w:val="00D91314"/>
    <w:rsid w:val="00D91CB7"/>
    <w:rsid w:val="00D92F25"/>
    <w:rsid w:val="00D937A6"/>
    <w:rsid w:val="00D93F50"/>
    <w:rsid w:val="00D94594"/>
    <w:rsid w:val="00D95961"/>
    <w:rsid w:val="00D96725"/>
    <w:rsid w:val="00D97581"/>
    <w:rsid w:val="00D97E83"/>
    <w:rsid w:val="00DA7582"/>
    <w:rsid w:val="00DB0B84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108B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094"/>
    <w:rsid w:val="00E13D5E"/>
    <w:rsid w:val="00E143D9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B5F"/>
    <w:rsid w:val="00E601E4"/>
    <w:rsid w:val="00E62A25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81A9F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4BCF"/>
    <w:rsid w:val="00EB63E8"/>
    <w:rsid w:val="00EB7393"/>
    <w:rsid w:val="00EC040B"/>
    <w:rsid w:val="00EC0B7B"/>
    <w:rsid w:val="00EC1B49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F2682"/>
    <w:rsid w:val="00EF2C91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129C"/>
    <w:rsid w:val="00F33712"/>
    <w:rsid w:val="00F34D13"/>
    <w:rsid w:val="00F35678"/>
    <w:rsid w:val="00F365CB"/>
    <w:rsid w:val="00F36FD9"/>
    <w:rsid w:val="00F42BB6"/>
    <w:rsid w:val="00F44AA3"/>
    <w:rsid w:val="00F53079"/>
    <w:rsid w:val="00F53A16"/>
    <w:rsid w:val="00F5539D"/>
    <w:rsid w:val="00F554C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96929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AE2E-7637-4332-832B-6642A120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3</cp:revision>
  <cp:lastPrinted>2020-01-10T15:58:00Z</cp:lastPrinted>
  <dcterms:created xsi:type="dcterms:W3CDTF">2020-03-25T15:23:00Z</dcterms:created>
  <dcterms:modified xsi:type="dcterms:W3CDTF">2020-03-25T15:36:00Z</dcterms:modified>
</cp:coreProperties>
</file>