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4E0C" w14:textId="77777777" w:rsidR="00840BA0" w:rsidRDefault="006B4726"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2880"/>
        <w:gridCol w:w="7640"/>
      </w:tblGrid>
      <w:tr w:rsidR="00271DF5" w14:paraId="521B7757" w14:textId="77777777" w:rsidTr="00376749">
        <w:trPr>
          <w:trHeight w:val="1350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0" w:name="id.daa572a18a71"/>
            <w:bookmarkEnd w:id="0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08052102" w14:textId="4E9C0650" w:rsidR="00805B80" w:rsidRDefault="00805B80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Orlando J. Lucero, 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46840489" w14:textId="77777777" w:rsidR="0053469A" w:rsidRDefault="0053469A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Marvin Mendelow, Supervisor</w:t>
            </w:r>
          </w:p>
          <w:p w14:paraId="0F1C2A00" w14:textId="71520BA0" w:rsidR="0053469A" w:rsidRDefault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3C330E55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</w:t>
            </w:r>
            <w:r w:rsidR="00EE509A">
              <w:rPr>
                <w:rFonts w:ascii="Arial" w:eastAsia="Arial" w:hAnsi="Arial" w:cs="Arial"/>
                <w:b/>
                <w:i/>
                <w:sz w:val="16"/>
                <w:szCs w:val="16"/>
              </w:rPr>
              <w:t>s</w:t>
            </w: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342402F" w:rsidR="00B570DC" w:rsidRDefault="00AC361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Patricia Bolton</w:t>
            </w:r>
          </w:p>
          <w:p w14:paraId="4FA535EC" w14:textId="5441F00F" w:rsidR="00EE509A" w:rsidRDefault="00EE50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Mary Catherine Baca</w:t>
            </w:r>
            <w:r w:rsidR="00993F4F">
              <w:rPr>
                <w:rFonts w:ascii="Arial" w:eastAsia="Arial" w:hAnsi="Arial" w:cs="Arial"/>
                <w:i/>
                <w:sz w:val="16"/>
                <w:szCs w:val="16"/>
              </w:rPr>
              <w:t>, Webmaster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763079F7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77777777" w:rsidR="00271DF5" w:rsidRPr="00E024DC" w:rsidRDefault="00C43E0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77777777" w:rsidR="00503462" w:rsidRPr="00E024DC" w:rsidRDefault="006F2FB9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Pearl Armijo</w:t>
            </w:r>
          </w:p>
          <w:p w14:paraId="117367D3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77777777" w:rsidR="00271DF5" w:rsidRPr="00E024DC" w:rsidRDefault="006F2FB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Jim Wanstall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46559CDA" w14:textId="77777777" w:rsidR="00271DF5" w:rsidRPr="00E024DC" w:rsidRDefault="00271DF5">
            <w:pPr>
              <w:pStyle w:val="Heading3"/>
              <w:pBdr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C675246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2CC0804" w14:textId="77777777" w:rsidR="00271DF5" w:rsidRPr="00E024DC" w:rsidRDefault="00271DF5">
            <w:pP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85C715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Default="00271DF5">
            <w:pPr>
              <w:pBdr>
                <w:bottom w:val="single" w:sz="12" w:space="0" w:color="808080"/>
              </w:pBd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COR</w:t>
            </w:r>
            <w:r w:rsidR="00387CCE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BOARD OF SUPERVISORS</w:t>
            </w:r>
          </w:p>
          <w:p w14:paraId="72092191" w14:textId="77777777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1E5159F" wp14:editId="5C7B5199">
                  <wp:extent cx="857250" cy="476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59AA9D" w14:textId="77777777" w:rsidR="008E656A" w:rsidRDefault="00271DF5" w:rsidP="008E65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>
              <w:rPr>
                <w:b/>
                <w:bCs/>
                <w:sz w:val="16"/>
                <w:szCs w:val="16"/>
              </w:rPr>
              <w:t xml:space="preserve">its regular meeting on the third Thursday of every month </w:t>
            </w:r>
            <w:r>
              <w:rPr>
                <w:b/>
                <w:bCs/>
                <w:sz w:val="16"/>
                <w:szCs w:val="16"/>
              </w:rPr>
              <w:t>at 9:00am at the</w:t>
            </w:r>
            <w:r w:rsidR="004A26C5">
              <w:rPr>
                <w:b/>
                <w:bCs/>
                <w:sz w:val="16"/>
                <w:szCs w:val="16"/>
              </w:rPr>
              <w:t xml:space="preserve"> Sandoval County La Plazuela Transit </w:t>
            </w:r>
            <w:r w:rsidR="00460332">
              <w:rPr>
                <w:b/>
                <w:bCs/>
                <w:sz w:val="16"/>
                <w:szCs w:val="16"/>
              </w:rPr>
              <w:t>Facil</w:t>
            </w:r>
            <w:r w:rsidR="00A34F42">
              <w:rPr>
                <w:b/>
                <w:bCs/>
                <w:sz w:val="16"/>
                <w:szCs w:val="16"/>
              </w:rPr>
              <w:t>i</w:t>
            </w:r>
            <w:r w:rsidR="00460332">
              <w:rPr>
                <w:b/>
                <w:bCs/>
                <w:sz w:val="16"/>
                <w:szCs w:val="16"/>
              </w:rPr>
              <w:t>ty, 1500 Idalia Rd, Bldg. C</w:t>
            </w:r>
            <w:r w:rsidR="004A26C5">
              <w:rPr>
                <w:b/>
                <w:bCs/>
                <w:sz w:val="16"/>
                <w:szCs w:val="16"/>
              </w:rPr>
              <w:t>, Bernalillo, New Mexico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  <w:p w14:paraId="01F33B74" w14:textId="77777777" w:rsidR="0036195F" w:rsidRDefault="0036195F" w:rsidP="008E656A">
            <w:pPr>
              <w:rPr>
                <w:b/>
                <w:bCs/>
                <w:sz w:val="16"/>
                <w:szCs w:val="16"/>
              </w:rPr>
            </w:pPr>
          </w:p>
          <w:p w14:paraId="6B3C92A0" w14:textId="78B0965C" w:rsidR="009356E3" w:rsidRDefault="009356E3" w:rsidP="009356E3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Agenda–</w:t>
            </w:r>
            <w:r w:rsidR="005D062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Regular</w:t>
            </w:r>
            <w:r w:rsidR="0000759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Meeting, </w:t>
            </w:r>
            <w:r w:rsidR="00A0485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April 18</w:t>
            </w:r>
            <w:r w:rsidR="00274B6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2019</w:t>
            </w:r>
          </w:p>
          <w:p w14:paraId="0DD1FAE4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B92C37C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86250E6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Call to Order/Roll Call/Pledge of Allegiance                                                                9:00 am</w:t>
            </w:r>
          </w:p>
          <w:p w14:paraId="4EC67420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E61D108" w14:textId="18E51218" w:rsidR="009356E3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Agenda</w:t>
            </w:r>
          </w:p>
          <w:p w14:paraId="26F3D453" w14:textId="73253111" w:rsidR="00007595" w:rsidRDefault="00007595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6E95D44" w14:textId="0EB2A168" w:rsidR="009356E3" w:rsidRPr="0094127F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  <w:r w:rsidR="009356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    Introduction of 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Guest</w:t>
            </w:r>
            <w:r w:rsidR="009356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s/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Reports</w:t>
            </w:r>
          </w:p>
          <w:p w14:paraId="11ABC78F" w14:textId="5A8B036A" w:rsidR="009356E3" w:rsidRPr="008A46E7" w:rsidRDefault="009356E3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</w:t>
            </w:r>
            <w:r w:rsidR="001908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E963B9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Pearl Armijo, NRCS</w:t>
            </w:r>
          </w:p>
          <w:p w14:paraId="0732F848" w14:textId="4095625C" w:rsidR="00CC0F74" w:rsidRDefault="009356E3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Jim Wanstall, NMDA</w:t>
            </w:r>
          </w:p>
          <w:p w14:paraId="40B7CE83" w14:textId="4620D732" w:rsidR="009F5DE5" w:rsidRDefault="009F5DE5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4A125524" w14:textId="61B56751" w:rsidR="009356E3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4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Minutes—</w:t>
            </w:r>
            <w:r w:rsidR="00A0485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March</w:t>
            </w:r>
            <w:r w:rsidR="00BF40B1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21</w:t>
            </w:r>
            <w:r w:rsidR="00993A7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2019</w:t>
            </w:r>
          </w:p>
          <w:p w14:paraId="3C590FA9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FBA881B" w14:textId="3C6AA208" w:rsidR="009356E3" w:rsidRPr="0094127F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5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Financial Report</w:t>
            </w:r>
          </w:p>
          <w:p w14:paraId="7204591C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BDB7731" w14:textId="0A0ED9B4" w:rsidR="009356E3" w:rsidRPr="0094127F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Bills</w:t>
            </w:r>
          </w:p>
          <w:p w14:paraId="1D785B8F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D5D3EBD" w14:textId="1FA96B90" w:rsidR="009356E3" w:rsidRPr="0094127F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065E1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34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Correspondence</w:t>
            </w:r>
          </w:p>
          <w:p w14:paraId="6D3C9E91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99C0C92" w14:textId="5551C0D8" w:rsidR="009356E3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356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CA08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34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065E1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029B2C76" w14:textId="77777777" w:rsidR="009356E3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605622B" w14:textId="77777777" w:rsidR="009356E3" w:rsidRDefault="009356E3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Break—10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inutes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       </w:t>
            </w:r>
          </w:p>
          <w:p w14:paraId="6793C10C" w14:textId="77777777" w:rsidR="009356E3" w:rsidRPr="008A46E7" w:rsidRDefault="009356E3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2A61C765" w14:textId="437163D1" w:rsidR="009356E3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9</w:t>
            </w:r>
            <w:r w:rsidR="009356E3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CA08C4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9356E3" w:rsidRPr="00886DD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 Reports</w:t>
            </w:r>
            <w:r w:rsidR="009356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(10 Minutes Each)</w:t>
            </w:r>
          </w:p>
          <w:p w14:paraId="042B45F6" w14:textId="77777777" w:rsidR="00FB5000" w:rsidRDefault="00FB5000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292A77A" w14:textId="518CFC17" w:rsidR="00A267C8" w:rsidRDefault="009356E3" w:rsidP="00A267C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CC77BB">
              <w:rPr>
                <w:rFonts w:ascii="Arial" w:eastAsia="Arial" w:hAnsi="Arial" w:cs="Arial"/>
                <w:bCs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A267C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Unfinished Business (Discussion/Action Items)</w:t>
            </w:r>
          </w:p>
          <w:p w14:paraId="357C4D67" w14:textId="0D164205" w:rsidR="00274B6F" w:rsidRDefault="00A267C8" w:rsidP="00274B6F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</w:t>
            </w:r>
            <w:r w:rsidR="00E963B9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B70C83" w:rsidRPr="00447F01">
              <w:rPr>
                <w:rFonts w:ascii="Arial" w:eastAsia="Arial" w:hAnsi="Arial" w:cs="Arial"/>
                <w:bCs/>
                <w:sz w:val="16"/>
                <w:szCs w:val="16"/>
              </w:rPr>
              <w:t>A.   BOR Basin Study MOA</w:t>
            </w:r>
          </w:p>
          <w:p w14:paraId="29EF777C" w14:textId="5E7742DB" w:rsidR="005E30A5" w:rsidRPr="00447F01" w:rsidRDefault="005E30A5" w:rsidP="00274B6F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CSWCD Policies and Procedures</w:t>
            </w:r>
          </w:p>
          <w:p w14:paraId="378B17A6" w14:textId="77777777" w:rsidR="00274B6F" w:rsidRDefault="00274B6F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5B3FC1FB" w14:textId="1DAAABBC" w:rsidR="009356E3" w:rsidRPr="0094127F" w:rsidRDefault="00A267C8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267C8">
              <w:rPr>
                <w:rFonts w:ascii="Arial" w:eastAsia="Arial" w:hAnsi="Arial" w:cs="Arial"/>
                <w:bCs/>
                <w:sz w:val="16"/>
                <w:szCs w:val="16"/>
              </w:rPr>
              <w:t>11.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New Business (Discussion/Action Items)</w:t>
            </w:r>
          </w:p>
          <w:p w14:paraId="6C504ACC" w14:textId="77777777" w:rsidR="00F85A86" w:rsidRDefault="00A0485A" w:rsidP="00A0485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5E30A5">
              <w:rPr>
                <w:rFonts w:ascii="Arial" w:eastAsia="Arial" w:hAnsi="Arial" w:cs="Arial"/>
                <w:bCs/>
                <w:sz w:val="16"/>
                <w:szCs w:val="16"/>
              </w:rPr>
              <w:t>A.   Capital Outlay 2019, Placitas Acequias Reservoir Renovation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</w:p>
          <w:p w14:paraId="47900AFC" w14:textId="199BAA9E" w:rsidR="00A0485A" w:rsidRDefault="00F85A86" w:rsidP="00A0485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Sandia Collaborative</w:t>
            </w:r>
            <w:r w:rsidR="00A0485A"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</w:p>
          <w:p w14:paraId="3B6BD1F7" w14:textId="77777777" w:rsidR="00A0485A" w:rsidRDefault="00A0485A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79893C3F" w14:textId="47C7148A" w:rsidR="009356E3" w:rsidRPr="00E23E25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4F4E11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14AD5B4C" w14:textId="4B1BF3A9" w:rsidR="00114EA5" w:rsidRDefault="00114EA5" w:rsidP="00114EA5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.    NRCS-NMACD Seminar on 2018 Farm Bill and Local Work Groups, 4/23/19, Cuba SWCD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;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</w:p>
          <w:p w14:paraId="5994257C" w14:textId="2B26E2DF" w:rsidR="00114EA5" w:rsidRDefault="00114EA5" w:rsidP="00114EA5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      4/25/19, Hernandez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Community Center</w:t>
            </w:r>
            <w:bookmarkStart w:id="1" w:name="_GoBack"/>
            <w:bookmarkEnd w:id="1"/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</w:t>
            </w:r>
          </w:p>
          <w:p w14:paraId="23A6694F" w14:textId="235AAFD4" w:rsidR="003620EB" w:rsidRDefault="00324E2B" w:rsidP="00993A7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</w:t>
            </w:r>
            <w:r w:rsidR="00114EA5">
              <w:rPr>
                <w:rFonts w:ascii="Arial" w:eastAsia="Arial" w:hAnsi="Arial" w:cs="Arial"/>
                <w:bCs/>
                <w:sz w:val="16"/>
                <w:szCs w:val="16"/>
              </w:rPr>
              <w:t xml:space="preserve">  B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3620EB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A0485A">
              <w:rPr>
                <w:rFonts w:ascii="Arial" w:eastAsia="Arial" w:hAnsi="Arial" w:cs="Arial"/>
                <w:bCs/>
                <w:sz w:val="16"/>
                <w:szCs w:val="16"/>
              </w:rPr>
              <w:t>CSWCD 3</w:t>
            </w:r>
            <w:r w:rsidR="00A0485A" w:rsidRPr="00A0485A">
              <w:rPr>
                <w:rFonts w:ascii="Arial" w:eastAsia="Arial" w:hAnsi="Arial" w:cs="Arial"/>
                <w:bCs/>
                <w:sz w:val="16"/>
                <w:szCs w:val="16"/>
                <w:vertAlign w:val="superscript"/>
              </w:rPr>
              <w:t>rd</w:t>
            </w:r>
            <w:r w:rsidR="00A0485A">
              <w:rPr>
                <w:rFonts w:ascii="Arial" w:eastAsia="Arial" w:hAnsi="Arial" w:cs="Arial"/>
                <w:bCs/>
                <w:sz w:val="16"/>
                <w:szCs w:val="16"/>
              </w:rPr>
              <w:t xml:space="preserve"> Quarterly Budget Report Due to SWCC 4/30/19</w:t>
            </w:r>
          </w:p>
          <w:p w14:paraId="3AA4260F" w14:textId="5CA5999D" w:rsidR="003B07E3" w:rsidRDefault="003620EB" w:rsidP="00993A7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</w:t>
            </w:r>
            <w:r w:rsidR="00114EA5">
              <w:rPr>
                <w:rFonts w:ascii="Arial" w:eastAsia="Arial" w:hAnsi="Arial" w:cs="Arial"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 </w:t>
            </w:r>
            <w:r w:rsidR="00A0485A">
              <w:rPr>
                <w:rFonts w:ascii="Arial" w:eastAsia="Arial" w:hAnsi="Arial" w:cs="Arial"/>
                <w:bCs/>
                <w:sz w:val="16"/>
                <w:szCs w:val="16"/>
              </w:rPr>
              <w:t>CSWCD 3</w:t>
            </w:r>
            <w:r w:rsidR="00A0485A" w:rsidRPr="00A0485A">
              <w:rPr>
                <w:rFonts w:ascii="Arial" w:eastAsia="Arial" w:hAnsi="Arial" w:cs="Arial"/>
                <w:bCs/>
                <w:sz w:val="16"/>
                <w:szCs w:val="16"/>
                <w:vertAlign w:val="superscript"/>
              </w:rPr>
              <w:t>rd</w:t>
            </w:r>
            <w:r w:rsidR="00A0485A">
              <w:rPr>
                <w:rFonts w:ascii="Arial" w:eastAsia="Arial" w:hAnsi="Arial" w:cs="Arial"/>
                <w:bCs/>
                <w:sz w:val="16"/>
                <w:szCs w:val="16"/>
              </w:rPr>
              <w:t xml:space="preserve"> Quarterly WQ&amp;C Report Due to SWCC 4/30/19</w:t>
            </w:r>
          </w:p>
          <w:p w14:paraId="64BC6EC5" w14:textId="06B60BFF" w:rsidR="005E30A5" w:rsidRDefault="005E30A5" w:rsidP="005E30A5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</w:t>
            </w:r>
            <w:r w:rsidR="00114EA5">
              <w:rPr>
                <w:rFonts w:ascii="Arial" w:eastAsia="Arial" w:hAnsi="Arial" w:cs="Arial"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.    NM Watershed &amp; Dam Owners Spring Workshop 2019 5/2/19-5/3/19, Hilton Garden Inn</w:t>
            </w:r>
          </w:p>
          <w:p w14:paraId="2A21139D" w14:textId="6B654EB0" w:rsidR="003620EB" w:rsidRDefault="003620EB" w:rsidP="00993A7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</w:t>
            </w:r>
            <w:r w:rsidR="005E30A5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114EA5">
              <w:rPr>
                <w:rFonts w:ascii="Arial" w:eastAsia="Arial" w:hAnsi="Arial" w:cs="Arial"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 Sandia Collaborative Meeting, </w:t>
            </w:r>
            <w:r w:rsidR="00A0485A">
              <w:rPr>
                <w:rFonts w:ascii="Arial" w:eastAsia="Arial" w:hAnsi="Arial" w:cs="Arial"/>
                <w:bCs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/1</w:t>
            </w:r>
            <w:r w:rsidR="00A0485A">
              <w:rPr>
                <w:rFonts w:ascii="Arial" w:eastAsia="Arial" w:hAnsi="Arial" w:cs="Arial"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/19 @ 9:</w:t>
            </w:r>
            <w:r w:rsidR="00A0485A">
              <w:rPr>
                <w:rFonts w:ascii="Arial" w:eastAsia="Arial" w:hAnsi="Arial" w:cs="Arial"/>
                <w:bCs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0a, Tijeras, NM</w:t>
            </w:r>
          </w:p>
          <w:p w14:paraId="17D5EE25" w14:textId="051DCC13" w:rsidR="00A81532" w:rsidRDefault="00A81532">
            <w:pPr>
              <w:rPr>
                <w:b/>
                <w:bCs/>
                <w:sz w:val="16"/>
                <w:szCs w:val="16"/>
              </w:rPr>
            </w:pPr>
          </w:p>
          <w:p w14:paraId="72D6BB5B" w14:textId="32DE78C9" w:rsidR="00BF40B1" w:rsidRDefault="00BF40B1">
            <w:pPr>
              <w:rPr>
                <w:b/>
                <w:bCs/>
                <w:sz w:val="16"/>
                <w:szCs w:val="16"/>
              </w:rPr>
            </w:pPr>
          </w:p>
          <w:p w14:paraId="7FB30071" w14:textId="1124EF08" w:rsidR="00993A7A" w:rsidRDefault="00993A7A">
            <w:pPr>
              <w:rPr>
                <w:b/>
                <w:bCs/>
                <w:sz w:val="16"/>
                <w:szCs w:val="16"/>
              </w:rPr>
            </w:pPr>
          </w:p>
          <w:p w14:paraId="013D651A" w14:textId="2B5C47F9" w:rsidR="00A0485A" w:rsidRDefault="00A0485A">
            <w:pPr>
              <w:rPr>
                <w:b/>
                <w:bCs/>
                <w:sz w:val="16"/>
                <w:szCs w:val="16"/>
              </w:rPr>
            </w:pPr>
          </w:p>
          <w:p w14:paraId="0E41F7C6" w14:textId="77777777" w:rsidR="00A0485A" w:rsidRDefault="00A0485A">
            <w:pPr>
              <w:rPr>
                <w:b/>
                <w:bCs/>
                <w:sz w:val="16"/>
                <w:szCs w:val="16"/>
              </w:rPr>
            </w:pPr>
          </w:p>
          <w:p w14:paraId="11DA726D" w14:textId="046482E3" w:rsidR="00993A7A" w:rsidRDefault="00993A7A">
            <w:pPr>
              <w:rPr>
                <w:b/>
                <w:bCs/>
                <w:sz w:val="16"/>
                <w:szCs w:val="16"/>
              </w:rPr>
            </w:pPr>
          </w:p>
          <w:p w14:paraId="1EFDF64A" w14:textId="0FDE34BA" w:rsidR="00993A7A" w:rsidRDefault="00993A7A">
            <w:pPr>
              <w:rPr>
                <w:b/>
                <w:bCs/>
                <w:sz w:val="16"/>
                <w:szCs w:val="16"/>
              </w:rPr>
            </w:pPr>
          </w:p>
          <w:p w14:paraId="5A996DC1" w14:textId="77777777" w:rsidR="00993A7A" w:rsidRDefault="00993A7A">
            <w:pPr>
              <w:rPr>
                <w:b/>
                <w:bCs/>
                <w:sz w:val="16"/>
                <w:szCs w:val="16"/>
              </w:rPr>
            </w:pPr>
          </w:p>
          <w:p w14:paraId="41D23F4A" w14:textId="39D2D140" w:rsidR="00A81532" w:rsidRDefault="00A81532">
            <w:pPr>
              <w:rPr>
                <w:b/>
                <w:bCs/>
                <w:sz w:val="16"/>
                <w:szCs w:val="16"/>
              </w:rPr>
            </w:pPr>
          </w:p>
          <w:p w14:paraId="6D588F85" w14:textId="77777777" w:rsidR="00A81532" w:rsidRDefault="00A81532">
            <w:pPr>
              <w:rPr>
                <w:b/>
                <w:bCs/>
                <w:sz w:val="16"/>
                <w:szCs w:val="16"/>
              </w:rPr>
            </w:pPr>
          </w:p>
          <w:p w14:paraId="13782B8B" w14:textId="042B2FAB" w:rsidR="002A7019" w:rsidRDefault="002A7019">
            <w:pPr>
              <w:rPr>
                <w:b/>
                <w:bCs/>
                <w:sz w:val="16"/>
                <w:szCs w:val="16"/>
              </w:rPr>
            </w:pPr>
          </w:p>
          <w:p w14:paraId="07D06121" w14:textId="791BEBB4" w:rsidR="002A7019" w:rsidRDefault="002A7019">
            <w:pPr>
              <w:rPr>
                <w:b/>
                <w:bCs/>
                <w:sz w:val="16"/>
                <w:szCs w:val="16"/>
              </w:rPr>
            </w:pPr>
          </w:p>
          <w:p w14:paraId="3F2E4B1B" w14:textId="6E04283E" w:rsidR="0019089A" w:rsidRDefault="0019089A">
            <w:pPr>
              <w:rPr>
                <w:b/>
                <w:bCs/>
                <w:sz w:val="16"/>
                <w:szCs w:val="16"/>
              </w:rPr>
            </w:pPr>
          </w:p>
          <w:p w14:paraId="1E3FE674" w14:textId="77777777" w:rsidR="00C665F2" w:rsidRDefault="00C665F2">
            <w:pPr>
              <w:rPr>
                <w:b/>
                <w:bCs/>
                <w:sz w:val="16"/>
                <w:szCs w:val="16"/>
              </w:rPr>
            </w:pPr>
          </w:p>
          <w:p w14:paraId="1478BB85" w14:textId="77777777" w:rsidR="00C665F2" w:rsidRDefault="00C665F2">
            <w:pPr>
              <w:rPr>
                <w:b/>
                <w:bCs/>
                <w:sz w:val="16"/>
                <w:szCs w:val="16"/>
              </w:rPr>
            </w:pPr>
          </w:p>
          <w:p w14:paraId="76BEACD0" w14:textId="77777777" w:rsidR="00EE0C38" w:rsidRDefault="00EE0C38">
            <w:pPr>
              <w:rPr>
                <w:b/>
                <w:bCs/>
                <w:sz w:val="16"/>
                <w:szCs w:val="16"/>
              </w:rPr>
            </w:pPr>
          </w:p>
          <w:p w14:paraId="0BF89D0E" w14:textId="77777777" w:rsidR="00EE0C38" w:rsidRDefault="00EE0C38">
            <w:pPr>
              <w:rPr>
                <w:b/>
                <w:bCs/>
                <w:sz w:val="16"/>
                <w:szCs w:val="16"/>
              </w:rPr>
            </w:pPr>
          </w:p>
          <w:p w14:paraId="5BADCE5E" w14:textId="77777777" w:rsidR="005C20D2" w:rsidRDefault="005C20D2">
            <w:pPr>
              <w:rPr>
                <w:b/>
                <w:bCs/>
                <w:sz w:val="16"/>
                <w:szCs w:val="16"/>
              </w:rPr>
            </w:pPr>
          </w:p>
          <w:p w14:paraId="35D2D367" w14:textId="77777777" w:rsidR="00A717FE" w:rsidRDefault="00271DF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Persons with disabilities or that need assistance attending the</w:t>
            </w:r>
            <w:r w:rsidR="004A26C5">
              <w:rPr>
                <w:b/>
                <w:bCs/>
                <w:sz w:val="16"/>
                <w:szCs w:val="16"/>
              </w:rPr>
              <w:t xml:space="preserve"> meeting, please contact 505-867-</w:t>
            </w:r>
            <w:r w:rsidR="002E0AA5">
              <w:rPr>
                <w:b/>
                <w:bCs/>
                <w:sz w:val="16"/>
                <w:szCs w:val="16"/>
              </w:rPr>
              <w:t>2853</w:t>
            </w:r>
            <w:r w:rsidR="00A717FE">
              <w:rPr>
                <w:b/>
                <w:bCs/>
                <w:sz w:val="16"/>
                <w:szCs w:val="16"/>
              </w:rPr>
              <w:t xml:space="preserve"> or </w:t>
            </w:r>
          </w:p>
          <w:p w14:paraId="7404D56E" w14:textId="77777777" w:rsidR="00271DF5" w:rsidRDefault="00A717F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505-</w:t>
            </w:r>
            <w:r w:rsidR="002E0AA5">
              <w:rPr>
                <w:b/>
                <w:bCs/>
                <w:sz w:val="16"/>
                <w:szCs w:val="16"/>
              </w:rPr>
              <w:t>867-9580</w:t>
            </w:r>
            <w:r w:rsidR="00271DF5">
              <w:rPr>
                <w:b/>
                <w:bCs/>
                <w:sz w:val="16"/>
                <w:szCs w:val="16"/>
              </w:rPr>
              <w:t>.</w:t>
            </w:r>
          </w:p>
          <w:tbl>
            <w:tblPr>
              <w:tblW w:w="7307" w:type="dxa"/>
              <w:tblLook w:val="0000" w:firstRow="0" w:lastRow="0" w:firstColumn="0" w:lastColumn="0" w:noHBand="0" w:noVBand="0"/>
            </w:tblPr>
            <w:tblGrid>
              <w:gridCol w:w="2025"/>
              <w:gridCol w:w="3678"/>
              <w:gridCol w:w="1604"/>
            </w:tblGrid>
            <w:tr w:rsidR="00271DF5" w14:paraId="695CB459" w14:textId="77777777" w:rsidTr="008E656A">
              <w:trPr>
                <w:trHeight w:val="284"/>
              </w:trPr>
              <w:tc>
                <w:tcPr>
                  <w:tcW w:w="202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7CD3F2" w14:textId="77777777" w:rsidR="00271DF5" w:rsidRDefault="00194933" w:rsidP="00563A02">
                  <w:r>
                    <w:rPr>
                      <w:b/>
                      <w:bCs/>
                      <w:sz w:val="16"/>
                      <w:szCs w:val="16"/>
                    </w:rPr>
                    <w:t>L</w:t>
                  </w:r>
                  <w:r w:rsidR="00563A02">
                    <w:rPr>
                      <w:b/>
                      <w:bCs/>
                      <w:sz w:val="16"/>
                      <w:szCs w:val="16"/>
                    </w:rPr>
                    <w:t>ynn Montgomery, Chair</w:t>
                  </w:r>
                </w:p>
              </w:tc>
              <w:tc>
                <w:tcPr>
                  <w:tcW w:w="367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DBD5D6" w14:textId="77777777" w:rsidR="00271DF5" w:rsidRDefault="00271DF5"/>
              </w:tc>
              <w:tc>
                <w:tcPr>
                  <w:tcW w:w="1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A7545F" w14:textId="0BA89599" w:rsidR="00271DF5" w:rsidRPr="007F0961" w:rsidRDefault="003B07E3" w:rsidP="00FF324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A0485A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/1</w:t>
                  </w:r>
                  <w:r w:rsidR="00A0485A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/19</w:t>
                  </w:r>
                </w:p>
              </w:tc>
            </w:tr>
          </w:tbl>
          <w:p w14:paraId="247FB3A5" w14:textId="77777777" w:rsidR="00271DF5" w:rsidRPr="00C665F2" w:rsidRDefault="00271DF5" w:rsidP="00C665F2">
            <w:pPr>
              <w:tabs>
                <w:tab w:val="left" w:pos="1776"/>
              </w:tabs>
            </w:pPr>
          </w:p>
        </w:tc>
      </w:tr>
    </w:tbl>
    <w:p w14:paraId="02BE1981" w14:textId="77777777" w:rsidR="00271DF5" w:rsidRDefault="00271DF5" w:rsidP="00C665F2"/>
    <w:sectPr w:rsidR="00271DF5" w:rsidSect="000B5079"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19EB0" w14:textId="77777777" w:rsidR="00732FC4" w:rsidRDefault="00732FC4" w:rsidP="004C1FB8">
      <w:r>
        <w:separator/>
      </w:r>
    </w:p>
  </w:endnote>
  <w:endnote w:type="continuationSeparator" w:id="0">
    <w:p w14:paraId="3C95DD23" w14:textId="77777777" w:rsidR="00732FC4" w:rsidRDefault="00732FC4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68D51" w14:textId="77777777" w:rsidR="00732FC4" w:rsidRDefault="00732FC4" w:rsidP="004C1FB8">
      <w:r>
        <w:separator/>
      </w:r>
    </w:p>
  </w:footnote>
  <w:footnote w:type="continuationSeparator" w:id="0">
    <w:p w14:paraId="059DD101" w14:textId="77777777" w:rsidR="00732FC4" w:rsidRDefault="00732FC4" w:rsidP="004C1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7595"/>
    <w:rsid w:val="00010588"/>
    <w:rsid w:val="00011BC6"/>
    <w:rsid w:val="000162F9"/>
    <w:rsid w:val="00016897"/>
    <w:rsid w:val="00020D9E"/>
    <w:rsid w:val="00021DF3"/>
    <w:rsid w:val="00023F24"/>
    <w:rsid w:val="00027F82"/>
    <w:rsid w:val="000341D4"/>
    <w:rsid w:val="0003760C"/>
    <w:rsid w:val="00040FBE"/>
    <w:rsid w:val="0004117B"/>
    <w:rsid w:val="00042D04"/>
    <w:rsid w:val="00045CDF"/>
    <w:rsid w:val="000517F1"/>
    <w:rsid w:val="00052201"/>
    <w:rsid w:val="00053D86"/>
    <w:rsid w:val="00055978"/>
    <w:rsid w:val="000571B2"/>
    <w:rsid w:val="00060148"/>
    <w:rsid w:val="00064D39"/>
    <w:rsid w:val="00065E15"/>
    <w:rsid w:val="00066B3B"/>
    <w:rsid w:val="00066EC5"/>
    <w:rsid w:val="00077BF8"/>
    <w:rsid w:val="000802D8"/>
    <w:rsid w:val="00080F60"/>
    <w:rsid w:val="00084661"/>
    <w:rsid w:val="00090630"/>
    <w:rsid w:val="000910F2"/>
    <w:rsid w:val="000926BD"/>
    <w:rsid w:val="000931C6"/>
    <w:rsid w:val="00094BD6"/>
    <w:rsid w:val="00096697"/>
    <w:rsid w:val="00096C21"/>
    <w:rsid w:val="000A2596"/>
    <w:rsid w:val="000A7B33"/>
    <w:rsid w:val="000A7B34"/>
    <w:rsid w:val="000B4D0A"/>
    <w:rsid w:val="000B5079"/>
    <w:rsid w:val="000C1933"/>
    <w:rsid w:val="000C1C6A"/>
    <w:rsid w:val="000C255A"/>
    <w:rsid w:val="000C5C47"/>
    <w:rsid w:val="000C7AA9"/>
    <w:rsid w:val="000D0410"/>
    <w:rsid w:val="000D068E"/>
    <w:rsid w:val="000D57A5"/>
    <w:rsid w:val="000E024D"/>
    <w:rsid w:val="000E0429"/>
    <w:rsid w:val="000E0D8D"/>
    <w:rsid w:val="000F3AF6"/>
    <w:rsid w:val="000F4AA4"/>
    <w:rsid w:val="000F5DF4"/>
    <w:rsid w:val="000F6FE3"/>
    <w:rsid w:val="001000C4"/>
    <w:rsid w:val="001011C8"/>
    <w:rsid w:val="00101352"/>
    <w:rsid w:val="0010464E"/>
    <w:rsid w:val="00104889"/>
    <w:rsid w:val="00107912"/>
    <w:rsid w:val="001119B8"/>
    <w:rsid w:val="00111DEC"/>
    <w:rsid w:val="00114EA5"/>
    <w:rsid w:val="001207C3"/>
    <w:rsid w:val="001260FD"/>
    <w:rsid w:val="00132136"/>
    <w:rsid w:val="00133826"/>
    <w:rsid w:val="00133B54"/>
    <w:rsid w:val="00134161"/>
    <w:rsid w:val="00134576"/>
    <w:rsid w:val="00142830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1518"/>
    <w:rsid w:val="0016558E"/>
    <w:rsid w:val="00165D03"/>
    <w:rsid w:val="0016632A"/>
    <w:rsid w:val="00166B9E"/>
    <w:rsid w:val="00166DD6"/>
    <w:rsid w:val="001715AF"/>
    <w:rsid w:val="00173A21"/>
    <w:rsid w:val="001756E7"/>
    <w:rsid w:val="001758BD"/>
    <w:rsid w:val="001764B2"/>
    <w:rsid w:val="00182B4E"/>
    <w:rsid w:val="001851CE"/>
    <w:rsid w:val="001857D0"/>
    <w:rsid w:val="0019089A"/>
    <w:rsid w:val="0019165D"/>
    <w:rsid w:val="00194933"/>
    <w:rsid w:val="001949E6"/>
    <w:rsid w:val="001A0AA4"/>
    <w:rsid w:val="001A4635"/>
    <w:rsid w:val="001A4F92"/>
    <w:rsid w:val="001A70DC"/>
    <w:rsid w:val="001B13F2"/>
    <w:rsid w:val="001B28D5"/>
    <w:rsid w:val="001B29B5"/>
    <w:rsid w:val="001B3C57"/>
    <w:rsid w:val="001B7067"/>
    <w:rsid w:val="001C15A1"/>
    <w:rsid w:val="001C2BAE"/>
    <w:rsid w:val="001C2CD6"/>
    <w:rsid w:val="001C79E9"/>
    <w:rsid w:val="001D0D24"/>
    <w:rsid w:val="001E02CA"/>
    <w:rsid w:val="001E6A39"/>
    <w:rsid w:val="001F028D"/>
    <w:rsid w:val="001F0A7E"/>
    <w:rsid w:val="001F399C"/>
    <w:rsid w:val="001F4FA6"/>
    <w:rsid w:val="001F5D0C"/>
    <w:rsid w:val="001F6322"/>
    <w:rsid w:val="002003AB"/>
    <w:rsid w:val="00201351"/>
    <w:rsid w:val="00204D27"/>
    <w:rsid w:val="0020561D"/>
    <w:rsid w:val="0020689F"/>
    <w:rsid w:val="0020763F"/>
    <w:rsid w:val="0020772C"/>
    <w:rsid w:val="00211858"/>
    <w:rsid w:val="00212046"/>
    <w:rsid w:val="0022063F"/>
    <w:rsid w:val="002228E9"/>
    <w:rsid w:val="00223745"/>
    <w:rsid w:val="00223881"/>
    <w:rsid w:val="00226B8F"/>
    <w:rsid w:val="00230C58"/>
    <w:rsid w:val="002369D3"/>
    <w:rsid w:val="0024384F"/>
    <w:rsid w:val="00244045"/>
    <w:rsid w:val="00244E99"/>
    <w:rsid w:val="002459D0"/>
    <w:rsid w:val="00246147"/>
    <w:rsid w:val="0024691B"/>
    <w:rsid w:val="0025011A"/>
    <w:rsid w:val="00250613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4B6F"/>
    <w:rsid w:val="0027527F"/>
    <w:rsid w:val="00276068"/>
    <w:rsid w:val="00277CA5"/>
    <w:rsid w:val="002812AB"/>
    <w:rsid w:val="00284CDF"/>
    <w:rsid w:val="00286084"/>
    <w:rsid w:val="00290B3A"/>
    <w:rsid w:val="002917A5"/>
    <w:rsid w:val="00293408"/>
    <w:rsid w:val="00293E92"/>
    <w:rsid w:val="0029604F"/>
    <w:rsid w:val="002A27F7"/>
    <w:rsid w:val="002A3828"/>
    <w:rsid w:val="002A3A74"/>
    <w:rsid w:val="002A4142"/>
    <w:rsid w:val="002A5253"/>
    <w:rsid w:val="002A7019"/>
    <w:rsid w:val="002B111E"/>
    <w:rsid w:val="002B4DE7"/>
    <w:rsid w:val="002B590C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4722"/>
    <w:rsid w:val="002E0AA5"/>
    <w:rsid w:val="002E2287"/>
    <w:rsid w:val="002E250B"/>
    <w:rsid w:val="002E6946"/>
    <w:rsid w:val="002F0A63"/>
    <w:rsid w:val="002F11BA"/>
    <w:rsid w:val="002F1DCD"/>
    <w:rsid w:val="002F24AE"/>
    <w:rsid w:val="002F68D1"/>
    <w:rsid w:val="002F74B5"/>
    <w:rsid w:val="002F7C16"/>
    <w:rsid w:val="002F7FB7"/>
    <w:rsid w:val="00305B1E"/>
    <w:rsid w:val="0030731C"/>
    <w:rsid w:val="00311727"/>
    <w:rsid w:val="00311797"/>
    <w:rsid w:val="00311DF3"/>
    <w:rsid w:val="0031252B"/>
    <w:rsid w:val="00312F0F"/>
    <w:rsid w:val="00315195"/>
    <w:rsid w:val="00316124"/>
    <w:rsid w:val="00316450"/>
    <w:rsid w:val="00316AE9"/>
    <w:rsid w:val="00320483"/>
    <w:rsid w:val="00320F4A"/>
    <w:rsid w:val="003242BD"/>
    <w:rsid w:val="00324C8C"/>
    <w:rsid w:val="00324E2B"/>
    <w:rsid w:val="00325967"/>
    <w:rsid w:val="00326F06"/>
    <w:rsid w:val="003272C0"/>
    <w:rsid w:val="00337F59"/>
    <w:rsid w:val="0034508E"/>
    <w:rsid w:val="003473FE"/>
    <w:rsid w:val="00347ADD"/>
    <w:rsid w:val="003529A8"/>
    <w:rsid w:val="00353681"/>
    <w:rsid w:val="00354A3F"/>
    <w:rsid w:val="0035501E"/>
    <w:rsid w:val="0035799E"/>
    <w:rsid w:val="0036195F"/>
    <w:rsid w:val="003620EB"/>
    <w:rsid w:val="00364C26"/>
    <w:rsid w:val="0036585D"/>
    <w:rsid w:val="00372368"/>
    <w:rsid w:val="003737CB"/>
    <w:rsid w:val="00376749"/>
    <w:rsid w:val="00382D93"/>
    <w:rsid w:val="00383866"/>
    <w:rsid w:val="00383AB3"/>
    <w:rsid w:val="003857EF"/>
    <w:rsid w:val="00386FD1"/>
    <w:rsid w:val="00387CCE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B07E3"/>
    <w:rsid w:val="003B16ED"/>
    <w:rsid w:val="003B1AF5"/>
    <w:rsid w:val="003B4183"/>
    <w:rsid w:val="003B58F4"/>
    <w:rsid w:val="003B5984"/>
    <w:rsid w:val="003B6409"/>
    <w:rsid w:val="003C3F15"/>
    <w:rsid w:val="003C4775"/>
    <w:rsid w:val="003C5E92"/>
    <w:rsid w:val="003C5EA8"/>
    <w:rsid w:val="003C5F64"/>
    <w:rsid w:val="003D02A6"/>
    <w:rsid w:val="003D0AFB"/>
    <w:rsid w:val="003D2CC9"/>
    <w:rsid w:val="003D337B"/>
    <w:rsid w:val="003D34BF"/>
    <w:rsid w:val="003D4478"/>
    <w:rsid w:val="003D4D4A"/>
    <w:rsid w:val="003D588B"/>
    <w:rsid w:val="003D7BCF"/>
    <w:rsid w:val="003E0CF3"/>
    <w:rsid w:val="003E420D"/>
    <w:rsid w:val="003E515A"/>
    <w:rsid w:val="003E7BCD"/>
    <w:rsid w:val="003F0592"/>
    <w:rsid w:val="003F2173"/>
    <w:rsid w:val="003F571D"/>
    <w:rsid w:val="003F63C7"/>
    <w:rsid w:val="003F7821"/>
    <w:rsid w:val="00403734"/>
    <w:rsid w:val="004045EB"/>
    <w:rsid w:val="00406049"/>
    <w:rsid w:val="00410793"/>
    <w:rsid w:val="00412789"/>
    <w:rsid w:val="00415727"/>
    <w:rsid w:val="0041775D"/>
    <w:rsid w:val="0042001C"/>
    <w:rsid w:val="00420821"/>
    <w:rsid w:val="004232A8"/>
    <w:rsid w:val="00426E88"/>
    <w:rsid w:val="004274F0"/>
    <w:rsid w:val="004328D6"/>
    <w:rsid w:val="00434776"/>
    <w:rsid w:val="00441328"/>
    <w:rsid w:val="004416D6"/>
    <w:rsid w:val="004443C5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82C0D"/>
    <w:rsid w:val="00482F01"/>
    <w:rsid w:val="00484503"/>
    <w:rsid w:val="00484C2C"/>
    <w:rsid w:val="00486985"/>
    <w:rsid w:val="0049032B"/>
    <w:rsid w:val="004903CF"/>
    <w:rsid w:val="004A26C5"/>
    <w:rsid w:val="004A5154"/>
    <w:rsid w:val="004B22E9"/>
    <w:rsid w:val="004B6683"/>
    <w:rsid w:val="004C125F"/>
    <w:rsid w:val="004C17DC"/>
    <w:rsid w:val="004C1FB8"/>
    <w:rsid w:val="004C3147"/>
    <w:rsid w:val="004C35D5"/>
    <w:rsid w:val="004C76C6"/>
    <w:rsid w:val="004C7C63"/>
    <w:rsid w:val="004D05C0"/>
    <w:rsid w:val="004D17EB"/>
    <w:rsid w:val="004D1EE2"/>
    <w:rsid w:val="004D408F"/>
    <w:rsid w:val="004E3DB7"/>
    <w:rsid w:val="004E7C3B"/>
    <w:rsid w:val="004F16BB"/>
    <w:rsid w:val="004F47E5"/>
    <w:rsid w:val="004F4E11"/>
    <w:rsid w:val="004F4E68"/>
    <w:rsid w:val="004F6A84"/>
    <w:rsid w:val="004F6D3B"/>
    <w:rsid w:val="0050007B"/>
    <w:rsid w:val="00500324"/>
    <w:rsid w:val="00503462"/>
    <w:rsid w:val="005071BB"/>
    <w:rsid w:val="00507349"/>
    <w:rsid w:val="005114E5"/>
    <w:rsid w:val="00513E61"/>
    <w:rsid w:val="00515BED"/>
    <w:rsid w:val="005173B0"/>
    <w:rsid w:val="005179EB"/>
    <w:rsid w:val="00521D12"/>
    <w:rsid w:val="00522405"/>
    <w:rsid w:val="00522A8C"/>
    <w:rsid w:val="00524300"/>
    <w:rsid w:val="0053036B"/>
    <w:rsid w:val="0053469A"/>
    <w:rsid w:val="0053632B"/>
    <w:rsid w:val="00537B70"/>
    <w:rsid w:val="00542CC2"/>
    <w:rsid w:val="005432C2"/>
    <w:rsid w:val="005440FA"/>
    <w:rsid w:val="0054609B"/>
    <w:rsid w:val="00550AA7"/>
    <w:rsid w:val="0055280F"/>
    <w:rsid w:val="0055395B"/>
    <w:rsid w:val="00554ADC"/>
    <w:rsid w:val="00555596"/>
    <w:rsid w:val="00556577"/>
    <w:rsid w:val="00560D37"/>
    <w:rsid w:val="00562929"/>
    <w:rsid w:val="00563A02"/>
    <w:rsid w:val="00571016"/>
    <w:rsid w:val="00571DBF"/>
    <w:rsid w:val="00572B61"/>
    <w:rsid w:val="00573B28"/>
    <w:rsid w:val="005766B1"/>
    <w:rsid w:val="00577CB6"/>
    <w:rsid w:val="00580911"/>
    <w:rsid w:val="00581E5C"/>
    <w:rsid w:val="005820ED"/>
    <w:rsid w:val="00582102"/>
    <w:rsid w:val="00587396"/>
    <w:rsid w:val="00592C55"/>
    <w:rsid w:val="0059379C"/>
    <w:rsid w:val="0059473D"/>
    <w:rsid w:val="00594EE6"/>
    <w:rsid w:val="005A1192"/>
    <w:rsid w:val="005A156A"/>
    <w:rsid w:val="005A5800"/>
    <w:rsid w:val="005B0721"/>
    <w:rsid w:val="005B15D2"/>
    <w:rsid w:val="005B59E8"/>
    <w:rsid w:val="005B6612"/>
    <w:rsid w:val="005C03BF"/>
    <w:rsid w:val="005C19A5"/>
    <w:rsid w:val="005C20D2"/>
    <w:rsid w:val="005C37AE"/>
    <w:rsid w:val="005C4165"/>
    <w:rsid w:val="005C432A"/>
    <w:rsid w:val="005C454A"/>
    <w:rsid w:val="005C58DA"/>
    <w:rsid w:val="005C6A1F"/>
    <w:rsid w:val="005C7D44"/>
    <w:rsid w:val="005D062B"/>
    <w:rsid w:val="005D28DF"/>
    <w:rsid w:val="005D43B4"/>
    <w:rsid w:val="005D5508"/>
    <w:rsid w:val="005E11EF"/>
    <w:rsid w:val="005E2C58"/>
    <w:rsid w:val="005E30A5"/>
    <w:rsid w:val="005E58D0"/>
    <w:rsid w:val="005E6096"/>
    <w:rsid w:val="005E6129"/>
    <w:rsid w:val="005F3217"/>
    <w:rsid w:val="005F5D7C"/>
    <w:rsid w:val="005F663D"/>
    <w:rsid w:val="00600584"/>
    <w:rsid w:val="00601DCA"/>
    <w:rsid w:val="00602B06"/>
    <w:rsid w:val="00606E5A"/>
    <w:rsid w:val="00613ECA"/>
    <w:rsid w:val="00615D61"/>
    <w:rsid w:val="0061786F"/>
    <w:rsid w:val="00624E79"/>
    <w:rsid w:val="00625AAA"/>
    <w:rsid w:val="0063390E"/>
    <w:rsid w:val="00633CA5"/>
    <w:rsid w:val="00635A6E"/>
    <w:rsid w:val="00635B2F"/>
    <w:rsid w:val="00640514"/>
    <w:rsid w:val="00641208"/>
    <w:rsid w:val="0064193D"/>
    <w:rsid w:val="00643B6D"/>
    <w:rsid w:val="00645A87"/>
    <w:rsid w:val="00645EEE"/>
    <w:rsid w:val="006544A6"/>
    <w:rsid w:val="00654904"/>
    <w:rsid w:val="0065633C"/>
    <w:rsid w:val="006634C4"/>
    <w:rsid w:val="0066586E"/>
    <w:rsid w:val="0066629D"/>
    <w:rsid w:val="006803E3"/>
    <w:rsid w:val="00680A4F"/>
    <w:rsid w:val="00682A84"/>
    <w:rsid w:val="0068610C"/>
    <w:rsid w:val="00692893"/>
    <w:rsid w:val="00695163"/>
    <w:rsid w:val="006958BA"/>
    <w:rsid w:val="00695B39"/>
    <w:rsid w:val="006A0DFE"/>
    <w:rsid w:val="006A10DA"/>
    <w:rsid w:val="006A11D7"/>
    <w:rsid w:val="006A4645"/>
    <w:rsid w:val="006B136B"/>
    <w:rsid w:val="006B1EEB"/>
    <w:rsid w:val="006B2543"/>
    <w:rsid w:val="006B2594"/>
    <w:rsid w:val="006B2AB4"/>
    <w:rsid w:val="006B3EC1"/>
    <w:rsid w:val="006B4726"/>
    <w:rsid w:val="006B55E3"/>
    <w:rsid w:val="006B5783"/>
    <w:rsid w:val="006C0219"/>
    <w:rsid w:val="006C118A"/>
    <w:rsid w:val="006C41D5"/>
    <w:rsid w:val="006C434F"/>
    <w:rsid w:val="006C44BA"/>
    <w:rsid w:val="006C6E3F"/>
    <w:rsid w:val="006D00A8"/>
    <w:rsid w:val="006D031D"/>
    <w:rsid w:val="006D38D0"/>
    <w:rsid w:val="006D434A"/>
    <w:rsid w:val="006D5387"/>
    <w:rsid w:val="006D6CF6"/>
    <w:rsid w:val="006E7FB0"/>
    <w:rsid w:val="006F2FB9"/>
    <w:rsid w:val="006F38A1"/>
    <w:rsid w:val="006F39F4"/>
    <w:rsid w:val="006F45FD"/>
    <w:rsid w:val="006F54E5"/>
    <w:rsid w:val="006F7A7B"/>
    <w:rsid w:val="006F7B6B"/>
    <w:rsid w:val="007004A1"/>
    <w:rsid w:val="00705766"/>
    <w:rsid w:val="00712197"/>
    <w:rsid w:val="00712339"/>
    <w:rsid w:val="00712604"/>
    <w:rsid w:val="007132A0"/>
    <w:rsid w:val="00713CFC"/>
    <w:rsid w:val="007149A6"/>
    <w:rsid w:val="007201C6"/>
    <w:rsid w:val="007249C9"/>
    <w:rsid w:val="00724C01"/>
    <w:rsid w:val="00725084"/>
    <w:rsid w:val="00727D5D"/>
    <w:rsid w:val="00732FC4"/>
    <w:rsid w:val="007334B6"/>
    <w:rsid w:val="0073406D"/>
    <w:rsid w:val="007341C2"/>
    <w:rsid w:val="00736CEC"/>
    <w:rsid w:val="00737C6C"/>
    <w:rsid w:val="00741D53"/>
    <w:rsid w:val="00743A22"/>
    <w:rsid w:val="007503A7"/>
    <w:rsid w:val="00760206"/>
    <w:rsid w:val="00762952"/>
    <w:rsid w:val="00763B5F"/>
    <w:rsid w:val="00771FED"/>
    <w:rsid w:val="007765AA"/>
    <w:rsid w:val="00783137"/>
    <w:rsid w:val="007848B6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A318B"/>
    <w:rsid w:val="007A443B"/>
    <w:rsid w:val="007A5161"/>
    <w:rsid w:val="007B3372"/>
    <w:rsid w:val="007B47E2"/>
    <w:rsid w:val="007B57FD"/>
    <w:rsid w:val="007C16EF"/>
    <w:rsid w:val="007C5C78"/>
    <w:rsid w:val="007C7831"/>
    <w:rsid w:val="007D14E9"/>
    <w:rsid w:val="007D1A0B"/>
    <w:rsid w:val="007D7545"/>
    <w:rsid w:val="007E1416"/>
    <w:rsid w:val="007E25E4"/>
    <w:rsid w:val="007E2998"/>
    <w:rsid w:val="007E2C82"/>
    <w:rsid w:val="007F0961"/>
    <w:rsid w:val="007F3C4B"/>
    <w:rsid w:val="007F4FAC"/>
    <w:rsid w:val="007F72C2"/>
    <w:rsid w:val="00800371"/>
    <w:rsid w:val="0080041C"/>
    <w:rsid w:val="00801AA0"/>
    <w:rsid w:val="008023EB"/>
    <w:rsid w:val="00802832"/>
    <w:rsid w:val="00805B80"/>
    <w:rsid w:val="00817558"/>
    <w:rsid w:val="00820B0E"/>
    <w:rsid w:val="0082394B"/>
    <w:rsid w:val="00825FD7"/>
    <w:rsid w:val="00830741"/>
    <w:rsid w:val="0083152F"/>
    <w:rsid w:val="00833583"/>
    <w:rsid w:val="008346D7"/>
    <w:rsid w:val="008401AF"/>
    <w:rsid w:val="00840BA0"/>
    <w:rsid w:val="0084230D"/>
    <w:rsid w:val="008438AE"/>
    <w:rsid w:val="00843A30"/>
    <w:rsid w:val="00843A7D"/>
    <w:rsid w:val="00844543"/>
    <w:rsid w:val="0084799D"/>
    <w:rsid w:val="00850235"/>
    <w:rsid w:val="00850864"/>
    <w:rsid w:val="00851FA8"/>
    <w:rsid w:val="00854538"/>
    <w:rsid w:val="0085482C"/>
    <w:rsid w:val="00855CCB"/>
    <w:rsid w:val="00860EB1"/>
    <w:rsid w:val="00863EE8"/>
    <w:rsid w:val="0087079D"/>
    <w:rsid w:val="00872EA3"/>
    <w:rsid w:val="00874A88"/>
    <w:rsid w:val="00876052"/>
    <w:rsid w:val="0087686F"/>
    <w:rsid w:val="00877A87"/>
    <w:rsid w:val="00881D91"/>
    <w:rsid w:val="00882ADE"/>
    <w:rsid w:val="0088321D"/>
    <w:rsid w:val="0088327C"/>
    <w:rsid w:val="00885EF5"/>
    <w:rsid w:val="00886DD6"/>
    <w:rsid w:val="00887BBE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57D"/>
    <w:rsid w:val="008A2E01"/>
    <w:rsid w:val="008A46E7"/>
    <w:rsid w:val="008A4A6E"/>
    <w:rsid w:val="008A5E08"/>
    <w:rsid w:val="008B1B49"/>
    <w:rsid w:val="008B3172"/>
    <w:rsid w:val="008B5F2C"/>
    <w:rsid w:val="008C026B"/>
    <w:rsid w:val="008C21CF"/>
    <w:rsid w:val="008C2654"/>
    <w:rsid w:val="008C48C7"/>
    <w:rsid w:val="008C50D4"/>
    <w:rsid w:val="008C5433"/>
    <w:rsid w:val="008D0D08"/>
    <w:rsid w:val="008D1BF1"/>
    <w:rsid w:val="008D284F"/>
    <w:rsid w:val="008D2FAB"/>
    <w:rsid w:val="008D3702"/>
    <w:rsid w:val="008D39BC"/>
    <w:rsid w:val="008D5407"/>
    <w:rsid w:val="008D5D38"/>
    <w:rsid w:val="008E0829"/>
    <w:rsid w:val="008E106E"/>
    <w:rsid w:val="008E5096"/>
    <w:rsid w:val="008E656A"/>
    <w:rsid w:val="008F0877"/>
    <w:rsid w:val="008F24E6"/>
    <w:rsid w:val="008F61AC"/>
    <w:rsid w:val="008F6D8B"/>
    <w:rsid w:val="008F75DD"/>
    <w:rsid w:val="008F7664"/>
    <w:rsid w:val="00901100"/>
    <w:rsid w:val="009035E2"/>
    <w:rsid w:val="009112E3"/>
    <w:rsid w:val="00921D13"/>
    <w:rsid w:val="00922F03"/>
    <w:rsid w:val="00923D58"/>
    <w:rsid w:val="00924BDD"/>
    <w:rsid w:val="00925AE4"/>
    <w:rsid w:val="00926E98"/>
    <w:rsid w:val="00927DA7"/>
    <w:rsid w:val="00930955"/>
    <w:rsid w:val="009316DE"/>
    <w:rsid w:val="0093345B"/>
    <w:rsid w:val="00933E50"/>
    <w:rsid w:val="009356E3"/>
    <w:rsid w:val="0094127F"/>
    <w:rsid w:val="0094284E"/>
    <w:rsid w:val="00942DAC"/>
    <w:rsid w:val="009437EB"/>
    <w:rsid w:val="00943820"/>
    <w:rsid w:val="00945AAE"/>
    <w:rsid w:val="0095041C"/>
    <w:rsid w:val="009509B1"/>
    <w:rsid w:val="00956943"/>
    <w:rsid w:val="009629FC"/>
    <w:rsid w:val="00963D9C"/>
    <w:rsid w:val="0096433A"/>
    <w:rsid w:val="009657E5"/>
    <w:rsid w:val="00966286"/>
    <w:rsid w:val="00966A03"/>
    <w:rsid w:val="00967927"/>
    <w:rsid w:val="00967C22"/>
    <w:rsid w:val="00970375"/>
    <w:rsid w:val="00971796"/>
    <w:rsid w:val="00972C3C"/>
    <w:rsid w:val="00983B5A"/>
    <w:rsid w:val="00983D47"/>
    <w:rsid w:val="00985335"/>
    <w:rsid w:val="00985779"/>
    <w:rsid w:val="009857CA"/>
    <w:rsid w:val="00986CDC"/>
    <w:rsid w:val="009900A3"/>
    <w:rsid w:val="009937C8"/>
    <w:rsid w:val="00993A7A"/>
    <w:rsid w:val="00993F4F"/>
    <w:rsid w:val="00994055"/>
    <w:rsid w:val="009948D9"/>
    <w:rsid w:val="009950B9"/>
    <w:rsid w:val="009963F3"/>
    <w:rsid w:val="009964A6"/>
    <w:rsid w:val="009A05D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F5"/>
    <w:rsid w:val="009B4F8D"/>
    <w:rsid w:val="009B5A11"/>
    <w:rsid w:val="009B6238"/>
    <w:rsid w:val="009B65E1"/>
    <w:rsid w:val="009B711F"/>
    <w:rsid w:val="009C2435"/>
    <w:rsid w:val="009C36F6"/>
    <w:rsid w:val="009C5D09"/>
    <w:rsid w:val="009C7333"/>
    <w:rsid w:val="009D04B6"/>
    <w:rsid w:val="009D0859"/>
    <w:rsid w:val="009D6766"/>
    <w:rsid w:val="009E0447"/>
    <w:rsid w:val="009E22B9"/>
    <w:rsid w:val="009E2512"/>
    <w:rsid w:val="009E2980"/>
    <w:rsid w:val="009E4287"/>
    <w:rsid w:val="009E6264"/>
    <w:rsid w:val="009F0A56"/>
    <w:rsid w:val="009F5661"/>
    <w:rsid w:val="009F5B6F"/>
    <w:rsid w:val="009F5DE5"/>
    <w:rsid w:val="009F6F9B"/>
    <w:rsid w:val="00A0485A"/>
    <w:rsid w:val="00A0489E"/>
    <w:rsid w:val="00A0492B"/>
    <w:rsid w:val="00A10BC3"/>
    <w:rsid w:val="00A13121"/>
    <w:rsid w:val="00A13AD6"/>
    <w:rsid w:val="00A1477E"/>
    <w:rsid w:val="00A16970"/>
    <w:rsid w:val="00A24239"/>
    <w:rsid w:val="00A2473E"/>
    <w:rsid w:val="00A267C8"/>
    <w:rsid w:val="00A26C90"/>
    <w:rsid w:val="00A318E1"/>
    <w:rsid w:val="00A319C4"/>
    <w:rsid w:val="00A31CF4"/>
    <w:rsid w:val="00A3483A"/>
    <w:rsid w:val="00A34F42"/>
    <w:rsid w:val="00A370E6"/>
    <w:rsid w:val="00A405D8"/>
    <w:rsid w:val="00A4100A"/>
    <w:rsid w:val="00A4567B"/>
    <w:rsid w:val="00A463BB"/>
    <w:rsid w:val="00A47BB8"/>
    <w:rsid w:val="00A50E68"/>
    <w:rsid w:val="00A52387"/>
    <w:rsid w:val="00A54730"/>
    <w:rsid w:val="00A603AD"/>
    <w:rsid w:val="00A60721"/>
    <w:rsid w:val="00A61348"/>
    <w:rsid w:val="00A62A01"/>
    <w:rsid w:val="00A717FE"/>
    <w:rsid w:val="00A777FB"/>
    <w:rsid w:val="00A77B3E"/>
    <w:rsid w:val="00A81532"/>
    <w:rsid w:val="00A8164A"/>
    <w:rsid w:val="00A83817"/>
    <w:rsid w:val="00A85770"/>
    <w:rsid w:val="00A85D3B"/>
    <w:rsid w:val="00A9184B"/>
    <w:rsid w:val="00A91D30"/>
    <w:rsid w:val="00A96F9E"/>
    <w:rsid w:val="00A96FED"/>
    <w:rsid w:val="00AA04BF"/>
    <w:rsid w:val="00AA07F7"/>
    <w:rsid w:val="00AA0AE4"/>
    <w:rsid w:val="00AA1227"/>
    <w:rsid w:val="00AA2CDC"/>
    <w:rsid w:val="00AA3E3C"/>
    <w:rsid w:val="00AA44AE"/>
    <w:rsid w:val="00AA50EF"/>
    <w:rsid w:val="00AA51D8"/>
    <w:rsid w:val="00AA5704"/>
    <w:rsid w:val="00AA712C"/>
    <w:rsid w:val="00AA79CA"/>
    <w:rsid w:val="00AB4DE0"/>
    <w:rsid w:val="00AC2725"/>
    <w:rsid w:val="00AC3611"/>
    <w:rsid w:val="00AC4A01"/>
    <w:rsid w:val="00AC6B5E"/>
    <w:rsid w:val="00AD0A3D"/>
    <w:rsid w:val="00AD12D4"/>
    <w:rsid w:val="00AD71EF"/>
    <w:rsid w:val="00AE4DC4"/>
    <w:rsid w:val="00AF000E"/>
    <w:rsid w:val="00AF1FB6"/>
    <w:rsid w:val="00AF3ED6"/>
    <w:rsid w:val="00B0075A"/>
    <w:rsid w:val="00B00C0B"/>
    <w:rsid w:val="00B01C33"/>
    <w:rsid w:val="00B13195"/>
    <w:rsid w:val="00B15303"/>
    <w:rsid w:val="00B15FBF"/>
    <w:rsid w:val="00B16D0C"/>
    <w:rsid w:val="00B16E4B"/>
    <w:rsid w:val="00B20E98"/>
    <w:rsid w:val="00B2361E"/>
    <w:rsid w:val="00B238BC"/>
    <w:rsid w:val="00B30E61"/>
    <w:rsid w:val="00B31AD7"/>
    <w:rsid w:val="00B3408C"/>
    <w:rsid w:val="00B34821"/>
    <w:rsid w:val="00B34E19"/>
    <w:rsid w:val="00B35EAB"/>
    <w:rsid w:val="00B379A3"/>
    <w:rsid w:val="00B406F2"/>
    <w:rsid w:val="00B410EA"/>
    <w:rsid w:val="00B43F26"/>
    <w:rsid w:val="00B468B0"/>
    <w:rsid w:val="00B47297"/>
    <w:rsid w:val="00B47640"/>
    <w:rsid w:val="00B517C8"/>
    <w:rsid w:val="00B53A8C"/>
    <w:rsid w:val="00B54F97"/>
    <w:rsid w:val="00B5555B"/>
    <w:rsid w:val="00B570DC"/>
    <w:rsid w:val="00B60E29"/>
    <w:rsid w:val="00B61470"/>
    <w:rsid w:val="00B61A94"/>
    <w:rsid w:val="00B63B08"/>
    <w:rsid w:val="00B70C83"/>
    <w:rsid w:val="00B70FD1"/>
    <w:rsid w:val="00B7400A"/>
    <w:rsid w:val="00B76FC0"/>
    <w:rsid w:val="00B7708E"/>
    <w:rsid w:val="00B800A0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A1333"/>
    <w:rsid w:val="00BA2BBB"/>
    <w:rsid w:val="00BA38A9"/>
    <w:rsid w:val="00BA6CDC"/>
    <w:rsid w:val="00BB3423"/>
    <w:rsid w:val="00BB3996"/>
    <w:rsid w:val="00BB3F08"/>
    <w:rsid w:val="00BB5198"/>
    <w:rsid w:val="00BC707D"/>
    <w:rsid w:val="00BD57C1"/>
    <w:rsid w:val="00BD5FE9"/>
    <w:rsid w:val="00BD76A5"/>
    <w:rsid w:val="00BE0B55"/>
    <w:rsid w:val="00BE58F4"/>
    <w:rsid w:val="00BE6873"/>
    <w:rsid w:val="00BF0CF5"/>
    <w:rsid w:val="00BF40B1"/>
    <w:rsid w:val="00BF585C"/>
    <w:rsid w:val="00C011F1"/>
    <w:rsid w:val="00C012A3"/>
    <w:rsid w:val="00C0163E"/>
    <w:rsid w:val="00C01BBD"/>
    <w:rsid w:val="00C034BB"/>
    <w:rsid w:val="00C1117A"/>
    <w:rsid w:val="00C11318"/>
    <w:rsid w:val="00C11A85"/>
    <w:rsid w:val="00C14C26"/>
    <w:rsid w:val="00C14DBA"/>
    <w:rsid w:val="00C2436B"/>
    <w:rsid w:val="00C24CA1"/>
    <w:rsid w:val="00C27C8F"/>
    <w:rsid w:val="00C3244A"/>
    <w:rsid w:val="00C3747C"/>
    <w:rsid w:val="00C37FE8"/>
    <w:rsid w:val="00C40E19"/>
    <w:rsid w:val="00C4143F"/>
    <w:rsid w:val="00C41B67"/>
    <w:rsid w:val="00C41C00"/>
    <w:rsid w:val="00C42B96"/>
    <w:rsid w:val="00C43110"/>
    <w:rsid w:val="00C43E08"/>
    <w:rsid w:val="00C46BFB"/>
    <w:rsid w:val="00C472B6"/>
    <w:rsid w:val="00C5336C"/>
    <w:rsid w:val="00C53C34"/>
    <w:rsid w:val="00C5664A"/>
    <w:rsid w:val="00C608C0"/>
    <w:rsid w:val="00C665F2"/>
    <w:rsid w:val="00C71071"/>
    <w:rsid w:val="00C73702"/>
    <w:rsid w:val="00C81AEE"/>
    <w:rsid w:val="00C859D1"/>
    <w:rsid w:val="00C90029"/>
    <w:rsid w:val="00C9230C"/>
    <w:rsid w:val="00C942E7"/>
    <w:rsid w:val="00C94875"/>
    <w:rsid w:val="00C953E2"/>
    <w:rsid w:val="00C95851"/>
    <w:rsid w:val="00C97013"/>
    <w:rsid w:val="00CA08C4"/>
    <w:rsid w:val="00CA0B0B"/>
    <w:rsid w:val="00CA7D92"/>
    <w:rsid w:val="00CB0DCA"/>
    <w:rsid w:val="00CB0E7C"/>
    <w:rsid w:val="00CB1A69"/>
    <w:rsid w:val="00CB367B"/>
    <w:rsid w:val="00CB497C"/>
    <w:rsid w:val="00CB5979"/>
    <w:rsid w:val="00CC0F74"/>
    <w:rsid w:val="00CC5EBF"/>
    <w:rsid w:val="00CC77BB"/>
    <w:rsid w:val="00CD34BC"/>
    <w:rsid w:val="00CD3F80"/>
    <w:rsid w:val="00CD47AA"/>
    <w:rsid w:val="00CD676D"/>
    <w:rsid w:val="00CD73CA"/>
    <w:rsid w:val="00CE0824"/>
    <w:rsid w:val="00CE09C9"/>
    <w:rsid w:val="00CE0D48"/>
    <w:rsid w:val="00CE2283"/>
    <w:rsid w:val="00CE675C"/>
    <w:rsid w:val="00CF2FDB"/>
    <w:rsid w:val="00CF47DF"/>
    <w:rsid w:val="00D06543"/>
    <w:rsid w:val="00D073C0"/>
    <w:rsid w:val="00D07F14"/>
    <w:rsid w:val="00D106F2"/>
    <w:rsid w:val="00D131BA"/>
    <w:rsid w:val="00D15240"/>
    <w:rsid w:val="00D1727E"/>
    <w:rsid w:val="00D17A81"/>
    <w:rsid w:val="00D215EE"/>
    <w:rsid w:val="00D21DDF"/>
    <w:rsid w:val="00D21EDA"/>
    <w:rsid w:val="00D22335"/>
    <w:rsid w:val="00D24415"/>
    <w:rsid w:val="00D254CC"/>
    <w:rsid w:val="00D2699C"/>
    <w:rsid w:val="00D302E3"/>
    <w:rsid w:val="00D30990"/>
    <w:rsid w:val="00D31FA6"/>
    <w:rsid w:val="00D34933"/>
    <w:rsid w:val="00D34FAF"/>
    <w:rsid w:val="00D371DD"/>
    <w:rsid w:val="00D40FB8"/>
    <w:rsid w:val="00D4397F"/>
    <w:rsid w:val="00D446C9"/>
    <w:rsid w:val="00D44F87"/>
    <w:rsid w:val="00D478CC"/>
    <w:rsid w:val="00D530F0"/>
    <w:rsid w:val="00D53A61"/>
    <w:rsid w:val="00D53C11"/>
    <w:rsid w:val="00D56279"/>
    <w:rsid w:val="00D56B1D"/>
    <w:rsid w:val="00D5749B"/>
    <w:rsid w:val="00D57984"/>
    <w:rsid w:val="00D6514E"/>
    <w:rsid w:val="00D66D9E"/>
    <w:rsid w:val="00D70F89"/>
    <w:rsid w:val="00D75039"/>
    <w:rsid w:val="00D825DD"/>
    <w:rsid w:val="00D838D8"/>
    <w:rsid w:val="00D84975"/>
    <w:rsid w:val="00D90B74"/>
    <w:rsid w:val="00D91314"/>
    <w:rsid w:val="00D91CB7"/>
    <w:rsid w:val="00D937A6"/>
    <w:rsid w:val="00D94594"/>
    <w:rsid w:val="00D95961"/>
    <w:rsid w:val="00D96725"/>
    <w:rsid w:val="00D97581"/>
    <w:rsid w:val="00D97E83"/>
    <w:rsid w:val="00DA7582"/>
    <w:rsid w:val="00DB2B75"/>
    <w:rsid w:val="00DB5D56"/>
    <w:rsid w:val="00DB626B"/>
    <w:rsid w:val="00DB6862"/>
    <w:rsid w:val="00DC1EC8"/>
    <w:rsid w:val="00DC2436"/>
    <w:rsid w:val="00DC5508"/>
    <w:rsid w:val="00DC6296"/>
    <w:rsid w:val="00DC64C7"/>
    <w:rsid w:val="00DC656A"/>
    <w:rsid w:val="00DC65A4"/>
    <w:rsid w:val="00DD047E"/>
    <w:rsid w:val="00DD23F2"/>
    <w:rsid w:val="00DD2493"/>
    <w:rsid w:val="00DD455E"/>
    <w:rsid w:val="00DD4DC1"/>
    <w:rsid w:val="00DD697B"/>
    <w:rsid w:val="00DE120B"/>
    <w:rsid w:val="00DE46AB"/>
    <w:rsid w:val="00DE61D0"/>
    <w:rsid w:val="00DE6BA6"/>
    <w:rsid w:val="00DF1CF2"/>
    <w:rsid w:val="00DF42B0"/>
    <w:rsid w:val="00DF4AEC"/>
    <w:rsid w:val="00DF5E95"/>
    <w:rsid w:val="00E005F5"/>
    <w:rsid w:val="00E010FF"/>
    <w:rsid w:val="00E024DC"/>
    <w:rsid w:val="00E026F4"/>
    <w:rsid w:val="00E03185"/>
    <w:rsid w:val="00E075A7"/>
    <w:rsid w:val="00E078CC"/>
    <w:rsid w:val="00E12B50"/>
    <w:rsid w:val="00E13D5E"/>
    <w:rsid w:val="00E143D9"/>
    <w:rsid w:val="00E2206D"/>
    <w:rsid w:val="00E22B62"/>
    <w:rsid w:val="00E239EC"/>
    <w:rsid w:val="00E23E25"/>
    <w:rsid w:val="00E24081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34AA"/>
    <w:rsid w:val="00E45147"/>
    <w:rsid w:val="00E47B7E"/>
    <w:rsid w:val="00E51FB8"/>
    <w:rsid w:val="00E53B5F"/>
    <w:rsid w:val="00E601E4"/>
    <w:rsid w:val="00E62C39"/>
    <w:rsid w:val="00E6457F"/>
    <w:rsid w:val="00E66CD9"/>
    <w:rsid w:val="00E66E56"/>
    <w:rsid w:val="00E70EFB"/>
    <w:rsid w:val="00E71014"/>
    <w:rsid w:val="00E72C4B"/>
    <w:rsid w:val="00E7414C"/>
    <w:rsid w:val="00E746F9"/>
    <w:rsid w:val="00E81A9F"/>
    <w:rsid w:val="00E82EF1"/>
    <w:rsid w:val="00E850CC"/>
    <w:rsid w:val="00E852B7"/>
    <w:rsid w:val="00E86500"/>
    <w:rsid w:val="00E87C24"/>
    <w:rsid w:val="00E91A06"/>
    <w:rsid w:val="00E963B9"/>
    <w:rsid w:val="00E9680E"/>
    <w:rsid w:val="00EA1DE6"/>
    <w:rsid w:val="00EA3484"/>
    <w:rsid w:val="00EA6DB0"/>
    <w:rsid w:val="00EB028C"/>
    <w:rsid w:val="00EB0C40"/>
    <w:rsid w:val="00EB13D6"/>
    <w:rsid w:val="00EB1687"/>
    <w:rsid w:val="00EB4BCF"/>
    <w:rsid w:val="00EC040B"/>
    <w:rsid w:val="00EC0B7B"/>
    <w:rsid w:val="00EC1B49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F2682"/>
    <w:rsid w:val="00EF2C91"/>
    <w:rsid w:val="00F01805"/>
    <w:rsid w:val="00F02C99"/>
    <w:rsid w:val="00F04B36"/>
    <w:rsid w:val="00F0654D"/>
    <w:rsid w:val="00F100D0"/>
    <w:rsid w:val="00F21496"/>
    <w:rsid w:val="00F2178E"/>
    <w:rsid w:val="00F22669"/>
    <w:rsid w:val="00F226E4"/>
    <w:rsid w:val="00F233E4"/>
    <w:rsid w:val="00F24066"/>
    <w:rsid w:val="00F263A7"/>
    <w:rsid w:val="00F308B1"/>
    <w:rsid w:val="00F33712"/>
    <w:rsid w:val="00F34D13"/>
    <w:rsid w:val="00F35678"/>
    <w:rsid w:val="00F365CB"/>
    <w:rsid w:val="00F36FD9"/>
    <w:rsid w:val="00F42BB6"/>
    <w:rsid w:val="00F44AA3"/>
    <w:rsid w:val="00F53A16"/>
    <w:rsid w:val="00F554CF"/>
    <w:rsid w:val="00F567F6"/>
    <w:rsid w:val="00F56B6C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A0F84"/>
    <w:rsid w:val="00FA19D0"/>
    <w:rsid w:val="00FA226D"/>
    <w:rsid w:val="00FA526B"/>
    <w:rsid w:val="00FA5D5D"/>
    <w:rsid w:val="00FA697B"/>
    <w:rsid w:val="00FB2C78"/>
    <w:rsid w:val="00FB2E6B"/>
    <w:rsid w:val="00FB5000"/>
    <w:rsid w:val="00FB6646"/>
    <w:rsid w:val="00FC0029"/>
    <w:rsid w:val="00FC064C"/>
    <w:rsid w:val="00FC2863"/>
    <w:rsid w:val="00FC5A65"/>
    <w:rsid w:val="00FC64AD"/>
    <w:rsid w:val="00FC6F46"/>
    <w:rsid w:val="00FD23E9"/>
    <w:rsid w:val="00FD399A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2213"/>
    <w:rsid w:val="00FF2DBC"/>
    <w:rsid w:val="00FF3241"/>
    <w:rsid w:val="00FF3BBA"/>
    <w:rsid w:val="00FF59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7D9C6-C8B7-4A65-8DFD-21B49E9D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6</cp:revision>
  <cp:lastPrinted>2019-04-11T21:14:00Z</cp:lastPrinted>
  <dcterms:created xsi:type="dcterms:W3CDTF">2019-03-26T14:20:00Z</dcterms:created>
  <dcterms:modified xsi:type="dcterms:W3CDTF">2019-04-11T21:27:00Z</dcterms:modified>
</cp:coreProperties>
</file>