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4E0C" w14:textId="77777777" w:rsidR="00840BA0" w:rsidRDefault="006B4726">
      <w:bookmarkStart w:id="0" w:name="_Hlk40083378"/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3060"/>
        <w:gridCol w:w="7305"/>
      </w:tblGrid>
      <w:tr w:rsidR="00271DF5" w14:paraId="521B7757" w14:textId="77777777" w:rsidTr="00AF049C">
        <w:trPr>
          <w:trHeight w:val="13243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1" w:name="id.daa572a18a71"/>
            <w:bookmarkEnd w:id="1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16983C7F" w14:textId="4DCB8331" w:rsidR="009B6D80" w:rsidRDefault="009B6D80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Mary Catherine Baca, </w:t>
            </w:r>
            <w:r w:rsidR="00570F6E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7378548B" w14:textId="631861F9" w:rsidR="009B6D80" w:rsidRDefault="009B6D80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 Webmaster</w:t>
            </w:r>
          </w:p>
          <w:p w14:paraId="2B36B3E6" w14:textId="77777777" w:rsidR="00570F6E" w:rsidRDefault="00570F6E" w:rsidP="00570F6E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Groody, Supervisor</w:t>
            </w:r>
          </w:p>
          <w:p w14:paraId="39737190" w14:textId="00EF5967" w:rsidR="00570F6E" w:rsidRDefault="00570F6E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Susan Harrelson,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794582E8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9FBABAE" w:rsidR="00B570DC" w:rsidRDefault="0011777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Jon Couch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0DE0774" w14:textId="77777777" w:rsidR="00AF049C" w:rsidRDefault="00080F60" w:rsidP="00AF049C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39287A06" w:rsidR="00271DF5" w:rsidRPr="00E024DC" w:rsidRDefault="00C43E08" w:rsidP="00AF049C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359E4AE4" w:rsidR="00503462" w:rsidRPr="00E024DC" w:rsidRDefault="00073407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Nick</w:t>
            </w:r>
            <w:r w:rsidR="00035C39">
              <w:rPr>
                <w:rFonts w:ascii="Arial" w:eastAsia="Arial" w:hAnsi="Arial" w:cs="Arial"/>
                <w:bCs/>
                <w:i/>
                <w:sz w:val="16"/>
                <w:szCs w:val="16"/>
              </w:rPr>
              <w:t>olas</w:t>
            </w: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 xml:space="preserve"> Goodman</w:t>
            </w:r>
          </w:p>
          <w:p w14:paraId="117367D3" w14:textId="1BBDAC0F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4E9FC72B" w:rsidR="00271DF5" w:rsidRPr="00E024DC" w:rsidRDefault="00C136A6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Katie Mech</w:t>
            </w:r>
            <w:r w:rsidR="00073407"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nbier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04AA7BDC" w14:textId="77777777" w:rsidR="00963720" w:rsidRDefault="00963720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13BAE9DD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85C7153" w14:textId="0C308CC2" w:rsidR="000937A5" w:rsidRPr="000937A5" w:rsidRDefault="000937A5" w:rsidP="005634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i/>
                <w:iCs/>
              </w:rPr>
            </w:pP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COR</w:t>
            </w:r>
            <w:r w:rsidR="00387CCE"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</w:t>
            </w: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BOARD OF SUPERVISORS</w:t>
            </w:r>
          </w:p>
          <w:p w14:paraId="72092191" w14:textId="48DBB35B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i/>
                <w:iCs/>
                <w:noProof/>
              </w:rPr>
              <w:drawing>
                <wp:inline distT="0" distB="0" distL="0" distR="0" wp14:anchorId="51E5159F" wp14:editId="255F01FB">
                  <wp:extent cx="1191985" cy="4762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23" cy="48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C743D" w14:textId="77777777" w:rsidR="005634F2" w:rsidRPr="00F3129C" w:rsidRDefault="005634F2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359AA9D" w14:textId="301D7F60" w:rsidR="008E656A" w:rsidRPr="00F3129C" w:rsidRDefault="00271DF5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29C">
              <w:rPr>
                <w:b/>
                <w:bCs/>
                <w:i/>
                <w:i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 w:rsidRPr="00F3129C">
              <w:rPr>
                <w:b/>
                <w:bCs/>
                <w:i/>
                <w:iCs/>
                <w:sz w:val="16"/>
                <w:szCs w:val="16"/>
              </w:rPr>
              <w:t xml:space="preserve">its regular meeting on the third Thursday of every month 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at 9:00am at the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F667B">
              <w:rPr>
                <w:b/>
                <w:bCs/>
                <w:i/>
                <w:iCs/>
                <w:sz w:val="16"/>
                <w:szCs w:val="16"/>
              </w:rPr>
              <w:t>El Zocalo Event Center, 264 S. Camino del Pueblo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>, Bernalillo, New Mexico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.</w:t>
            </w:r>
            <w:r w:rsidR="007C581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01F33B74" w14:textId="77777777" w:rsidR="0036195F" w:rsidRPr="00F3129C" w:rsidRDefault="0036195F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F3D7911" w14:textId="77777777" w:rsidR="003722AF" w:rsidRDefault="00011A62" w:rsidP="00F63CF6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</w:t>
            </w:r>
          </w:p>
          <w:p w14:paraId="7292F2B4" w14:textId="2542066D" w:rsidR="00AF049C" w:rsidRDefault="00117772" w:rsidP="00AF049C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</w:t>
            </w:r>
            <w:r w:rsidR="00A13997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BC3F3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MEETING</w:t>
            </w:r>
            <w:r w:rsidR="00011A62"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 w:rsidR="00B36A8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April 20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2023</w:t>
            </w:r>
          </w:p>
          <w:p w14:paraId="773C7F83" w14:textId="407E3036" w:rsidR="00831F22" w:rsidRPr="003722AF" w:rsidRDefault="00831F22" w:rsidP="001E4408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22DF83" w14:textId="25AB280B" w:rsidR="00514EEA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22BEF2F" w14:textId="77777777" w:rsidR="00011A62" w:rsidRPr="00F3129C" w:rsidRDefault="00011A62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4E55870" w14:textId="47BD6CE8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Call to Order/Roll Call     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               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9:00 am</w:t>
            </w:r>
          </w:p>
          <w:p w14:paraId="7D7EB533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FA5F1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Agenda</w:t>
            </w:r>
          </w:p>
          <w:p w14:paraId="201DB444" w14:textId="1F18AF0E" w:rsidR="00514EEA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2E996B2C" w14:textId="74B65087" w:rsidR="00514EEA" w:rsidRPr="00F3129C" w:rsidRDefault="00A13997" w:rsidP="00514EEA">
            <w:pPr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3.    </w:t>
            </w:r>
            <w:r w:rsidR="00514EEA" w:rsidRPr="00DF108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514EEA">
              <w:rPr>
                <w:rFonts w:ascii="Arial" w:eastAsia="Arial" w:hAnsi="Arial" w:cs="Arial"/>
                <w:b/>
                <w:sz w:val="16"/>
                <w:szCs w:val="16"/>
              </w:rPr>
              <w:t>Introduction of Guests/</w:t>
            </w:r>
            <w:r w:rsidR="00514EEA" w:rsidRPr="00DF108B">
              <w:rPr>
                <w:rFonts w:ascii="Arial" w:eastAsia="Arial" w:hAnsi="Arial" w:cs="Arial"/>
                <w:b/>
                <w:sz w:val="16"/>
                <w:szCs w:val="16"/>
              </w:rPr>
              <w:t>Reports</w:t>
            </w:r>
          </w:p>
          <w:p w14:paraId="4EB14D7D" w14:textId="51ED7067" w:rsidR="00514EEA" w:rsidRPr="00073407" w:rsidRDefault="00514EEA" w:rsidP="00514EE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</w:t>
            </w:r>
            <w:r w:rsidR="009B4412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73407" w:rsidRPr="00073407">
              <w:rPr>
                <w:rFonts w:ascii="Arial" w:eastAsia="Arial" w:hAnsi="Arial" w:cs="Arial"/>
                <w:i/>
                <w:iCs/>
                <w:sz w:val="16"/>
                <w:szCs w:val="16"/>
              </w:rPr>
              <w:t>Nick</w:t>
            </w:r>
            <w:r w:rsidR="00035C3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olas</w:t>
            </w:r>
            <w:r w:rsidR="00073407" w:rsidRPr="00073407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Goodman</w:t>
            </w:r>
            <w:r w:rsidRPr="00073407">
              <w:rPr>
                <w:rFonts w:ascii="Arial" w:eastAsia="Arial" w:hAnsi="Arial" w:cs="Arial"/>
                <w:sz w:val="16"/>
                <w:szCs w:val="16"/>
              </w:rPr>
              <w:t>, NRCS</w:t>
            </w:r>
          </w:p>
          <w:p w14:paraId="02F69615" w14:textId="674C19E5" w:rsidR="00514EEA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   </w:t>
            </w:r>
            <w:r w:rsidR="009B4412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7565D8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Katie Mech</w:t>
            </w:r>
            <w:r w:rsidR="006F3E73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e</w:t>
            </w:r>
            <w:r w:rsidR="007565D8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nbier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, NMDA</w:t>
            </w:r>
          </w:p>
          <w:p w14:paraId="509A0B35" w14:textId="40ACE0CC" w:rsidR="008C77AD" w:rsidRDefault="008C77AD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3C114C9" w14:textId="4E53C1E9" w:rsidR="00620171" w:rsidRPr="00772B21" w:rsidRDefault="00117772" w:rsidP="00514EE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17772">
              <w:rPr>
                <w:rFonts w:ascii="Arial" w:eastAsia="Arial" w:hAnsi="Arial" w:cs="Arial"/>
                <w:bCs/>
                <w:sz w:val="16"/>
                <w:szCs w:val="16"/>
              </w:rPr>
              <w:t>4</w:t>
            </w:r>
            <w:r w:rsidR="008C77AD" w:rsidRPr="00A87570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8C77AD" w:rsidRPr="008C77AD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</w:t>
            </w:r>
            <w:r w:rsidR="00170653" w:rsidRPr="00170653">
              <w:rPr>
                <w:rFonts w:ascii="Arial" w:eastAsia="Arial" w:hAnsi="Arial" w:cs="Arial"/>
                <w:b/>
                <w:sz w:val="16"/>
                <w:szCs w:val="16"/>
              </w:rPr>
              <w:t>Approval of Minutes</w:t>
            </w:r>
          </w:p>
          <w:p w14:paraId="58112B92" w14:textId="29A19CA8" w:rsidR="00011A62" w:rsidRPr="00170653" w:rsidRDefault="00011A62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</w:t>
            </w:r>
            <w:r w:rsidR="00B36A86">
              <w:rPr>
                <w:rFonts w:ascii="Arial" w:eastAsia="Arial" w:hAnsi="Arial" w:cs="Arial"/>
                <w:bCs/>
                <w:sz w:val="16"/>
                <w:szCs w:val="16"/>
              </w:rPr>
              <w:t>March</w:t>
            </w:r>
            <w:r w:rsidR="00943B64">
              <w:rPr>
                <w:rFonts w:ascii="Arial" w:eastAsia="Arial" w:hAnsi="Arial" w:cs="Arial"/>
                <w:bCs/>
                <w:sz w:val="16"/>
                <w:szCs w:val="16"/>
              </w:rPr>
              <w:t xml:space="preserve"> 16</w:t>
            </w:r>
            <w:r w:rsidR="001E4408">
              <w:rPr>
                <w:rFonts w:ascii="Arial" w:eastAsia="Arial" w:hAnsi="Arial" w:cs="Arial"/>
                <w:bCs/>
                <w:sz w:val="16"/>
                <w:szCs w:val="16"/>
              </w:rPr>
              <w:t>, 2022</w:t>
            </w:r>
          </w:p>
          <w:p w14:paraId="48E8615F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15EC46C5" w14:textId="6C3E322B" w:rsidR="00514EEA" w:rsidRPr="00DF108B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514EEA" w:rsidRPr="00170653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="00514EEA"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Financial Report</w:t>
            </w:r>
          </w:p>
          <w:p w14:paraId="2463A219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D4E6B35" w14:textId="081B3257" w:rsidR="00514EEA" w:rsidRPr="00DF108B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Bills</w:t>
            </w:r>
          </w:p>
          <w:p w14:paraId="647386BA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F04696F" w14:textId="037710EB" w:rsidR="00514EEA" w:rsidRPr="00DF108B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Correspondence</w:t>
            </w:r>
          </w:p>
          <w:p w14:paraId="274D9554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9C92741" w14:textId="2857C019" w:rsidR="00963720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AF049C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25221532" w14:textId="77777777" w:rsidR="00647CD9" w:rsidRDefault="00647CD9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9015095" w14:textId="374548D2" w:rsidR="00963720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="00963720" w:rsidRPr="00A87570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 Reports [5 Minutes each]</w:t>
            </w:r>
          </w:p>
          <w:p w14:paraId="1A134E49" w14:textId="71AF0203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1ED0F78" w14:textId="4E364014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A6F59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117772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Pr="002A6F59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9B6D8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Unfinished Business</w:t>
            </w:r>
            <w:r w:rsidR="006121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(Discussion/Action Items)</w:t>
            </w:r>
          </w:p>
          <w:p w14:paraId="36AD078F" w14:textId="067B2EAB" w:rsidR="00170653" w:rsidRDefault="00170653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B4412"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 w:rsidR="00C179D8" w:rsidRPr="009B441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647CD9"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</w:t>
            </w:r>
            <w:r w:rsidR="00647CD9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EA04AB">
              <w:rPr>
                <w:rFonts w:ascii="Arial" w:eastAsia="Arial" w:hAnsi="Arial" w:cs="Arial"/>
                <w:bCs/>
                <w:sz w:val="16"/>
                <w:szCs w:val="16"/>
              </w:rPr>
              <w:t>Placitas Reservoirs Improvements/Issues</w:t>
            </w:r>
          </w:p>
          <w:p w14:paraId="4B6E298D" w14:textId="4814E454" w:rsidR="005D2C5F" w:rsidRDefault="005D2C5F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B.   </w:t>
            </w:r>
            <w:r w:rsidR="00B36A86">
              <w:rPr>
                <w:rFonts w:ascii="Arial" w:eastAsia="Arial" w:hAnsi="Arial" w:cs="Arial"/>
                <w:bCs/>
                <w:sz w:val="16"/>
                <w:szCs w:val="16"/>
              </w:rPr>
              <w:t>HSP FY24 Individual Applicants Applications, due 4/21/23</w:t>
            </w:r>
          </w:p>
          <w:p w14:paraId="02293CE2" w14:textId="01FB1ADB" w:rsidR="00943B64" w:rsidRPr="00A24376" w:rsidRDefault="00943B64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C.   </w:t>
            </w:r>
            <w:r w:rsidR="00B36A86">
              <w:rPr>
                <w:rFonts w:ascii="Arial" w:eastAsia="Arial" w:hAnsi="Arial" w:cs="Arial"/>
                <w:bCs/>
                <w:sz w:val="16"/>
                <w:szCs w:val="16"/>
              </w:rPr>
              <w:t>HSP FY24 Eligible Entity Applications, due 4/11/23 thru 5/17/23</w:t>
            </w:r>
          </w:p>
          <w:p w14:paraId="02A4BE2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51EB163" w14:textId="6237A227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502B52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243AF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New Business (Discussion/Action Items)</w:t>
            </w:r>
          </w:p>
          <w:p w14:paraId="06ADAF04" w14:textId="3F8E1189" w:rsidR="009A2221" w:rsidRDefault="00422577" w:rsidP="00B36A86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  <w:r w:rsidR="00B36A86">
              <w:rPr>
                <w:rFonts w:ascii="Arial" w:eastAsia="Arial" w:hAnsi="Arial" w:cs="Arial"/>
                <w:bCs/>
                <w:sz w:val="16"/>
                <w:szCs w:val="16"/>
              </w:rPr>
              <w:t>A.   Agreement with Cibola National Forest re Thinning Projects</w:t>
            </w:r>
          </w:p>
          <w:p w14:paraId="32BEA359" w14:textId="28358B4E" w:rsidR="00C94AE1" w:rsidRDefault="00AE15C4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F0740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222144"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</w:p>
          <w:p w14:paraId="3405D135" w14:textId="484C3AB7" w:rsidR="00514EEA" w:rsidRPr="00DF108B" w:rsidRDefault="00C45FCC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502B52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243AF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2E10B37F" w14:textId="7F46D4BA" w:rsidR="00640616" w:rsidRDefault="00D14BCD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640616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FF1EDE">
              <w:rPr>
                <w:rFonts w:ascii="Arial" w:eastAsia="Arial" w:hAnsi="Arial" w:cs="Arial"/>
                <w:bCs/>
                <w:sz w:val="16"/>
                <w:szCs w:val="16"/>
              </w:rPr>
              <w:t>A</w:t>
            </w:r>
            <w:r w:rsidR="00640616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943B6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DE384E">
              <w:rPr>
                <w:rFonts w:ascii="Arial" w:eastAsia="Arial" w:hAnsi="Arial" w:cs="Arial"/>
                <w:bCs/>
                <w:sz w:val="16"/>
                <w:szCs w:val="16"/>
              </w:rPr>
              <w:t>Chipper Day, 4/22/23, at San Antonio de las Huertas Land Grant, Placitas.</w:t>
            </w:r>
          </w:p>
          <w:p w14:paraId="58E3AA6E" w14:textId="52BB281B" w:rsidR="0094546A" w:rsidRDefault="0094546A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  <w:r w:rsidR="00EA04AB">
              <w:rPr>
                <w:rFonts w:ascii="Arial" w:eastAsia="Arial" w:hAnsi="Arial" w:cs="Arial"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8A685F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DE384E">
              <w:rPr>
                <w:rFonts w:ascii="Arial" w:eastAsia="Arial" w:hAnsi="Arial" w:cs="Arial"/>
                <w:bCs/>
                <w:sz w:val="16"/>
                <w:szCs w:val="16"/>
              </w:rPr>
              <w:t>BOR RG Basin Study, Consensus-Building Trainings, 4/25/23, 5/9/23, 5/23/23</w:t>
            </w:r>
          </w:p>
          <w:p w14:paraId="50001581" w14:textId="7025A1DF" w:rsidR="00AE15C4" w:rsidRDefault="00AE15C4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</w:t>
            </w:r>
            <w:r w:rsidR="008A685F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C.    </w:t>
            </w:r>
            <w:r w:rsidR="00DE384E">
              <w:rPr>
                <w:rFonts w:ascii="Arial" w:eastAsia="Arial" w:hAnsi="Arial" w:cs="Arial"/>
                <w:bCs/>
                <w:sz w:val="16"/>
                <w:szCs w:val="16"/>
              </w:rPr>
              <w:t>Coronado-Ciudad, Valencia SWCDs-NRCS Local Work Group Meeting, Whitfield</w:t>
            </w:r>
          </w:p>
          <w:p w14:paraId="6EBFDC39" w14:textId="76AB47FD" w:rsidR="00DE384E" w:rsidRDefault="00DE384E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    Wildlife Center, Los Lunas, 4/26/23 @ 10:00am.</w:t>
            </w:r>
          </w:p>
          <w:p w14:paraId="197BC5B0" w14:textId="21DF02D0" w:rsidR="00FF1EDE" w:rsidRDefault="00D14BCD" w:rsidP="0091756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  <w:r w:rsidR="008A685F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D.    </w:t>
            </w:r>
            <w:r w:rsidR="00DE384E">
              <w:rPr>
                <w:rFonts w:ascii="Arial" w:eastAsia="Arial" w:hAnsi="Arial" w:cs="Arial"/>
                <w:bCs/>
                <w:sz w:val="16"/>
                <w:szCs w:val="16"/>
              </w:rPr>
              <w:t>Rio Grande Water Fund Signatories Meeting, CNM Training Center, 4/27/23</w:t>
            </w:r>
          </w:p>
          <w:p w14:paraId="269C1BB2" w14:textId="2BFE7602" w:rsidR="00FF1EDE" w:rsidRDefault="008A685F" w:rsidP="0091756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E.    </w:t>
            </w:r>
            <w:r w:rsidR="00591BEE">
              <w:rPr>
                <w:rFonts w:ascii="Arial" w:eastAsia="Arial" w:hAnsi="Arial" w:cs="Arial"/>
                <w:bCs/>
                <w:sz w:val="16"/>
                <w:szCs w:val="16"/>
              </w:rPr>
              <w:t>Ciruela Arroyo Project Quarterly Report due 4/30/23.</w:t>
            </w:r>
          </w:p>
          <w:p w14:paraId="282BB9DE" w14:textId="36D3D81B" w:rsidR="00FF1EDE" w:rsidRDefault="008A685F" w:rsidP="0091756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F.    </w:t>
            </w:r>
            <w:r w:rsidR="00591BEE">
              <w:rPr>
                <w:rFonts w:ascii="Arial" w:eastAsia="Arial" w:hAnsi="Arial" w:cs="Arial"/>
                <w:bCs/>
                <w:sz w:val="16"/>
                <w:szCs w:val="16"/>
              </w:rPr>
              <w:t>Sandia Collaborative Meeting, 5/16/23 @ 10:00am</w:t>
            </w:r>
          </w:p>
          <w:p w14:paraId="07EDAB62" w14:textId="55B10488" w:rsidR="00576F95" w:rsidRDefault="008A685F" w:rsidP="0091756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.    </w:t>
            </w:r>
          </w:p>
          <w:p w14:paraId="7B3AE864" w14:textId="037BA362" w:rsidR="00A71815" w:rsidRDefault="00D14BCD" w:rsidP="0091756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</w:t>
            </w:r>
          </w:p>
          <w:p w14:paraId="31B2B87B" w14:textId="21E7EF82" w:rsidR="00A24376" w:rsidRDefault="00A24376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8B0E84" w14:textId="7815FFCA" w:rsidR="009A2221" w:rsidRDefault="009A2221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02DDA4" w14:textId="2BFDE71F" w:rsidR="00501BD0" w:rsidRDefault="00501BD0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698648E" w14:textId="2E4F0CD1" w:rsidR="00501BD0" w:rsidRDefault="00501BD0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AB8CC9" w14:textId="3544D336" w:rsidR="00501BD0" w:rsidRDefault="00501BD0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C679071" w14:textId="77777777" w:rsidR="00501BD0" w:rsidRDefault="00501BD0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7B37E8" w14:textId="77777777" w:rsidR="009A2221" w:rsidRDefault="009A2221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C22BE7" w14:textId="59542529" w:rsidR="001D3A7D" w:rsidRDefault="001D3A7D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228CBC" w14:textId="77777777" w:rsidR="009A2221" w:rsidRDefault="009A2221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A3EFE8" w14:textId="77777777" w:rsidR="00640616" w:rsidRDefault="00640616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3AC8EA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263A9B2A" w14:textId="77777777" w:rsidR="00A43FE4" w:rsidRPr="00F3129C" w:rsidRDefault="00A43F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15F724D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>505-867-9580.</w:t>
            </w:r>
          </w:p>
          <w:tbl>
            <w:tblPr>
              <w:tblW w:w="7199" w:type="dxa"/>
              <w:tblLook w:val="0000" w:firstRow="0" w:lastRow="0" w:firstColumn="0" w:lastColumn="0" w:noHBand="0" w:noVBand="0"/>
            </w:tblPr>
            <w:tblGrid>
              <w:gridCol w:w="1995"/>
              <w:gridCol w:w="3624"/>
              <w:gridCol w:w="1580"/>
            </w:tblGrid>
            <w:tr w:rsidR="00A43FE4" w:rsidRPr="001C2117" w14:paraId="672D15E5" w14:textId="77777777" w:rsidTr="005634F2">
              <w:trPr>
                <w:trHeight w:val="67"/>
              </w:trPr>
              <w:tc>
                <w:tcPr>
                  <w:tcW w:w="199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1C2117" w:rsidRDefault="00A43FE4" w:rsidP="00A43FE4">
                  <w:r w:rsidRPr="001C2117">
                    <w:rPr>
                      <w:b/>
                      <w:bCs/>
                      <w:sz w:val="16"/>
                      <w:szCs w:val="16"/>
                    </w:rPr>
                    <w:t>Lynn Montgomery, Chair</w:t>
                  </w:r>
                </w:p>
              </w:tc>
              <w:tc>
                <w:tcPr>
                  <w:tcW w:w="362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1C2117" w:rsidRDefault="00A43FE4" w:rsidP="00A43FE4"/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51E923FA" w:rsidR="00A43FE4" w:rsidRPr="001C2117" w:rsidRDefault="00FF1EDE" w:rsidP="00A43F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501BD0">
                    <w:rPr>
                      <w:sz w:val="20"/>
                      <w:szCs w:val="20"/>
                    </w:rPr>
                    <w:t>4/14</w:t>
                  </w:r>
                  <w:r w:rsidR="00570F6E">
                    <w:rPr>
                      <w:sz w:val="20"/>
                      <w:szCs w:val="20"/>
                    </w:rPr>
                    <w:t>/2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247FB3A5" w14:textId="4703E45B" w:rsidR="00665A77" w:rsidRPr="00665A77" w:rsidRDefault="00665A77" w:rsidP="00665A77"/>
        </w:tc>
      </w:tr>
      <w:bookmarkEnd w:id="0"/>
    </w:tbl>
    <w:p w14:paraId="02BE1981" w14:textId="77777777" w:rsidR="00271DF5" w:rsidRDefault="00271DF5" w:rsidP="00AD7D26"/>
    <w:sectPr w:rsidR="00271DF5" w:rsidSect="000B50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850C4" w14:textId="77777777" w:rsidR="003A3D4C" w:rsidRDefault="003A3D4C" w:rsidP="004C1FB8">
      <w:r>
        <w:separator/>
      </w:r>
    </w:p>
  </w:endnote>
  <w:endnote w:type="continuationSeparator" w:id="0">
    <w:p w14:paraId="7898A8F0" w14:textId="77777777" w:rsidR="003A3D4C" w:rsidRDefault="003A3D4C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4910" w14:textId="77777777" w:rsidR="00B749D1" w:rsidRDefault="00B749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DCA3" w14:textId="77777777" w:rsidR="00B749D1" w:rsidRDefault="00B749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7925" w14:textId="77777777" w:rsidR="00B749D1" w:rsidRDefault="00B74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4ABD9" w14:textId="77777777" w:rsidR="003A3D4C" w:rsidRDefault="003A3D4C" w:rsidP="004C1FB8">
      <w:r>
        <w:separator/>
      </w:r>
    </w:p>
  </w:footnote>
  <w:footnote w:type="continuationSeparator" w:id="0">
    <w:p w14:paraId="605A80A3" w14:textId="77777777" w:rsidR="003A3D4C" w:rsidRDefault="003A3D4C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3916" w14:textId="77777777" w:rsidR="00B749D1" w:rsidRDefault="00B74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8270504"/>
      <w:docPartObj>
        <w:docPartGallery w:val="Watermarks"/>
        <w:docPartUnique/>
      </w:docPartObj>
    </w:sdtPr>
    <w:sdtContent>
      <w:p w14:paraId="0900242D" w14:textId="288EED24" w:rsidR="00963720" w:rsidRDefault="00501BD0">
        <w:pPr>
          <w:pStyle w:val="Header"/>
        </w:pPr>
        <w:r>
          <w:rPr>
            <w:noProof/>
          </w:rPr>
          <w:pict w14:anchorId="0BC33A5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1150" w14:textId="77777777" w:rsidR="00B749D1" w:rsidRDefault="00B74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554386785">
    <w:abstractNumId w:val="1"/>
  </w:num>
  <w:num w:numId="2" w16cid:durableId="530651923">
    <w:abstractNumId w:val="0"/>
  </w:num>
  <w:num w:numId="3" w16cid:durableId="1169178946">
    <w:abstractNumId w:val="2"/>
  </w:num>
  <w:num w:numId="4" w16cid:durableId="2077126732">
    <w:abstractNumId w:val="5"/>
  </w:num>
  <w:num w:numId="5" w16cid:durableId="1407147574">
    <w:abstractNumId w:val="3"/>
  </w:num>
  <w:num w:numId="6" w16cid:durableId="132985977">
    <w:abstractNumId w:val="4"/>
  </w:num>
  <w:num w:numId="7" w16cid:durableId="1592160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095A"/>
    <w:rsid w:val="0000686F"/>
    <w:rsid w:val="00007595"/>
    <w:rsid w:val="00010588"/>
    <w:rsid w:val="00011A62"/>
    <w:rsid w:val="00011BC6"/>
    <w:rsid w:val="000162F9"/>
    <w:rsid w:val="000167C9"/>
    <w:rsid w:val="00016897"/>
    <w:rsid w:val="00016F8C"/>
    <w:rsid w:val="00020D9E"/>
    <w:rsid w:val="00021DF3"/>
    <w:rsid w:val="000236C1"/>
    <w:rsid w:val="00023F24"/>
    <w:rsid w:val="00027F82"/>
    <w:rsid w:val="00033A7E"/>
    <w:rsid w:val="000341D4"/>
    <w:rsid w:val="00035C39"/>
    <w:rsid w:val="0003760C"/>
    <w:rsid w:val="00037739"/>
    <w:rsid w:val="00040FBE"/>
    <w:rsid w:val="0004117B"/>
    <w:rsid w:val="00042D04"/>
    <w:rsid w:val="00045CDF"/>
    <w:rsid w:val="00045E86"/>
    <w:rsid w:val="000517F1"/>
    <w:rsid w:val="00052201"/>
    <w:rsid w:val="00053D86"/>
    <w:rsid w:val="000541EF"/>
    <w:rsid w:val="00055978"/>
    <w:rsid w:val="000571B2"/>
    <w:rsid w:val="00060148"/>
    <w:rsid w:val="00064D39"/>
    <w:rsid w:val="00065E15"/>
    <w:rsid w:val="00066B3B"/>
    <w:rsid w:val="00066EC5"/>
    <w:rsid w:val="00073407"/>
    <w:rsid w:val="000753C9"/>
    <w:rsid w:val="0007798F"/>
    <w:rsid w:val="00077BF8"/>
    <w:rsid w:val="000802D8"/>
    <w:rsid w:val="00080F60"/>
    <w:rsid w:val="00081E85"/>
    <w:rsid w:val="00084661"/>
    <w:rsid w:val="00090630"/>
    <w:rsid w:val="00090AD1"/>
    <w:rsid w:val="000910F2"/>
    <w:rsid w:val="000926BD"/>
    <w:rsid w:val="000931C6"/>
    <w:rsid w:val="000937A5"/>
    <w:rsid w:val="00094BD6"/>
    <w:rsid w:val="00096697"/>
    <w:rsid w:val="00096C21"/>
    <w:rsid w:val="000972EE"/>
    <w:rsid w:val="000A039E"/>
    <w:rsid w:val="000A2596"/>
    <w:rsid w:val="000A476C"/>
    <w:rsid w:val="000A5BA2"/>
    <w:rsid w:val="000A7B33"/>
    <w:rsid w:val="000A7B34"/>
    <w:rsid w:val="000B4D0A"/>
    <w:rsid w:val="000B5079"/>
    <w:rsid w:val="000B7FA4"/>
    <w:rsid w:val="000C1261"/>
    <w:rsid w:val="000C1933"/>
    <w:rsid w:val="000C1C6A"/>
    <w:rsid w:val="000C255A"/>
    <w:rsid w:val="000C5C47"/>
    <w:rsid w:val="000C7AA9"/>
    <w:rsid w:val="000D0351"/>
    <w:rsid w:val="000D0410"/>
    <w:rsid w:val="000D068E"/>
    <w:rsid w:val="000D57A5"/>
    <w:rsid w:val="000E024D"/>
    <w:rsid w:val="000E0429"/>
    <w:rsid w:val="000E0736"/>
    <w:rsid w:val="000E0D8D"/>
    <w:rsid w:val="000E2822"/>
    <w:rsid w:val="000E412F"/>
    <w:rsid w:val="000F01AC"/>
    <w:rsid w:val="000F3AF6"/>
    <w:rsid w:val="000F4AA4"/>
    <w:rsid w:val="000F5DF4"/>
    <w:rsid w:val="000F646D"/>
    <w:rsid w:val="000F6FE3"/>
    <w:rsid w:val="001000C4"/>
    <w:rsid w:val="001011C8"/>
    <w:rsid w:val="00101352"/>
    <w:rsid w:val="001035D4"/>
    <w:rsid w:val="0010437C"/>
    <w:rsid w:val="0010464E"/>
    <w:rsid w:val="00104889"/>
    <w:rsid w:val="001059AB"/>
    <w:rsid w:val="00107912"/>
    <w:rsid w:val="001119B8"/>
    <w:rsid w:val="00111DEC"/>
    <w:rsid w:val="00114898"/>
    <w:rsid w:val="00114EA5"/>
    <w:rsid w:val="001171CA"/>
    <w:rsid w:val="00117526"/>
    <w:rsid w:val="00117772"/>
    <w:rsid w:val="0012019E"/>
    <w:rsid w:val="001207C3"/>
    <w:rsid w:val="00122F92"/>
    <w:rsid w:val="001258B7"/>
    <w:rsid w:val="001260FD"/>
    <w:rsid w:val="00132136"/>
    <w:rsid w:val="00133826"/>
    <w:rsid w:val="00133B54"/>
    <w:rsid w:val="00134161"/>
    <w:rsid w:val="00134576"/>
    <w:rsid w:val="00142830"/>
    <w:rsid w:val="00142FCB"/>
    <w:rsid w:val="00143890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02C3"/>
    <w:rsid w:val="00161518"/>
    <w:rsid w:val="0016450E"/>
    <w:rsid w:val="0016558E"/>
    <w:rsid w:val="00165D03"/>
    <w:rsid w:val="0016632A"/>
    <w:rsid w:val="00166B9E"/>
    <w:rsid w:val="00166DD6"/>
    <w:rsid w:val="00170653"/>
    <w:rsid w:val="001715AF"/>
    <w:rsid w:val="00173A21"/>
    <w:rsid w:val="001756E7"/>
    <w:rsid w:val="001758BD"/>
    <w:rsid w:val="001764B2"/>
    <w:rsid w:val="00181643"/>
    <w:rsid w:val="00182B4E"/>
    <w:rsid w:val="001851CE"/>
    <w:rsid w:val="001857D0"/>
    <w:rsid w:val="0019089A"/>
    <w:rsid w:val="0019165D"/>
    <w:rsid w:val="00192831"/>
    <w:rsid w:val="00194933"/>
    <w:rsid w:val="001949E6"/>
    <w:rsid w:val="001974D9"/>
    <w:rsid w:val="001A0AA4"/>
    <w:rsid w:val="001A0F67"/>
    <w:rsid w:val="001A4635"/>
    <w:rsid w:val="001A4F92"/>
    <w:rsid w:val="001A5BC1"/>
    <w:rsid w:val="001A70DC"/>
    <w:rsid w:val="001A75F4"/>
    <w:rsid w:val="001B0464"/>
    <w:rsid w:val="001B13F2"/>
    <w:rsid w:val="001B169A"/>
    <w:rsid w:val="001B28D5"/>
    <w:rsid w:val="001B29B5"/>
    <w:rsid w:val="001B3C57"/>
    <w:rsid w:val="001B4FA8"/>
    <w:rsid w:val="001B6A0D"/>
    <w:rsid w:val="001B6B21"/>
    <w:rsid w:val="001B7067"/>
    <w:rsid w:val="001C15A1"/>
    <w:rsid w:val="001C2117"/>
    <w:rsid w:val="001C2BAE"/>
    <w:rsid w:val="001C2CD6"/>
    <w:rsid w:val="001C308D"/>
    <w:rsid w:val="001C79E9"/>
    <w:rsid w:val="001D0D24"/>
    <w:rsid w:val="001D3424"/>
    <w:rsid w:val="001D3A7D"/>
    <w:rsid w:val="001D43EC"/>
    <w:rsid w:val="001D4456"/>
    <w:rsid w:val="001E02CA"/>
    <w:rsid w:val="001E11D4"/>
    <w:rsid w:val="001E2F61"/>
    <w:rsid w:val="001E4408"/>
    <w:rsid w:val="001E65A1"/>
    <w:rsid w:val="001E6A39"/>
    <w:rsid w:val="001F028D"/>
    <w:rsid w:val="001F0A7E"/>
    <w:rsid w:val="001F399C"/>
    <w:rsid w:val="001F4FA6"/>
    <w:rsid w:val="001F5D0C"/>
    <w:rsid w:val="001F5D9D"/>
    <w:rsid w:val="001F6322"/>
    <w:rsid w:val="001F760E"/>
    <w:rsid w:val="001F782C"/>
    <w:rsid w:val="002003AB"/>
    <w:rsid w:val="00201351"/>
    <w:rsid w:val="00201857"/>
    <w:rsid w:val="00204C41"/>
    <w:rsid w:val="00204D27"/>
    <w:rsid w:val="0020561D"/>
    <w:rsid w:val="0020689F"/>
    <w:rsid w:val="0020763F"/>
    <w:rsid w:val="0020772C"/>
    <w:rsid w:val="00211858"/>
    <w:rsid w:val="00212046"/>
    <w:rsid w:val="00212E61"/>
    <w:rsid w:val="0022063F"/>
    <w:rsid w:val="00222144"/>
    <w:rsid w:val="002228E9"/>
    <w:rsid w:val="00223745"/>
    <w:rsid w:val="00223881"/>
    <w:rsid w:val="00226B8F"/>
    <w:rsid w:val="0022787C"/>
    <w:rsid w:val="00230C58"/>
    <w:rsid w:val="002369D3"/>
    <w:rsid w:val="0024003F"/>
    <w:rsid w:val="0024384F"/>
    <w:rsid w:val="00243AFB"/>
    <w:rsid w:val="00244045"/>
    <w:rsid w:val="00244A2D"/>
    <w:rsid w:val="00244E99"/>
    <w:rsid w:val="002459D0"/>
    <w:rsid w:val="00246147"/>
    <w:rsid w:val="0024691B"/>
    <w:rsid w:val="0025011A"/>
    <w:rsid w:val="00250613"/>
    <w:rsid w:val="00251F7A"/>
    <w:rsid w:val="0025240C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107D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5CC8"/>
    <w:rsid w:val="00276068"/>
    <w:rsid w:val="00277CA5"/>
    <w:rsid w:val="002808BA"/>
    <w:rsid w:val="00280EC3"/>
    <w:rsid w:val="002811B4"/>
    <w:rsid w:val="002812AB"/>
    <w:rsid w:val="00284CDF"/>
    <w:rsid w:val="00285808"/>
    <w:rsid w:val="00286084"/>
    <w:rsid w:val="00287112"/>
    <w:rsid w:val="00287A2B"/>
    <w:rsid w:val="00290B3A"/>
    <w:rsid w:val="002917A5"/>
    <w:rsid w:val="00293408"/>
    <w:rsid w:val="00293E92"/>
    <w:rsid w:val="0029457D"/>
    <w:rsid w:val="0029604F"/>
    <w:rsid w:val="002A13C7"/>
    <w:rsid w:val="002A27F7"/>
    <w:rsid w:val="002A3828"/>
    <w:rsid w:val="002A3A74"/>
    <w:rsid w:val="002A4142"/>
    <w:rsid w:val="002A5253"/>
    <w:rsid w:val="002A6F59"/>
    <w:rsid w:val="002A7019"/>
    <w:rsid w:val="002B111E"/>
    <w:rsid w:val="002B307F"/>
    <w:rsid w:val="002B4DE7"/>
    <w:rsid w:val="002B590C"/>
    <w:rsid w:val="002B61EB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2C78"/>
    <w:rsid w:val="002D4722"/>
    <w:rsid w:val="002E0AA5"/>
    <w:rsid w:val="002E2287"/>
    <w:rsid w:val="002E250B"/>
    <w:rsid w:val="002E2B76"/>
    <w:rsid w:val="002E30CA"/>
    <w:rsid w:val="002E6946"/>
    <w:rsid w:val="002E73C6"/>
    <w:rsid w:val="002E784F"/>
    <w:rsid w:val="002F0A63"/>
    <w:rsid w:val="002F11BA"/>
    <w:rsid w:val="002F1DCD"/>
    <w:rsid w:val="002F1F48"/>
    <w:rsid w:val="002F24AE"/>
    <w:rsid w:val="002F68D1"/>
    <w:rsid w:val="002F74B5"/>
    <w:rsid w:val="002F7C16"/>
    <w:rsid w:val="002F7FB7"/>
    <w:rsid w:val="00305B1E"/>
    <w:rsid w:val="00306541"/>
    <w:rsid w:val="0030731C"/>
    <w:rsid w:val="00311645"/>
    <w:rsid w:val="00311727"/>
    <w:rsid w:val="00311797"/>
    <w:rsid w:val="00311DF3"/>
    <w:rsid w:val="0031252B"/>
    <w:rsid w:val="00312F0F"/>
    <w:rsid w:val="003142B9"/>
    <w:rsid w:val="00315195"/>
    <w:rsid w:val="00316124"/>
    <w:rsid w:val="00316450"/>
    <w:rsid w:val="00316AE9"/>
    <w:rsid w:val="00320483"/>
    <w:rsid w:val="00320E6C"/>
    <w:rsid w:val="00320F4A"/>
    <w:rsid w:val="003242BD"/>
    <w:rsid w:val="00324C8C"/>
    <w:rsid w:val="00324E2B"/>
    <w:rsid w:val="00325198"/>
    <w:rsid w:val="00325967"/>
    <w:rsid w:val="0032597F"/>
    <w:rsid w:val="00326F06"/>
    <w:rsid w:val="003272C0"/>
    <w:rsid w:val="00337F59"/>
    <w:rsid w:val="003406E8"/>
    <w:rsid w:val="00341738"/>
    <w:rsid w:val="00343214"/>
    <w:rsid w:val="00343E6F"/>
    <w:rsid w:val="0034508E"/>
    <w:rsid w:val="003473FE"/>
    <w:rsid w:val="00347ADD"/>
    <w:rsid w:val="00352819"/>
    <w:rsid w:val="003529A8"/>
    <w:rsid w:val="00353469"/>
    <w:rsid w:val="00353681"/>
    <w:rsid w:val="00354A3F"/>
    <w:rsid w:val="0035501E"/>
    <w:rsid w:val="00356C67"/>
    <w:rsid w:val="0035799E"/>
    <w:rsid w:val="0036195F"/>
    <w:rsid w:val="003620EB"/>
    <w:rsid w:val="00362109"/>
    <w:rsid w:val="00364C26"/>
    <w:rsid w:val="0036585D"/>
    <w:rsid w:val="00366039"/>
    <w:rsid w:val="00371BB8"/>
    <w:rsid w:val="003722AF"/>
    <w:rsid w:val="00372368"/>
    <w:rsid w:val="003737CB"/>
    <w:rsid w:val="00376749"/>
    <w:rsid w:val="00377C9E"/>
    <w:rsid w:val="003819CF"/>
    <w:rsid w:val="00382D93"/>
    <w:rsid w:val="0038312C"/>
    <w:rsid w:val="00383866"/>
    <w:rsid w:val="00383AB3"/>
    <w:rsid w:val="00384AC2"/>
    <w:rsid w:val="00385201"/>
    <w:rsid w:val="003857EF"/>
    <w:rsid w:val="003866DC"/>
    <w:rsid w:val="00386FD1"/>
    <w:rsid w:val="00387CCE"/>
    <w:rsid w:val="003901C0"/>
    <w:rsid w:val="00391C1F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3D4C"/>
    <w:rsid w:val="003A4E48"/>
    <w:rsid w:val="003A5A6B"/>
    <w:rsid w:val="003B07E3"/>
    <w:rsid w:val="003B16ED"/>
    <w:rsid w:val="003B1AF5"/>
    <w:rsid w:val="003B4183"/>
    <w:rsid w:val="003B4AA4"/>
    <w:rsid w:val="003B58F4"/>
    <w:rsid w:val="003B5984"/>
    <w:rsid w:val="003B6409"/>
    <w:rsid w:val="003B7A05"/>
    <w:rsid w:val="003C3F15"/>
    <w:rsid w:val="003C4775"/>
    <w:rsid w:val="003C5E92"/>
    <w:rsid w:val="003C5EA8"/>
    <w:rsid w:val="003C5F64"/>
    <w:rsid w:val="003C6852"/>
    <w:rsid w:val="003D02A6"/>
    <w:rsid w:val="003D0AFB"/>
    <w:rsid w:val="003D20FA"/>
    <w:rsid w:val="003D2CC9"/>
    <w:rsid w:val="003D337B"/>
    <w:rsid w:val="003D34BF"/>
    <w:rsid w:val="003D4478"/>
    <w:rsid w:val="003D4D4A"/>
    <w:rsid w:val="003D5234"/>
    <w:rsid w:val="003D588B"/>
    <w:rsid w:val="003D6D77"/>
    <w:rsid w:val="003D7BCF"/>
    <w:rsid w:val="003E0CF3"/>
    <w:rsid w:val="003E1FF2"/>
    <w:rsid w:val="003E420D"/>
    <w:rsid w:val="003E4583"/>
    <w:rsid w:val="003E515A"/>
    <w:rsid w:val="003E7BCD"/>
    <w:rsid w:val="003F0592"/>
    <w:rsid w:val="003F2173"/>
    <w:rsid w:val="003F571D"/>
    <w:rsid w:val="003F63C7"/>
    <w:rsid w:val="003F7821"/>
    <w:rsid w:val="003F78D0"/>
    <w:rsid w:val="00402B33"/>
    <w:rsid w:val="00403734"/>
    <w:rsid w:val="004045EB"/>
    <w:rsid w:val="00406049"/>
    <w:rsid w:val="00410793"/>
    <w:rsid w:val="00412789"/>
    <w:rsid w:val="00413CC3"/>
    <w:rsid w:val="00415727"/>
    <w:rsid w:val="00416D8F"/>
    <w:rsid w:val="0041775D"/>
    <w:rsid w:val="0042001C"/>
    <w:rsid w:val="00420821"/>
    <w:rsid w:val="00422577"/>
    <w:rsid w:val="00422607"/>
    <w:rsid w:val="004232A8"/>
    <w:rsid w:val="00426E88"/>
    <w:rsid w:val="004274F0"/>
    <w:rsid w:val="004328D6"/>
    <w:rsid w:val="00434776"/>
    <w:rsid w:val="00441328"/>
    <w:rsid w:val="004416D6"/>
    <w:rsid w:val="00442909"/>
    <w:rsid w:val="004443C5"/>
    <w:rsid w:val="0044620E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7383D"/>
    <w:rsid w:val="00475549"/>
    <w:rsid w:val="0048000C"/>
    <w:rsid w:val="00482C0D"/>
    <w:rsid w:val="00482F01"/>
    <w:rsid w:val="00484503"/>
    <w:rsid w:val="00484C2C"/>
    <w:rsid w:val="0048614E"/>
    <w:rsid w:val="00486985"/>
    <w:rsid w:val="00487703"/>
    <w:rsid w:val="0049012D"/>
    <w:rsid w:val="0049032B"/>
    <w:rsid w:val="004903CF"/>
    <w:rsid w:val="00495E2D"/>
    <w:rsid w:val="004A1D74"/>
    <w:rsid w:val="004A26C5"/>
    <w:rsid w:val="004A3F72"/>
    <w:rsid w:val="004A5154"/>
    <w:rsid w:val="004B22E9"/>
    <w:rsid w:val="004B6683"/>
    <w:rsid w:val="004B68DF"/>
    <w:rsid w:val="004B7F4E"/>
    <w:rsid w:val="004C125F"/>
    <w:rsid w:val="004C17DC"/>
    <w:rsid w:val="004C1FB8"/>
    <w:rsid w:val="004C261E"/>
    <w:rsid w:val="004C2746"/>
    <w:rsid w:val="004C3147"/>
    <w:rsid w:val="004C35D5"/>
    <w:rsid w:val="004C76C6"/>
    <w:rsid w:val="004C7C63"/>
    <w:rsid w:val="004D05C0"/>
    <w:rsid w:val="004D17EB"/>
    <w:rsid w:val="004D1EE2"/>
    <w:rsid w:val="004D408F"/>
    <w:rsid w:val="004D4332"/>
    <w:rsid w:val="004E3DB7"/>
    <w:rsid w:val="004E7C3B"/>
    <w:rsid w:val="004F16BB"/>
    <w:rsid w:val="004F297F"/>
    <w:rsid w:val="004F3EE8"/>
    <w:rsid w:val="004F47E5"/>
    <w:rsid w:val="004F4E11"/>
    <w:rsid w:val="004F4E68"/>
    <w:rsid w:val="004F6A84"/>
    <w:rsid w:val="004F6D3B"/>
    <w:rsid w:val="004F78B1"/>
    <w:rsid w:val="0050007B"/>
    <w:rsid w:val="005002A8"/>
    <w:rsid w:val="00500324"/>
    <w:rsid w:val="00501BD0"/>
    <w:rsid w:val="00502B52"/>
    <w:rsid w:val="00503462"/>
    <w:rsid w:val="005071BB"/>
    <w:rsid w:val="00507349"/>
    <w:rsid w:val="005114E5"/>
    <w:rsid w:val="00513E61"/>
    <w:rsid w:val="00514B1A"/>
    <w:rsid w:val="00514EEA"/>
    <w:rsid w:val="00515BED"/>
    <w:rsid w:val="005173B0"/>
    <w:rsid w:val="005179EB"/>
    <w:rsid w:val="00520616"/>
    <w:rsid w:val="00521D12"/>
    <w:rsid w:val="00522405"/>
    <w:rsid w:val="00522A8C"/>
    <w:rsid w:val="00524300"/>
    <w:rsid w:val="00525C0F"/>
    <w:rsid w:val="00525DED"/>
    <w:rsid w:val="0053036B"/>
    <w:rsid w:val="00531D82"/>
    <w:rsid w:val="005345DD"/>
    <w:rsid w:val="0053469A"/>
    <w:rsid w:val="00535BAD"/>
    <w:rsid w:val="0053632B"/>
    <w:rsid w:val="00537B70"/>
    <w:rsid w:val="0054225C"/>
    <w:rsid w:val="00542CC2"/>
    <w:rsid w:val="005432C2"/>
    <w:rsid w:val="005440FA"/>
    <w:rsid w:val="0054609B"/>
    <w:rsid w:val="0054791C"/>
    <w:rsid w:val="00550AA7"/>
    <w:rsid w:val="0055280F"/>
    <w:rsid w:val="0055395B"/>
    <w:rsid w:val="00554ADC"/>
    <w:rsid w:val="00555596"/>
    <w:rsid w:val="00556577"/>
    <w:rsid w:val="00560D37"/>
    <w:rsid w:val="00562929"/>
    <w:rsid w:val="00562990"/>
    <w:rsid w:val="005634F2"/>
    <w:rsid w:val="00563A02"/>
    <w:rsid w:val="00570F6E"/>
    <w:rsid w:val="00571016"/>
    <w:rsid w:val="00571DBF"/>
    <w:rsid w:val="00572B61"/>
    <w:rsid w:val="00573B28"/>
    <w:rsid w:val="00574357"/>
    <w:rsid w:val="00574ED0"/>
    <w:rsid w:val="005766B1"/>
    <w:rsid w:val="00576F95"/>
    <w:rsid w:val="00577152"/>
    <w:rsid w:val="00577CB6"/>
    <w:rsid w:val="00580911"/>
    <w:rsid w:val="00581E5C"/>
    <w:rsid w:val="005820ED"/>
    <w:rsid w:val="00582102"/>
    <w:rsid w:val="0058302E"/>
    <w:rsid w:val="005831EB"/>
    <w:rsid w:val="00583266"/>
    <w:rsid w:val="00587396"/>
    <w:rsid w:val="00591BEE"/>
    <w:rsid w:val="0059237F"/>
    <w:rsid w:val="00592C55"/>
    <w:rsid w:val="0059379C"/>
    <w:rsid w:val="005943D1"/>
    <w:rsid w:val="0059473D"/>
    <w:rsid w:val="00594EE6"/>
    <w:rsid w:val="005A1192"/>
    <w:rsid w:val="005A156A"/>
    <w:rsid w:val="005A3262"/>
    <w:rsid w:val="005A41C2"/>
    <w:rsid w:val="005A5800"/>
    <w:rsid w:val="005B0721"/>
    <w:rsid w:val="005B15D2"/>
    <w:rsid w:val="005B59E8"/>
    <w:rsid w:val="005B6612"/>
    <w:rsid w:val="005C03BF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2C5F"/>
    <w:rsid w:val="005D43B4"/>
    <w:rsid w:val="005D5508"/>
    <w:rsid w:val="005D6C69"/>
    <w:rsid w:val="005E11EF"/>
    <w:rsid w:val="005E2C58"/>
    <w:rsid w:val="005E30A5"/>
    <w:rsid w:val="005E58D0"/>
    <w:rsid w:val="005E6096"/>
    <w:rsid w:val="005E6129"/>
    <w:rsid w:val="005E7769"/>
    <w:rsid w:val="005F1D01"/>
    <w:rsid w:val="005F3217"/>
    <w:rsid w:val="005F5D7C"/>
    <w:rsid w:val="005F663D"/>
    <w:rsid w:val="006002F9"/>
    <w:rsid w:val="00600584"/>
    <w:rsid w:val="00601DCA"/>
    <w:rsid w:val="00602B06"/>
    <w:rsid w:val="00603A53"/>
    <w:rsid w:val="0060408C"/>
    <w:rsid w:val="006065B8"/>
    <w:rsid w:val="00606E5A"/>
    <w:rsid w:val="00612131"/>
    <w:rsid w:val="00613ECA"/>
    <w:rsid w:val="00615D61"/>
    <w:rsid w:val="0061786F"/>
    <w:rsid w:val="00620171"/>
    <w:rsid w:val="0062118A"/>
    <w:rsid w:val="0062141B"/>
    <w:rsid w:val="00622C68"/>
    <w:rsid w:val="00624DED"/>
    <w:rsid w:val="00624E79"/>
    <w:rsid w:val="00625AAA"/>
    <w:rsid w:val="00626A57"/>
    <w:rsid w:val="0063390E"/>
    <w:rsid w:val="00633CA5"/>
    <w:rsid w:val="00634613"/>
    <w:rsid w:val="00634BAF"/>
    <w:rsid w:val="00634E41"/>
    <w:rsid w:val="00635A6E"/>
    <w:rsid w:val="00635B2F"/>
    <w:rsid w:val="00640514"/>
    <w:rsid w:val="00640616"/>
    <w:rsid w:val="00641208"/>
    <w:rsid w:val="0064193D"/>
    <w:rsid w:val="00643502"/>
    <w:rsid w:val="00643B6D"/>
    <w:rsid w:val="00645A87"/>
    <w:rsid w:val="00645B6E"/>
    <w:rsid w:val="00645EEE"/>
    <w:rsid w:val="00647CD9"/>
    <w:rsid w:val="00653E41"/>
    <w:rsid w:val="006541B2"/>
    <w:rsid w:val="006544A6"/>
    <w:rsid w:val="00654904"/>
    <w:rsid w:val="0065633C"/>
    <w:rsid w:val="00660802"/>
    <w:rsid w:val="006634C4"/>
    <w:rsid w:val="00664E79"/>
    <w:rsid w:val="0066586E"/>
    <w:rsid w:val="00665A77"/>
    <w:rsid w:val="0066629D"/>
    <w:rsid w:val="006752B5"/>
    <w:rsid w:val="00675D79"/>
    <w:rsid w:val="006803E3"/>
    <w:rsid w:val="00680A4F"/>
    <w:rsid w:val="00680EB7"/>
    <w:rsid w:val="00682A84"/>
    <w:rsid w:val="0068610C"/>
    <w:rsid w:val="00691649"/>
    <w:rsid w:val="00692893"/>
    <w:rsid w:val="0069382E"/>
    <w:rsid w:val="00694B85"/>
    <w:rsid w:val="00695163"/>
    <w:rsid w:val="006958BA"/>
    <w:rsid w:val="00695B39"/>
    <w:rsid w:val="006A0DFE"/>
    <w:rsid w:val="006A10DA"/>
    <w:rsid w:val="006A11D7"/>
    <w:rsid w:val="006A3D1B"/>
    <w:rsid w:val="006A4645"/>
    <w:rsid w:val="006A6C5B"/>
    <w:rsid w:val="006A768C"/>
    <w:rsid w:val="006B136B"/>
    <w:rsid w:val="006B1EEB"/>
    <w:rsid w:val="006B2106"/>
    <w:rsid w:val="006B2543"/>
    <w:rsid w:val="006B2594"/>
    <w:rsid w:val="006B2AB4"/>
    <w:rsid w:val="006B3EC1"/>
    <w:rsid w:val="006B4726"/>
    <w:rsid w:val="006B55E3"/>
    <w:rsid w:val="006B5783"/>
    <w:rsid w:val="006B5ACD"/>
    <w:rsid w:val="006C0219"/>
    <w:rsid w:val="006C118A"/>
    <w:rsid w:val="006C14E1"/>
    <w:rsid w:val="006C1525"/>
    <w:rsid w:val="006C2B4B"/>
    <w:rsid w:val="006C3F50"/>
    <w:rsid w:val="006C41D5"/>
    <w:rsid w:val="006C434F"/>
    <w:rsid w:val="006C44BA"/>
    <w:rsid w:val="006C4673"/>
    <w:rsid w:val="006C6E3F"/>
    <w:rsid w:val="006D00A8"/>
    <w:rsid w:val="006D031D"/>
    <w:rsid w:val="006D313D"/>
    <w:rsid w:val="006D38D0"/>
    <w:rsid w:val="006D434A"/>
    <w:rsid w:val="006D5387"/>
    <w:rsid w:val="006D6A57"/>
    <w:rsid w:val="006D6CF6"/>
    <w:rsid w:val="006D7FE9"/>
    <w:rsid w:val="006E13DF"/>
    <w:rsid w:val="006E4E03"/>
    <w:rsid w:val="006E7FB0"/>
    <w:rsid w:val="006F2F89"/>
    <w:rsid w:val="006F2FB9"/>
    <w:rsid w:val="006F38A1"/>
    <w:rsid w:val="006F39F4"/>
    <w:rsid w:val="006F3E73"/>
    <w:rsid w:val="006F45FD"/>
    <w:rsid w:val="006F54E5"/>
    <w:rsid w:val="006F7A7B"/>
    <w:rsid w:val="006F7B6B"/>
    <w:rsid w:val="007004A1"/>
    <w:rsid w:val="007009D3"/>
    <w:rsid w:val="0070175B"/>
    <w:rsid w:val="00705766"/>
    <w:rsid w:val="00712197"/>
    <w:rsid w:val="00712339"/>
    <w:rsid w:val="00712604"/>
    <w:rsid w:val="007132A0"/>
    <w:rsid w:val="00713CFC"/>
    <w:rsid w:val="007149A6"/>
    <w:rsid w:val="007201C6"/>
    <w:rsid w:val="00723997"/>
    <w:rsid w:val="007239B6"/>
    <w:rsid w:val="007249C9"/>
    <w:rsid w:val="00724C01"/>
    <w:rsid w:val="00725084"/>
    <w:rsid w:val="00727D5D"/>
    <w:rsid w:val="00727F89"/>
    <w:rsid w:val="00730280"/>
    <w:rsid w:val="0073280F"/>
    <w:rsid w:val="00732FC4"/>
    <w:rsid w:val="007334B6"/>
    <w:rsid w:val="0073406D"/>
    <w:rsid w:val="007341C2"/>
    <w:rsid w:val="00735454"/>
    <w:rsid w:val="00736CEC"/>
    <w:rsid w:val="00737C6C"/>
    <w:rsid w:val="00740335"/>
    <w:rsid w:val="00741C55"/>
    <w:rsid w:val="00741D53"/>
    <w:rsid w:val="00743A22"/>
    <w:rsid w:val="00747974"/>
    <w:rsid w:val="007503A7"/>
    <w:rsid w:val="00753CC1"/>
    <w:rsid w:val="007565D8"/>
    <w:rsid w:val="00756D10"/>
    <w:rsid w:val="00760206"/>
    <w:rsid w:val="0076243A"/>
    <w:rsid w:val="00762952"/>
    <w:rsid w:val="00763262"/>
    <w:rsid w:val="00763B5F"/>
    <w:rsid w:val="007657B4"/>
    <w:rsid w:val="00771FED"/>
    <w:rsid w:val="00772AF5"/>
    <w:rsid w:val="00772B21"/>
    <w:rsid w:val="007765AA"/>
    <w:rsid w:val="007805F3"/>
    <w:rsid w:val="00783137"/>
    <w:rsid w:val="007848B6"/>
    <w:rsid w:val="00787B4D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E2"/>
    <w:rsid w:val="007B57FD"/>
    <w:rsid w:val="007C16EF"/>
    <w:rsid w:val="007C21EE"/>
    <w:rsid w:val="007C263E"/>
    <w:rsid w:val="007C581B"/>
    <w:rsid w:val="007C5C78"/>
    <w:rsid w:val="007C7831"/>
    <w:rsid w:val="007D14E9"/>
    <w:rsid w:val="007D1A0B"/>
    <w:rsid w:val="007D61E4"/>
    <w:rsid w:val="007D7545"/>
    <w:rsid w:val="007E1416"/>
    <w:rsid w:val="007E25E4"/>
    <w:rsid w:val="007E2998"/>
    <w:rsid w:val="007E2C82"/>
    <w:rsid w:val="007E596F"/>
    <w:rsid w:val="007F0961"/>
    <w:rsid w:val="007F3C4B"/>
    <w:rsid w:val="007F4FAC"/>
    <w:rsid w:val="007F72C2"/>
    <w:rsid w:val="007F7633"/>
    <w:rsid w:val="007F7EB8"/>
    <w:rsid w:val="0080005F"/>
    <w:rsid w:val="00800371"/>
    <w:rsid w:val="0080041C"/>
    <w:rsid w:val="00801AA0"/>
    <w:rsid w:val="008023EB"/>
    <w:rsid w:val="00802832"/>
    <w:rsid w:val="00803CF6"/>
    <w:rsid w:val="00805B80"/>
    <w:rsid w:val="0080672A"/>
    <w:rsid w:val="00817558"/>
    <w:rsid w:val="00820B0E"/>
    <w:rsid w:val="0082394B"/>
    <w:rsid w:val="00824983"/>
    <w:rsid w:val="00825308"/>
    <w:rsid w:val="00825FD7"/>
    <w:rsid w:val="00830741"/>
    <w:rsid w:val="0083152F"/>
    <w:rsid w:val="00831F22"/>
    <w:rsid w:val="00833583"/>
    <w:rsid w:val="008346D7"/>
    <w:rsid w:val="00836DDA"/>
    <w:rsid w:val="00837FA4"/>
    <w:rsid w:val="008401AF"/>
    <w:rsid w:val="00840BA0"/>
    <w:rsid w:val="0084230D"/>
    <w:rsid w:val="008438AE"/>
    <w:rsid w:val="00843A30"/>
    <w:rsid w:val="00843A7D"/>
    <w:rsid w:val="008444D9"/>
    <w:rsid w:val="00844543"/>
    <w:rsid w:val="0084799D"/>
    <w:rsid w:val="00850235"/>
    <w:rsid w:val="00850864"/>
    <w:rsid w:val="00851FA8"/>
    <w:rsid w:val="00854538"/>
    <w:rsid w:val="0085482C"/>
    <w:rsid w:val="00855CCB"/>
    <w:rsid w:val="00860E83"/>
    <w:rsid w:val="00860EB1"/>
    <w:rsid w:val="00863EE8"/>
    <w:rsid w:val="0086769C"/>
    <w:rsid w:val="0087079D"/>
    <w:rsid w:val="00870B08"/>
    <w:rsid w:val="00872EA3"/>
    <w:rsid w:val="00874A88"/>
    <w:rsid w:val="00876052"/>
    <w:rsid w:val="0087686F"/>
    <w:rsid w:val="00877A87"/>
    <w:rsid w:val="00877ABF"/>
    <w:rsid w:val="00881D91"/>
    <w:rsid w:val="00882ADE"/>
    <w:rsid w:val="0088321D"/>
    <w:rsid w:val="0088327C"/>
    <w:rsid w:val="00885EF5"/>
    <w:rsid w:val="00886DD6"/>
    <w:rsid w:val="00887BBE"/>
    <w:rsid w:val="0089005C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444"/>
    <w:rsid w:val="008A157D"/>
    <w:rsid w:val="008A2E01"/>
    <w:rsid w:val="008A46E7"/>
    <w:rsid w:val="008A4A6E"/>
    <w:rsid w:val="008A5E08"/>
    <w:rsid w:val="008A685F"/>
    <w:rsid w:val="008A7495"/>
    <w:rsid w:val="008A7CF8"/>
    <w:rsid w:val="008B1B49"/>
    <w:rsid w:val="008B3172"/>
    <w:rsid w:val="008B5F2C"/>
    <w:rsid w:val="008C026B"/>
    <w:rsid w:val="008C07F0"/>
    <w:rsid w:val="008C21CF"/>
    <w:rsid w:val="008C2654"/>
    <w:rsid w:val="008C48C7"/>
    <w:rsid w:val="008C50D4"/>
    <w:rsid w:val="008C5433"/>
    <w:rsid w:val="008C67EB"/>
    <w:rsid w:val="008C77AD"/>
    <w:rsid w:val="008D0D08"/>
    <w:rsid w:val="008D1BF1"/>
    <w:rsid w:val="008D284F"/>
    <w:rsid w:val="008D2FAB"/>
    <w:rsid w:val="008D3702"/>
    <w:rsid w:val="008D39BC"/>
    <w:rsid w:val="008D5407"/>
    <w:rsid w:val="008D5D38"/>
    <w:rsid w:val="008D5D54"/>
    <w:rsid w:val="008D69E4"/>
    <w:rsid w:val="008E0829"/>
    <w:rsid w:val="008E106E"/>
    <w:rsid w:val="008E10E6"/>
    <w:rsid w:val="008E35B3"/>
    <w:rsid w:val="008E5096"/>
    <w:rsid w:val="008E656A"/>
    <w:rsid w:val="008E7B98"/>
    <w:rsid w:val="008F0877"/>
    <w:rsid w:val="008F24E6"/>
    <w:rsid w:val="008F61AC"/>
    <w:rsid w:val="008F6C10"/>
    <w:rsid w:val="008F6D8B"/>
    <w:rsid w:val="008F75DD"/>
    <w:rsid w:val="008F7664"/>
    <w:rsid w:val="00901100"/>
    <w:rsid w:val="009035E2"/>
    <w:rsid w:val="009112E3"/>
    <w:rsid w:val="0091546A"/>
    <w:rsid w:val="00916922"/>
    <w:rsid w:val="00917563"/>
    <w:rsid w:val="00921D13"/>
    <w:rsid w:val="00922F03"/>
    <w:rsid w:val="00923D58"/>
    <w:rsid w:val="00924BDD"/>
    <w:rsid w:val="00925AE4"/>
    <w:rsid w:val="00926600"/>
    <w:rsid w:val="00926E98"/>
    <w:rsid w:val="00927DA7"/>
    <w:rsid w:val="00930955"/>
    <w:rsid w:val="009316DE"/>
    <w:rsid w:val="0093345B"/>
    <w:rsid w:val="00933E50"/>
    <w:rsid w:val="009352A9"/>
    <w:rsid w:val="009356E3"/>
    <w:rsid w:val="00941150"/>
    <w:rsid w:val="0094127F"/>
    <w:rsid w:val="0094284E"/>
    <w:rsid w:val="00942DAC"/>
    <w:rsid w:val="00942F42"/>
    <w:rsid w:val="009437EB"/>
    <w:rsid w:val="00943820"/>
    <w:rsid w:val="00943B64"/>
    <w:rsid w:val="0094543C"/>
    <w:rsid w:val="0094546A"/>
    <w:rsid w:val="00945AAE"/>
    <w:rsid w:val="00946B0C"/>
    <w:rsid w:val="00946D77"/>
    <w:rsid w:val="009475AD"/>
    <w:rsid w:val="0095041C"/>
    <w:rsid w:val="009509B1"/>
    <w:rsid w:val="0095187C"/>
    <w:rsid w:val="00954030"/>
    <w:rsid w:val="00954163"/>
    <w:rsid w:val="00956943"/>
    <w:rsid w:val="009609FF"/>
    <w:rsid w:val="009629FC"/>
    <w:rsid w:val="00963720"/>
    <w:rsid w:val="00963D9C"/>
    <w:rsid w:val="0096433A"/>
    <w:rsid w:val="009657E5"/>
    <w:rsid w:val="00965963"/>
    <w:rsid w:val="00966286"/>
    <w:rsid w:val="00966A03"/>
    <w:rsid w:val="00967927"/>
    <w:rsid w:val="00967C22"/>
    <w:rsid w:val="00970375"/>
    <w:rsid w:val="00971796"/>
    <w:rsid w:val="00972C3C"/>
    <w:rsid w:val="0097338C"/>
    <w:rsid w:val="009736E4"/>
    <w:rsid w:val="00973C00"/>
    <w:rsid w:val="009743EB"/>
    <w:rsid w:val="009746E9"/>
    <w:rsid w:val="00975510"/>
    <w:rsid w:val="00983B5A"/>
    <w:rsid w:val="00983D47"/>
    <w:rsid w:val="00983FF0"/>
    <w:rsid w:val="00985335"/>
    <w:rsid w:val="00985779"/>
    <w:rsid w:val="009857CA"/>
    <w:rsid w:val="00985F66"/>
    <w:rsid w:val="00986CDC"/>
    <w:rsid w:val="009900A3"/>
    <w:rsid w:val="00991886"/>
    <w:rsid w:val="00993423"/>
    <w:rsid w:val="009937C8"/>
    <w:rsid w:val="00993A7A"/>
    <w:rsid w:val="00993F4F"/>
    <w:rsid w:val="00994055"/>
    <w:rsid w:val="009948D9"/>
    <w:rsid w:val="009950B9"/>
    <w:rsid w:val="009963F3"/>
    <w:rsid w:val="009964A6"/>
    <w:rsid w:val="00996AAA"/>
    <w:rsid w:val="009A05D1"/>
    <w:rsid w:val="009A15F8"/>
    <w:rsid w:val="009A222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35"/>
    <w:rsid w:val="009B24F5"/>
    <w:rsid w:val="009B4401"/>
    <w:rsid w:val="009B4412"/>
    <w:rsid w:val="009B4B50"/>
    <w:rsid w:val="009B4F8D"/>
    <w:rsid w:val="009B5A11"/>
    <w:rsid w:val="009B6238"/>
    <w:rsid w:val="009B65E1"/>
    <w:rsid w:val="009B6D80"/>
    <w:rsid w:val="009B711F"/>
    <w:rsid w:val="009C2435"/>
    <w:rsid w:val="009C36F6"/>
    <w:rsid w:val="009C5D09"/>
    <w:rsid w:val="009C7333"/>
    <w:rsid w:val="009D04B6"/>
    <w:rsid w:val="009D0859"/>
    <w:rsid w:val="009D0872"/>
    <w:rsid w:val="009D583E"/>
    <w:rsid w:val="009D6766"/>
    <w:rsid w:val="009E0447"/>
    <w:rsid w:val="009E22B9"/>
    <w:rsid w:val="009E2512"/>
    <w:rsid w:val="009E2980"/>
    <w:rsid w:val="009E4287"/>
    <w:rsid w:val="009E6264"/>
    <w:rsid w:val="009F0858"/>
    <w:rsid w:val="009F0A56"/>
    <w:rsid w:val="009F159A"/>
    <w:rsid w:val="009F5661"/>
    <w:rsid w:val="009F5B6F"/>
    <w:rsid w:val="009F5DE5"/>
    <w:rsid w:val="009F6F9B"/>
    <w:rsid w:val="00A022AE"/>
    <w:rsid w:val="00A022C8"/>
    <w:rsid w:val="00A03C67"/>
    <w:rsid w:val="00A0485A"/>
    <w:rsid w:val="00A0489E"/>
    <w:rsid w:val="00A0492B"/>
    <w:rsid w:val="00A072F1"/>
    <w:rsid w:val="00A10BC3"/>
    <w:rsid w:val="00A13121"/>
    <w:rsid w:val="00A13997"/>
    <w:rsid w:val="00A13AD6"/>
    <w:rsid w:val="00A1477E"/>
    <w:rsid w:val="00A16970"/>
    <w:rsid w:val="00A200D4"/>
    <w:rsid w:val="00A24239"/>
    <w:rsid w:val="00A24376"/>
    <w:rsid w:val="00A2473E"/>
    <w:rsid w:val="00A267C8"/>
    <w:rsid w:val="00A26C90"/>
    <w:rsid w:val="00A318E1"/>
    <w:rsid w:val="00A319C4"/>
    <w:rsid w:val="00A31CF4"/>
    <w:rsid w:val="00A3355A"/>
    <w:rsid w:val="00A344D2"/>
    <w:rsid w:val="00A3483A"/>
    <w:rsid w:val="00A34F42"/>
    <w:rsid w:val="00A352CF"/>
    <w:rsid w:val="00A370E6"/>
    <w:rsid w:val="00A405D8"/>
    <w:rsid w:val="00A4100A"/>
    <w:rsid w:val="00A43FE4"/>
    <w:rsid w:val="00A4567B"/>
    <w:rsid w:val="00A45FB9"/>
    <w:rsid w:val="00A463BB"/>
    <w:rsid w:val="00A47BB8"/>
    <w:rsid w:val="00A50E68"/>
    <w:rsid w:val="00A52387"/>
    <w:rsid w:val="00A54730"/>
    <w:rsid w:val="00A56FF1"/>
    <w:rsid w:val="00A603AD"/>
    <w:rsid w:val="00A60721"/>
    <w:rsid w:val="00A60A90"/>
    <w:rsid w:val="00A61348"/>
    <w:rsid w:val="00A61A26"/>
    <w:rsid w:val="00A62A01"/>
    <w:rsid w:val="00A6799D"/>
    <w:rsid w:val="00A717FE"/>
    <w:rsid w:val="00A71815"/>
    <w:rsid w:val="00A777FB"/>
    <w:rsid w:val="00A77B3E"/>
    <w:rsid w:val="00A81532"/>
    <w:rsid w:val="00A8164A"/>
    <w:rsid w:val="00A83817"/>
    <w:rsid w:val="00A85770"/>
    <w:rsid w:val="00A85D3B"/>
    <w:rsid w:val="00A87570"/>
    <w:rsid w:val="00A9184B"/>
    <w:rsid w:val="00A91D30"/>
    <w:rsid w:val="00A94B0A"/>
    <w:rsid w:val="00A96103"/>
    <w:rsid w:val="00A96F9E"/>
    <w:rsid w:val="00A96FED"/>
    <w:rsid w:val="00AA04BF"/>
    <w:rsid w:val="00AA069A"/>
    <w:rsid w:val="00AA07F7"/>
    <w:rsid w:val="00AA0AE4"/>
    <w:rsid w:val="00AA1227"/>
    <w:rsid w:val="00AA2AAA"/>
    <w:rsid w:val="00AA2CDC"/>
    <w:rsid w:val="00AA3E3C"/>
    <w:rsid w:val="00AA44AE"/>
    <w:rsid w:val="00AA50EF"/>
    <w:rsid w:val="00AA51D8"/>
    <w:rsid w:val="00AA5515"/>
    <w:rsid w:val="00AA5704"/>
    <w:rsid w:val="00AA712C"/>
    <w:rsid w:val="00AA79CA"/>
    <w:rsid w:val="00AB4DE0"/>
    <w:rsid w:val="00AB56BC"/>
    <w:rsid w:val="00AB6EC4"/>
    <w:rsid w:val="00AC079E"/>
    <w:rsid w:val="00AC2725"/>
    <w:rsid w:val="00AC3611"/>
    <w:rsid w:val="00AC3697"/>
    <w:rsid w:val="00AC4A01"/>
    <w:rsid w:val="00AC5AD4"/>
    <w:rsid w:val="00AC6B5E"/>
    <w:rsid w:val="00AD0A3D"/>
    <w:rsid w:val="00AD12D4"/>
    <w:rsid w:val="00AD71EF"/>
    <w:rsid w:val="00AD7D26"/>
    <w:rsid w:val="00AE15C4"/>
    <w:rsid w:val="00AE4DC4"/>
    <w:rsid w:val="00AF000E"/>
    <w:rsid w:val="00AF049C"/>
    <w:rsid w:val="00AF1FB6"/>
    <w:rsid w:val="00AF21F0"/>
    <w:rsid w:val="00AF2DC3"/>
    <w:rsid w:val="00AF3ED6"/>
    <w:rsid w:val="00AF667B"/>
    <w:rsid w:val="00B0075A"/>
    <w:rsid w:val="00B00ABA"/>
    <w:rsid w:val="00B00C0B"/>
    <w:rsid w:val="00B01C33"/>
    <w:rsid w:val="00B03C88"/>
    <w:rsid w:val="00B046DB"/>
    <w:rsid w:val="00B072B8"/>
    <w:rsid w:val="00B116EC"/>
    <w:rsid w:val="00B13195"/>
    <w:rsid w:val="00B15303"/>
    <w:rsid w:val="00B15FBF"/>
    <w:rsid w:val="00B16D0C"/>
    <w:rsid w:val="00B16E4B"/>
    <w:rsid w:val="00B17928"/>
    <w:rsid w:val="00B20E98"/>
    <w:rsid w:val="00B22E1C"/>
    <w:rsid w:val="00B2361E"/>
    <w:rsid w:val="00B238BC"/>
    <w:rsid w:val="00B252EF"/>
    <w:rsid w:val="00B27D47"/>
    <w:rsid w:val="00B30E61"/>
    <w:rsid w:val="00B31AD7"/>
    <w:rsid w:val="00B31EE0"/>
    <w:rsid w:val="00B3408C"/>
    <w:rsid w:val="00B34821"/>
    <w:rsid w:val="00B34D42"/>
    <w:rsid w:val="00B34E19"/>
    <w:rsid w:val="00B35739"/>
    <w:rsid w:val="00B35EAB"/>
    <w:rsid w:val="00B36A86"/>
    <w:rsid w:val="00B379A3"/>
    <w:rsid w:val="00B406F2"/>
    <w:rsid w:val="00B410EA"/>
    <w:rsid w:val="00B436DA"/>
    <w:rsid w:val="00B43F26"/>
    <w:rsid w:val="00B451D7"/>
    <w:rsid w:val="00B468B0"/>
    <w:rsid w:val="00B47297"/>
    <w:rsid w:val="00B47640"/>
    <w:rsid w:val="00B517C8"/>
    <w:rsid w:val="00B53A8C"/>
    <w:rsid w:val="00B54908"/>
    <w:rsid w:val="00B54F97"/>
    <w:rsid w:val="00B5555B"/>
    <w:rsid w:val="00B570DC"/>
    <w:rsid w:val="00B60E29"/>
    <w:rsid w:val="00B61470"/>
    <w:rsid w:val="00B61A94"/>
    <w:rsid w:val="00B635D6"/>
    <w:rsid w:val="00B63B08"/>
    <w:rsid w:val="00B70C83"/>
    <w:rsid w:val="00B70FD1"/>
    <w:rsid w:val="00B73FE8"/>
    <w:rsid w:val="00B7400A"/>
    <w:rsid w:val="00B749D1"/>
    <w:rsid w:val="00B76FC0"/>
    <w:rsid w:val="00B7708E"/>
    <w:rsid w:val="00B800A0"/>
    <w:rsid w:val="00B816F9"/>
    <w:rsid w:val="00B82D2C"/>
    <w:rsid w:val="00B8303D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97D1D"/>
    <w:rsid w:val="00BA1333"/>
    <w:rsid w:val="00BA2BBB"/>
    <w:rsid w:val="00BA38A9"/>
    <w:rsid w:val="00BA3941"/>
    <w:rsid w:val="00BA6CDC"/>
    <w:rsid w:val="00BB0576"/>
    <w:rsid w:val="00BB3423"/>
    <w:rsid w:val="00BB35C3"/>
    <w:rsid w:val="00BB3996"/>
    <w:rsid w:val="00BB3F08"/>
    <w:rsid w:val="00BB5198"/>
    <w:rsid w:val="00BB5488"/>
    <w:rsid w:val="00BC3F3A"/>
    <w:rsid w:val="00BC707D"/>
    <w:rsid w:val="00BD36FC"/>
    <w:rsid w:val="00BD4408"/>
    <w:rsid w:val="00BD57C1"/>
    <w:rsid w:val="00BD5FE9"/>
    <w:rsid w:val="00BD76A5"/>
    <w:rsid w:val="00BE098C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2DF4"/>
    <w:rsid w:val="00C034BB"/>
    <w:rsid w:val="00C042C4"/>
    <w:rsid w:val="00C05FEC"/>
    <w:rsid w:val="00C07437"/>
    <w:rsid w:val="00C1117A"/>
    <w:rsid w:val="00C11318"/>
    <w:rsid w:val="00C11A85"/>
    <w:rsid w:val="00C1313A"/>
    <w:rsid w:val="00C136A6"/>
    <w:rsid w:val="00C14C26"/>
    <w:rsid w:val="00C14DBA"/>
    <w:rsid w:val="00C164D1"/>
    <w:rsid w:val="00C179D8"/>
    <w:rsid w:val="00C2436B"/>
    <w:rsid w:val="00C24CA1"/>
    <w:rsid w:val="00C25CFB"/>
    <w:rsid w:val="00C26A62"/>
    <w:rsid w:val="00C27C8F"/>
    <w:rsid w:val="00C30ED1"/>
    <w:rsid w:val="00C3244A"/>
    <w:rsid w:val="00C3470B"/>
    <w:rsid w:val="00C372AE"/>
    <w:rsid w:val="00C372F5"/>
    <w:rsid w:val="00C3747C"/>
    <w:rsid w:val="00C379BA"/>
    <w:rsid w:val="00C37FE8"/>
    <w:rsid w:val="00C40E19"/>
    <w:rsid w:val="00C4143F"/>
    <w:rsid w:val="00C41B67"/>
    <w:rsid w:val="00C41C00"/>
    <w:rsid w:val="00C42B96"/>
    <w:rsid w:val="00C43110"/>
    <w:rsid w:val="00C43E08"/>
    <w:rsid w:val="00C45FCC"/>
    <w:rsid w:val="00C46BFB"/>
    <w:rsid w:val="00C472B6"/>
    <w:rsid w:val="00C5336C"/>
    <w:rsid w:val="00C53C34"/>
    <w:rsid w:val="00C55419"/>
    <w:rsid w:val="00C5664A"/>
    <w:rsid w:val="00C608C0"/>
    <w:rsid w:val="00C6533B"/>
    <w:rsid w:val="00C665F2"/>
    <w:rsid w:val="00C71071"/>
    <w:rsid w:val="00C73702"/>
    <w:rsid w:val="00C7424F"/>
    <w:rsid w:val="00C75541"/>
    <w:rsid w:val="00C81AEE"/>
    <w:rsid w:val="00C859D1"/>
    <w:rsid w:val="00C863C2"/>
    <w:rsid w:val="00C90029"/>
    <w:rsid w:val="00C9230C"/>
    <w:rsid w:val="00C942E7"/>
    <w:rsid w:val="00C94875"/>
    <w:rsid w:val="00C94AE1"/>
    <w:rsid w:val="00C953E2"/>
    <w:rsid w:val="00C95851"/>
    <w:rsid w:val="00C97013"/>
    <w:rsid w:val="00CA08C4"/>
    <w:rsid w:val="00CA0B0B"/>
    <w:rsid w:val="00CA227C"/>
    <w:rsid w:val="00CA7D92"/>
    <w:rsid w:val="00CB0962"/>
    <w:rsid w:val="00CB0B9D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0437"/>
    <w:rsid w:val="00CD34BC"/>
    <w:rsid w:val="00CD3E67"/>
    <w:rsid w:val="00CD3F80"/>
    <w:rsid w:val="00CD47AA"/>
    <w:rsid w:val="00CD676D"/>
    <w:rsid w:val="00CD730D"/>
    <w:rsid w:val="00CD73CA"/>
    <w:rsid w:val="00CE0824"/>
    <w:rsid w:val="00CE09C9"/>
    <w:rsid w:val="00CE0D48"/>
    <w:rsid w:val="00CE2283"/>
    <w:rsid w:val="00CE675C"/>
    <w:rsid w:val="00CE6D95"/>
    <w:rsid w:val="00CF1CD8"/>
    <w:rsid w:val="00CF2FDB"/>
    <w:rsid w:val="00CF319B"/>
    <w:rsid w:val="00CF47DF"/>
    <w:rsid w:val="00CF5CD8"/>
    <w:rsid w:val="00D015F1"/>
    <w:rsid w:val="00D06543"/>
    <w:rsid w:val="00D073C0"/>
    <w:rsid w:val="00D07F14"/>
    <w:rsid w:val="00D106F2"/>
    <w:rsid w:val="00D12B69"/>
    <w:rsid w:val="00D131BA"/>
    <w:rsid w:val="00D14BCD"/>
    <w:rsid w:val="00D15240"/>
    <w:rsid w:val="00D1727E"/>
    <w:rsid w:val="00D17A81"/>
    <w:rsid w:val="00D215EE"/>
    <w:rsid w:val="00D21DDF"/>
    <w:rsid w:val="00D21EDA"/>
    <w:rsid w:val="00D22335"/>
    <w:rsid w:val="00D22E7D"/>
    <w:rsid w:val="00D241BB"/>
    <w:rsid w:val="00D24415"/>
    <w:rsid w:val="00D254CC"/>
    <w:rsid w:val="00D2602F"/>
    <w:rsid w:val="00D2699C"/>
    <w:rsid w:val="00D30175"/>
    <w:rsid w:val="00D302E3"/>
    <w:rsid w:val="00D30990"/>
    <w:rsid w:val="00D31FA6"/>
    <w:rsid w:val="00D34933"/>
    <w:rsid w:val="00D34FAF"/>
    <w:rsid w:val="00D371DD"/>
    <w:rsid w:val="00D40FB8"/>
    <w:rsid w:val="00D41911"/>
    <w:rsid w:val="00D4397F"/>
    <w:rsid w:val="00D446C9"/>
    <w:rsid w:val="00D44F87"/>
    <w:rsid w:val="00D478CC"/>
    <w:rsid w:val="00D50FE5"/>
    <w:rsid w:val="00D52245"/>
    <w:rsid w:val="00D530F0"/>
    <w:rsid w:val="00D53A61"/>
    <w:rsid w:val="00D53C11"/>
    <w:rsid w:val="00D54BB8"/>
    <w:rsid w:val="00D55592"/>
    <w:rsid w:val="00D56136"/>
    <w:rsid w:val="00D56279"/>
    <w:rsid w:val="00D56B1D"/>
    <w:rsid w:val="00D5749B"/>
    <w:rsid w:val="00D57984"/>
    <w:rsid w:val="00D61775"/>
    <w:rsid w:val="00D6514E"/>
    <w:rsid w:val="00D66D9E"/>
    <w:rsid w:val="00D70F89"/>
    <w:rsid w:val="00D75039"/>
    <w:rsid w:val="00D76CFC"/>
    <w:rsid w:val="00D825DD"/>
    <w:rsid w:val="00D838D8"/>
    <w:rsid w:val="00D84717"/>
    <w:rsid w:val="00D84975"/>
    <w:rsid w:val="00D90B74"/>
    <w:rsid w:val="00D91314"/>
    <w:rsid w:val="00D91CB7"/>
    <w:rsid w:val="00D92F25"/>
    <w:rsid w:val="00D937A6"/>
    <w:rsid w:val="00D93865"/>
    <w:rsid w:val="00D94594"/>
    <w:rsid w:val="00D95961"/>
    <w:rsid w:val="00D96725"/>
    <w:rsid w:val="00D97581"/>
    <w:rsid w:val="00D97E83"/>
    <w:rsid w:val="00DA5872"/>
    <w:rsid w:val="00DA7582"/>
    <w:rsid w:val="00DB0B84"/>
    <w:rsid w:val="00DB2B75"/>
    <w:rsid w:val="00DB5D56"/>
    <w:rsid w:val="00DB626B"/>
    <w:rsid w:val="00DB6862"/>
    <w:rsid w:val="00DC00D4"/>
    <w:rsid w:val="00DC039C"/>
    <w:rsid w:val="00DC19AC"/>
    <w:rsid w:val="00DC1EC8"/>
    <w:rsid w:val="00DC2436"/>
    <w:rsid w:val="00DC4002"/>
    <w:rsid w:val="00DC5508"/>
    <w:rsid w:val="00DC6296"/>
    <w:rsid w:val="00DC64C7"/>
    <w:rsid w:val="00DC656A"/>
    <w:rsid w:val="00DC65A4"/>
    <w:rsid w:val="00DD047E"/>
    <w:rsid w:val="00DD23F2"/>
    <w:rsid w:val="00DD2493"/>
    <w:rsid w:val="00DD3FEB"/>
    <w:rsid w:val="00DD455E"/>
    <w:rsid w:val="00DD4DC1"/>
    <w:rsid w:val="00DD697B"/>
    <w:rsid w:val="00DE120B"/>
    <w:rsid w:val="00DE384E"/>
    <w:rsid w:val="00DE46AB"/>
    <w:rsid w:val="00DE61D0"/>
    <w:rsid w:val="00DE6BA6"/>
    <w:rsid w:val="00DF059C"/>
    <w:rsid w:val="00DF108B"/>
    <w:rsid w:val="00DF1CF2"/>
    <w:rsid w:val="00DF3F55"/>
    <w:rsid w:val="00DF42B0"/>
    <w:rsid w:val="00DF4AEC"/>
    <w:rsid w:val="00DF5E95"/>
    <w:rsid w:val="00DF67F6"/>
    <w:rsid w:val="00E005F5"/>
    <w:rsid w:val="00E010FF"/>
    <w:rsid w:val="00E021B5"/>
    <w:rsid w:val="00E024DC"/>
    <w:rsid w:val="00E026F4"/>
    <w:rsid w:val="00E03185"/>
    <w:rsid w:val="00E075A7"/>
    <w:rsid w:val="00E078CC"/>
    <w:rsid w:val="00E11088"/>
    <w:rsid w:val="00E12B50"/>
    <w:rsid w:val="00E13094"/>
    <w:rsid w:val="00E13D5E"/>
    <w:rsid w:val="00E143D9"/>
    <w:rsid w:val="00E14D9A"/>
    <w:rsid w:val="00E161A9"/>
    <w:rsid w:val="00E17682"/>
    <w:rsid w:val="00E2206D"/>
    <w:rsid w:val="00E22B62"/>
    <w:rsid w:val="00E239EC"/>
    <w:rsid w:val="00E23E25"/>
    <w:rsid w:val="00E24081"/>
    <w:rsid w:val="00E241CB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2841"/>
    <w:rsid w:val="00E434AA"/>
    <w:rsid w:val="00E45147"/>
    <w:rsid w:val="00E47B7E"/>
    <w:rsid w:val="00E51FB8"/>
    <w:rsid w:val="00E53075"/>
    <w:rsid w:val="00E53B5F"/>
    <w:rsid w:val="00E57FFD"/>
    <w:rsid w:val="00E601E4"/>
    <w:rsid w:val="00E62A25"/>
    <w:rsid w:val="00E62C39"/>
    <w:rsid w:val="00E6457F"/>
    <w:rsid w:val="00E65FB4"/>
    <w:rsid w:val="00E66CD9"/>
    <w:rsid w:val="00E66E56"/>
    <w:rsid w:val="00E70681"/>
    <w:rsid w:val="00E70EFB"/>
    <w:rsid w:val="00E71014"/>
    <w:rsid w:val="00E722F4"/>
    <w:rsid w:val="00E72C4B"/>
    <w:rsid w:val="00E7414C"/>
    <w:rsid w:val="00E746F9"/>
    <w:rsid w:val="00E754BD"/>
    <w:rsid w:val="00E81A9F"/>
    <w:rsid w:val="00E8217B"/>
    <w:rsid w:val="00E82EF1"/>
    <w:rsid w:val="00E850CC"/>
    <w:rsid w:val="00E852B7"/>
    <w:rsid w:val="00E86500"/>
    <w:rsid w:val="00E87C24"/>
    <w:rsid w:val="00E91580"/>
    <w:rsid w:val="00E91A06"/>
    <w:rsid w:val="00E92F7F"/>
    <w:rsid w:val="00E93A9B"/>
    <w:rsid w:val="00E963B9"/>
    <w:rsid w:val="00E9680E"/>
    <w:rsid w:val="00EA04AB"/>
    <w:rsid w:val="00EA1DE6"/>
    <w:rsid w:val="00EA3484"/>
    <w:rsid w:val="00EA5A8E"/>
    <w:rsid w:val="00EA6DB0"/>
    <w:rsid w:val="00EB028C"/>
    <w:rsid w:val="00EB0C40"/>
    <w:rsid w:val="00EB13D6"/>
    <w:rsid w:val="00EB1687"/>
    <w:rsid w:val="00EB2271"/>
    <w:rsid w:val="00EB446E"/>
    <w:rsid w:val="00EB4BCF"/>
    <w:rsid w:val="00EB63E8"/>
    <w:rsid w:val="00EB7393"/>
    <w:rsid w:val="00EC040B"/>
    <w:rsid w:val="00EC0B7B"/>
    <w:rsid w:val="00EC1B49"/>
    <w:rsid w:val="00EC3492"/>
    <w:rsid w:val="00EC4C2A"/>
    <w:rsid w:val="00EC4C66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E7D7E"/>
    <w:rsid w:val="00EF2682"/>
    <w:rsid w:val="00EF2C91"/>
    <w:rsid w:val="00EF376D"/>
    <w:rsid w:val="00EF4289"/>
    <w:rsid w:val="00F0135A"/>
    <w:rsid w:val="00F01805"/>
    <w:rsid w:val="00F02C99"/>
    <w:rsid w:val="00F04B36"/>
    <w:rsid w:val="00F0654D"/>
    <w:rsid w:val="00F07404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0FE9"/>
    <w:rsid w:val="00F3129C"/>
    <w:rsid w:val="00F31361"/>
    <w:rsid w:val="00F32727"/>
    <w:rsid w:val="00F33712"/>
    <w:rsid w:val="00F34D13"/>
    <w:rsid w:val="00F35678"/>
    <w:rsid w:val="00F365CB"/>
    <w:rsid w:val="00F36FD9"/>
    <w:rsid w:val="00F42BB6"/>
    <w:rsid w:val="00F442B7"/>
    <w:rsid w:val="00F44AA3"/>
    <w:rsid w:val="00F50447"/>
    <w:rsid w:val="00F53079"/>
    <w:rsid w:val="00F53A16"/>
    <w:rsid w:val="00F5539D"/>
    <w:rsid w:val="00F554CF"/>
    <w:rsid w:val="00F5675F"/>
    <w:rsid w:val="00F567F6"/>
    <w:rsid w:val="00F56B6C"/>
    <w:rsid w:val="00F625B2"/>
    <w:rsid w:val="00F62FA5"/>
    <w:rsid w:val="00F63CF6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93776"/>
    <w:rsid w:val="00FA0F84"/>
    <w:rsid w:val="00FA1177"/>
    <w:rsid w:val="00FA19D0"/>
    <w:rsid w:val="00FA226D"/>
    <w:rsid w:val="00FA526B"/>
    <w:rsid w:val="00FA5D5D"/>
    <w:rsid w:val="00FA697B"/>
    <w:rsid w:val="00FB198A"/>
    <w:rsid w:val="00FB2C78"/>
    <w:rsid w:val="00FB2E6B"/>
    <w:rsid w:val="00FB5000"/>
    <w:rsid w:val="00FB6646"/>
    <w:rsid w:val="00FB6C38"/>
    <w:rsid w:val="00FC0029"/>
    <w:rsid w:val="00FC064C"/>
    <w:rsid w:val="00FC2863"/>
    <w:rsid w:val="00FC5A65"/>
    <w:rsid w:val="00FC5C37"/>
    <w:rsid w:val="00FC616C"/>
    <w:rsid w:val="00FC64AD"/>
    <w:rsid w:val="00FC6F46"/>
    <w:rsid w:val="00FC7DB5"/>
    <w:rsid w:val="00FD23E9"/>
    <w:rsid w:val="00FD399A"/>
    <w:rsid w:val="00FD4AC5"/>
    <w:rsid w:val="00FD5B20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1EDE"/>
    <w:rsid w:val="00FF2213"/>
    <w:rsid w:val="00FF2DBC"/>
    <w:rsid w:val="00FF3241"/>
    <w:rsid w:val="00FF3BBA"/>
    <w:rsid w:val="00FF48B9"/>
    <w:rsid w:val="00FF5923"/>
    <w:rsid w:val="00FF79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2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95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B080-7FB8-446F-B65B-347070E7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5</cp:revision>
  <cp:lastPrinted>2022-08-12T15:48:00Z</cp:lastPrinted>
  <dcterms:created xsi:type="dcterms:W3CDTF">2023-03-28T16:19:00Z</dcterms:created>
  <dcterms:modified xsi:type="dcterms:W3CDTF">2023-03-28T16:48:00Z</dcterms:modified>
</cp:coreProperties>
</file>