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F69A9AE" w14:textId="539F57D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Plazuela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41F39078" w14:textId="2B409F4B" w:rsidR="00A43FE4" w:rsidRDefault="00A43FE4" w:rsidP="00A43FE4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Regular Meeting, </w:t>
            </w:r>
            <w:r w:rsidR="0029457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August 15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37FA2C0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377D99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7E44A6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0C07409D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D468FCB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67072088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777EDA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    Introduction of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6EE5F1BE" w14:textId="77777777" w:rsidR="00A43FE4" w:rsidRPr="008A46E7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677F572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30FCDC9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0567AC6" w14:textId="5C50289E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29457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July 18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  <w:r w:rsidR="0029457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; Special Meeting July 25, 2019</w:t>
            </w:r>
          </w:p>
          <w:p w14:paraId="2B6C6B1D" w14:textId="79560B74" w:rsidR="00343214" w:rsidRDefault="0034321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A29799" w14:textId="67999DC4" w:rsidR="00A43FE4" w:rsidRPr="0094127F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219E9D07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CFAE437" w14:textId="229F8351" w:rsidR="00A43FE4" w:rsidRPr="0094127F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2012078C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EB8391C" w14:textId="534CE452" w:rsidR="00A43FE4" w:rsidRPr="0094127F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2C73CA4E" w14:textId="77777777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124D1CC" w14:textId="78B82FCD" w:rsidR="00A43FE4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A43FE4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43FE4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2C91798B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3F09BD7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209778D9" w14:textId="77777777" w:rsidR="00A43FE4" w:rsidRPr="008A46E7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E03EC54" w14:textId="280E38E7" w:rsidR="00A43FE4" w:rsidRDefault="0029457D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A43FE4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A43FE4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A43F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278E4801" w14:textId="77777777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86D2103" w14:textId="05208229" w:rsidR="00A43FE4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29457D">
              <w:rPr>
                <w:rFonts w:ascii="Arial" w:eastAsia="Arial" w:hAnsi="Arial" w:cs="Arial"/>
                <w:bCs/>
                <w:sz w:val="16"/>
                <w:szCs w:val="16"/>
              </w:rPr>
              <w:t>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 (Discussion/Action Items)</w:t>
            </w:r>
          </w:p>
          <w:p w14:paraId="2D9830FB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447F01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6DF59126" w14:textId="247EFC03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CSWCD Action Plan FY20</w:t>
            </w:r>
          </w:p>
          <w:p w14:paraId="00CE49BB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4EF4635" w14:textId="7A347B35" w:rsidR="00A43FE4" w:rsidRPr="0094127F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343214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A65065E" w14:textId="7147DFAA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   </w:t>
            </w:r>
            <w:r w:rsidR="0029457D">
              <w:rPr>
                <w:rFonts w:ascii="Arial" w:eastAsia="Arial" w:hAnsi="Arial" w:cs="Arial"/>
                <w:bCs/>
                <w:sz w:val="16"/>
                <w:szCs w:val="16"/>
              </w:rPr>
              <w:t xml:space="preserve"> Membership, ES-CA</w:t>
            </w:r>
          </w:p>
          <w:p w14:paraId="40B22271" w14:textId="43A78A29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A344D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66039">
              <w:rPr>
                <w:rFonts w:ascii="Arial" w:eastAsia="Arial" w:hAnsi="Arial" w:cs="Arial"/>
                <w:bCs/>
                <w:sz w:val="16"/>
                <w:szCs w:val="16"/>
              </w:rPr>
              <w:t>Fund Fall Chipper Day</w:t>
            </w:r>
          </w:p>
          <w:p w14:paraId="0CE01EEC" w14:textId="27EACC12" w:rsidR="00A43FE4" w:rsidRDefault="00741C55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825308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A344D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42841">
              <w:rPr>
                <w:rFonts w:ascii="Arial" w:eastAsia="Arial" w:hAnsi="Arial" w:cs="Arial"/>
                <w:bCs/>
                <w:sz w:val="16"/>
                <w:szCs w:val="16"/>
              </w:rPr>
              <w:t>Appoint Alternative, MRCOG Water Resources Board</w:t>
            </w:r>
            <w:bookmarkStart w:id="1" w:name="_GoBack"/>
            <w:bookmarkEnd w:id="1"/>
          </w:p>
          <w:p w14:paraId="0D0EFD5C" w14:textId="77777777" w:rsidR="00A43FE4" w:rsidRDefault="00A43FE4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</w:p>
          <w:p w14:paraId="131A59B0" w14:textId="0649A5D2" w:rsidR="00A43FE4" w:rsidRPr="00E23E25" w:rsidRDefault="00A43FE4" w:rsidP="00A43FE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343214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5F3DA811" w14:textId="084254A9" w:rsidR="00A43FE4" w:rsidRPr="0047412F" w:rsidRDefault="00825308" w:rsidP="00A43FE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="0029457D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A43FE4" w:rsidRPr="0047412F">
              <w:rPr>
                <w:rFonts w:ascii="Arial" w:hAnsi="Arial" w:cs="Arial"/>
                <w:bCs/>
                <w:sz w:val="16"/>
                <w:szCs w:val="16"/>
              </w:rPr>
              <w:t>Sandia Collaborative Meeting, 8/20/19, Tijeras, NM</w:t>
            </w:r>
          </w:p>
          <w:p w14:paraId="5B656CF7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D123152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EB550E9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CEDDB60" w14:textId="526B2455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365900F" w14:textId="7A545ECC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11C59FAA" w14:textId="658AF16E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1E5CFD67" w14:textId="7072163B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63CBD004" w14:textId="77777777" w:rsidR="00343214" w:rsidRDefault="00343214" w:rsidP="00A43FE4">
            <w:pPr>
              <w:rPr>
                <w:b/>
                <w:bCs/>
                <w:sz w:val="16"/>
                <w:szCs w:val="16"/>
              </w:rPr>
            </w:pPr>
          </w:p>
          <w:p w14:paraId="0841FC54" w14:textId="73B67F2E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3B39F2DC" w14:textId="3926B22C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1C8E0A11" w14:textId="1024FDFA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76302474" w14:textId="2FF35EAB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26838896" w14:textId="1F1B9A64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00FEB524" w14:textId="4677CC24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7CDF6568" w14:textId="3696C021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50557EF0" w14:textId="77777777" w:rsidR="00366039" w:rsidRDefault="00366039" w:rsidP="00A43FE4">
            <w:pPr>
              <w:rPr>
                <w:b/>
                <w:bCs/>
                <w:sz w:val="16"/>
                <w:szCs w:val="16"/>
              </w:rPr>
            </w:pPr>
          </w:p>
          <w:p w14:paraId="03E1235F" w14:textId="77777777" w:rsidR="0029457D" w:rsidRDefault="0029457D" w:rsidP="00A43FE4">
            <w:pPr>
              <w:rPr>
                <w:b/>
                <w:bCs/>
                <w:sz w:val="16"/>
                <w:szCs w:val="16"/>
              </w:rPr>
            </w:pPr>
          </w:p>
          <w:p w14:paraId="6679D47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AD9C588" w14:textId="18BDFBFA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4B7851CE" w14:textId="61E71736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0C209596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5917418E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6C3AC8E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263A9B2A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</w:p>
          <w:p w14:paraId="315F724D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Default="00A43FE4" w:rsidP="00A43F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A43FE4" w14:paraId="672D15E5" w14:textId="77777777" w:rsidTr="00ED384E">
              <w:trPr>
                <w:trHeight w:val="69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5831EB" w:rsidRDefault="00A43FE4" w:rsidP="00A43FE4">
                  <w:r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5831EB" w:rsidRDefault="00A43FE4" w:rsidP="00A43FE4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29794F95" w:rsidR="00A43FE4" w:rsidRPr="005831EB" w:rsidRDefault="00A43FE4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29457D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29457D">
                    <w:rPr>
                      <w:sz w:val="20"/>
                      <w:szCs w:val="20"/>
                    </w:rPr>
                    <w:t>09</w:t>
                  </w:r>
                  <w:r>
                    <w:rPr>
                      <w:sz w:val="20"/>
                      <w:szCs w:val="20"/>
                    </w:rPr>
                    <w:t>/19</w:t>
                  </w:r>
                </w:p>
              </w:tc>
            </w:tr>
          </w:tbl>
          <w:p w14:paraId="247FB3A5" w14:textId="4F52CCA6" w:rsidR="005831EB" w:rsidRPr="005831EB" w:rsidRDefault="005831EB" w:rsidP="005831EB"/>
        </w:tc>
      </w:tr>
    </w:tbl>
    <w:p w14:paraId="02BE1981" w14:textId="77777777" w:rsidR="00271DF5" w:rsidRDefault="00271DF5" w:rsidP="000937A5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2AE4A" w14:textId="77777777" w:rsidR="00916922" w:rsidRDefault="00916922" w:rsidP="004C1FB8">
      <w:r>
        <w:separator/>
      </w:r>
    </w:p>
  </w:endnote>
  <w:endnote w:type="continuationSeparator" w:id="0">
    <w:p w14:paraId="0D7004E9" w14:textId="77777777" w:rsidR="00916922" w:rsidRDefault="00916922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AB7E" w14:textId="77777777" w:rsidR="00916922" w:rsidRDefault="00916922" w:rsidP="004C1FB8">
      <w:r>
        <w:separator/>
      </w:r>
    </w:p>
  </w:footnote>
  <w:footnote w:type="continuationSeparator" w:id="0">
    <w:p w14:paraId="3DEBC5BD" w14:textId="77777777" w:rsidR="00916922" w:rsidRDefault="00916922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70BE" w14:textId="37FD0F18" w:rsidR="00275CC8" w:rsidRDefault="0027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3214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66039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B68DF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0802"/>
    <w:rsid w:val="006634C4"/>
    <w:rsid w:val="0066586E"/>
    <w:rsid w:val="0066629D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4D2"/>
    <w:rsid w:val="00A3483A"/>
    <w:rsid w:val="00A34F42"/>
    <w:rsid w:val="00A370E6"/>
    <w:rsid w:val="00A405D8"/>
    <w:rsid w:val="00A4100A"/>
    <w:rsid w:val="00A43FE4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3ED6"/>
    <w:rsid w:val="00B0075A"/>
    <w:rsid w:val="00B00AB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B5488"/>
    <w:rsid w:val="00BC707D"/>
    <w:rsid w:val="00BD57C1"/>
    <w:rsid w:val="00BD5FE9"/>
    <w:rsid w:val="00BD76A5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039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C8D3-ABFA-4BB0-A7D8-0B26766C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7</cp:revision>
  <cp:lastPrinted>2019-05-10T00:16:00Z</cp:lastPrinted>
  <dcterms:created xsi:type="dcterms:W3CDTF">2019-07-28T22:48:00Z</dcterms:created>
  <dcterms:modified xsi:type="dcterms:W3CDTF">2019-08-09T15:00:00Z</dcterms:modified>
</cp:coreProperties>
</file>