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25045B87" w14:textId="50813806" w:rsidR="00877ABF" w:rsidRPr="003722AF" w:rsidRDefault="000972EE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772B2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 19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2021</w:t>
            </w: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2408FA95" w:rsidR="00620171" w:rsidRPr="00772B21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084F18EC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July 1</w:t>
            </w:r>
            <w:r w:rsidR="00772B21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10CF4192" w:rsidR="00170653" w:rsidRPr="00011A62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772B2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14474210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772B21">
              <w:rPr>
                <w:rFonts w:ascii="Arial" w:eastAsia="Arial" w:hAnsi="Arial" w:cs="Arial"/>
                <w:bCs/>
                <w:sz w:val="16"/>
                <w:szCs w:val="16"/>
              </w:rPr>
              <w:t xml:space="preserve"> Action Plan, FY22</w:t>
            </w:r>
            <w:r w:rsidR="0010437C">
              <w:rPr>
                <w:rFonts w:ascii="Arial" w:eastAsia="Arial" w:hAnsi="Arial" w:cs="Arial"/>
                <w:bCs/>
                <w:sz w:val="16"/>
                <w:szCs w:val="16"/>
              </w:rPr>
              <w:t>, due 9/1/21</w:t>
            </w:r>
          </w:p>
          <w:p w14:paraId="440D8394" w14:textId="006D2C95" w:rsidR="00222144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011A6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0437C">
              <w:rPr>
                <w:rFonts w:ascii="Arial" w:eastAsia="Arial" w:hAnsi="Arial" w:cs="Arial"/>
                <w:bCs/>
                <w:sz w:val="16"/>
                <w:szCs w:val="16"/>
              </w:rPr>
              <w:t>ICIP FY2023-2027</w:t>
            </w:r>
            <w:r w:rsidR="0000686F">
              <w:rPr>
                <w:rFonts w:ascii="Arial" w:eastAsia="Arial" w:hAnsi="Arial" w:cs="Arial"/>
                <w:bCs/>
                <w:sz w:val="16"/>
                <w:szCs w:val="16"/>
              </w:rPr>
              <w:t xml:space="preserve"> and Resolution</w:t>
            </w:r>
            <w:r w:rsidR="0010437C">
              <w:rPr>
                <w:rFonts w:ascii="Arial" w:eastAsia="Arial" w:hAnsi="Arial" w:cs="Arial"/>
                <w:bCs/>
                <w:sz w:val="16"/>
                <w:szCs w:val="16"/>
              </w:rPr>
              <w:t>, due 9/3/21</w:t>
            </w:r>
          </w:p>
          <w:p w14:paraId="4C420350" w14:textId="3474AF50" w:rsidR="00B436DA" w:rsidRDefault="00B436D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</w:t>
            </w:r>
            <w:r w:rsidR="00011A6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00686F">
              <w:rPr>
                <w:rFonts w:ascii="Arial" w:eastAsia="Arial" w:hAnsi="Arial" w:cs="Arial"/>
                <w:bCs/>
                <w:sz w:val="16"/>
                <w:szCs w:val="16"/>
              </w:rPr>
              <w:t>Approve GRGWA Proposal(s)</w:t>
            </w:r>
          </w:p>
          <w:p w14:paraId="32BEA359" w14:textId="09A9FEF0" w:rsidR="00C94AE1" w:rsidRDefault="00C94AE1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4E9B3149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376B898E" w14:textId="2291D4CE" w:rsidR="0060408C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</w:t>
            </w:r>
            <w:r w:rsidR="00E92F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10437C">
              <w:rPr>
                <w:rFonts w:ascii="Arial" w:eastAsia="Arial" w:hAnsi="Arial" w:cs="Arial"/>
                <w:bCs/>
                <w:sz w:val="16"/>
                <w:szCs w:val="16"/>
              </w:rPr>
              <w:t>SWCD Supervisor Elections, Candidate Filing Day Aug. 24, 2021, 9am to 5pm</w:t>
            </w:r>
          </w:p>
          <w:p w14:paraId="7EE7E990" w14:textId="40E64E1E" w:rsidR="0060408C" w:rsidRDefault="0060408C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772B21">
              <w:rPr>
                <w:rFonts w:ascii="Arial" w:eastAsia="Arial" w:hAnsi="Arial" w:cs="Arial"/>
                <w:bCs/>
                <w:sz w:val="16"/>
                <w:szCs w:val="16"/>
              </w:rPr>
              <w:t>Coronado SWCD Annual Report, due 9/1/21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2D4DC78E" w14:textId="33585FD5" w:rsidR="0060408C" w:rsidRDefault="0060408C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10437C">
              <w:rPr>
                <w:rFonts w:ascii="Arial" w:eastAsia="Arial" w:hAnsi="Arial" w:cs="Arial"/>
                <w:bCs/>
                <w:sz w:val="16"/>
                <w:szCs w:val="16"/>
              </w:rPr>
              <w:t>Sandia Collaborative Las Huertas Canyon Team Meeting, 9/3/21 @ 1:00pm</w:t>
            </w:r>
          </w:p>
          <w:p w14:paraId="68F244EC" w14:textId="71B5BFAF" w:rsidR="00C379BA" w:rsidRDefault="00C379B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</w:t>
            </w:r>
            <w:r w:rsidR="0010437C">
              <w:rPr>
                <w:rFonts w:ascii="Arial" w:eastAsia="Arial" w:hAnsi="Arial" w:cs="Arial"/>
                <w:bCs/>
                <w:sz w:val="16"/>
                <w:szCs w:val="16"/>
              </w:rPr>
              <w:t>Sandia Collaborative Landscape-wide Team Meeting 9/14/21 @ 11:00am</w:t>
            </w:r>
          </w:p>
          <w:p w14:paraId="265FFA69" w14:textId="54E80DD1" w:rsidR="00D56136" w:rsidRDefault="003E1FF2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0D4EFBDC" w14:textId="2A20EBEF" w:rsidR="00996AAA" w:rsidRDefault="00996AAA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C7269C" w14:textId="25212762" w:rsidR="002B307F" w:rsidRDefault="002B307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F0A5FC" w14:textId="77777777" w:rsidR="002B307F" w:rsidRDefault="002B307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B5C653" w14:textId="77777777" w:rsidR="003722AF" w:rsidRDefault="003722A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9B40F" w14:textId="77777777" w:rsidR="00DD3FEB" w:rsidRDefault="00DD3FEB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29B775" w14:textId="3B36D888" w:rsidR="0097338C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1DB797" w14:textId="09190210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70CA00" w14:textId="45021F97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82C988" w14:textId="1D7A52E8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CB425A" w14:textId="28BD801E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E8B779" w14:textId="62D355C0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D9AD0" w14:textId="33790544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CBC42A" w14:textId="77777777" w:rsidR="0000686F" w:rsidRDefault="000068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A426C8C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772B21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772B21">
                    <w:rPr>
                      <w:sz w:val="20"/>
                      <w:szCs w:val="20"/>
                    </w:rPr>
                    <w:t>13</w:t>
                  </w:r>
                  <w:r w:rsidR="00222144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0428" w14:textId="77777777" w:rsidR="00285808" w:rsidRDefault="00285808" w:rsidP="004C1FB8">
      <w:r>
        <w:separator/>
      </w:r>
    </w:p>
  </w:endnote>
  <w:endnote w:type="continuationSeparator" w:id="0">
    <w:p w14:paraId="66EE48C2" w14:textId="77777777" w:rsidR="00285808" w:rsidRDefault="00285808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148A" w14:textId="77777777" w:rsidR="00285808" w:rsidRDefault="00285808" w:rsidP="004C1FB8">
      <w:r>
        <w:separator/>
      </w:r>
    </w:p>
  </w:footnote>
  <w:footnote w:type="continuationSeparator" w:id="0">
    <w:p w14:paraId="2CF37BB3" w14:textId="77777777" w:rsidR="00285808" w:rsidRDefault="00285808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9274105"/>
      <w:docPartObj>
        <w:docPartGallery w:val="Watermarks"/>
        <w:docPartUnique/>
      </w:docPartObj>
    </w:sdtPr>
    <w:sdtContent>
      <w:p w14:paraId="0900242D" w14:textId="281A7C25" w:rsidR="00963720" w:rsidRDefault="0000686F">
        <w:pPr>
          <w:pStyle w:val="Header"/>
        </w:pPr>
        <w:r>
          <w:rPr>
            <w:noProof/>
          </w:rPr>
          <w:pict w14:anchorId="0A311D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3EC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81B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5C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4</cp:revision>
  <cp:lastPrinted>2021-07-22T16:16:00Z</cp:lastPrinted>
  <dcterms:created xsi:type="dcterms:W3CDTF">2021-07-22T16:17:00Z</dcterms:created>
  <dcterms:modified xsi:type="dcterms:W3CDTF">2021-07-28T20:14:00Z</dcterms:modified>
</cp:coreProperties>
</file>