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28C1F541" w:rsidR="00503462" w:rsidRPr="00E024DC" w:rsidRDefault="00963720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Roxann Moore</w:t>
            </w:r>
          </w:p>
          <w:p w14:paraId="117367D3" w14:textId="65B9B3C7" w:rsidR="00271DF5" w:rsidRPr="00E024DC" w:rsidRDefault="00675D7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5045B87" w14:textId="45876402" w:rsidR="00877ABF" w:rsidRDefault="00514EEA" w:rsidP="00877AB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Regular Board Meeting, </w:t>
            </w:r>
            <w:r w:rsidR="00BB05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August</w:t>
            </w:r>
            <w:r w:rsidR="00877AB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2020</w:t>
            </w:r>
          </w:p>
          <w:p w14:paraId="55F24CFB" w14:textId="16D9F905" w:rsidR="004D4332" w:rsidRDefault="00E754BD" w:rsidP="00877ABF">
            <w:pPr>
              <w:jc w:val="center"/>
              <w:rPr>
                <w:rStyle w:val="Hyperlink"/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Via Zoom: </w:t>
            </w:r>
            <w:r w:rsidR="00BB057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hyperlink r:id="rId11" w:history="1">
              <w:r w:rsidR="00877ABF" w:rsidRPr="00877AB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https://us02web.zoom.us/j/83691939305</w:t>
              </w:r>
            </w:hyperlink>
          </w:p>
          <w:p w14:paraId="44265EC9" w14:textId="77777777" w:rsidR="00B22E1C" w:rsidRDefault="00B22E1C" w:rsidP="00B22E1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1-346-248-7799 or 1-669-900-9128</w:t>
            </w:r>
          </w:p>
          <w:p w14:paraId="52216409" w14:textId="252B6BE7" w:rsidR="00877ABF" w:rsidRPr="00DF108B" w:rsidRDefault="00877ABF" w:rsidP="00877ABF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ID</w:t>
            </w:r>
            <w:r w:rsidRPr="00877ABF">
              <w:rPr>
                <w:rFonts w:ascii="Arial" w:hAnsi="Arial" w:cs="Arial"/>
                <w:sz w:val="16"/>
                <w:szCs w:val="16"/>
              </w:rPr>
              <w:t>: 836 9193 9305</w:t>
            </w:r>
          </w:p>
          <w:p w14:paraId="4D8DDA08" w14:textId="77777777" w:rsidR="004D4332" w:rsidRDefault="004D4332" w:rsidP="00A352C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77777777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Roxann Moore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4B359D21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7B9D682A" w14:textId="400324A6" w:rsidR="00170653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4D4332">
              <w:rPr>
                <w:rFonts w:ascii="Arial" w:eastAsia="Arial" w:hAnsi="Arial" w:cs="Arial"/>
                <w:bCs/>
                <w:sz w:val="16"/>
                <w:szCs w:val="16"/>
              </w:rPr>
              <w:t>Ju</w:t>
            </w:r>
            <w:r w:rsidR="009F159A">
              <w:rPr>
                <w:rFonts w:ascii="Arial" w:eastAsia="Arial" w:hAnsi="Arial" w:cs="Arial"/>
                <w:bCs/>
                <w:sz w:val="16"/>
                <w:szCs w:val="16"/>
              </w:rPr>
              <w:t>ly 16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>, 2020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    Unfinished Business</w:t>
            </w:r>
          </w:p>
          <w:p w14:paraId="36AD078F" w14:textId="412F2626" w:rsidR="00170653" w:rsidRPr="004D4332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4D4332" w:rsidRPr="004D4332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73142ED4" w14:textId="2770ED2A" w:rsidR="001F782C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1F78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BB0576">
              <w:rPr>
                <w:rFonts w:ascii="Arial" w:eastAsia="Arial" w:hAnsi="Arial" w:cs="Arial"/>
                <w:bCs/>
                <w:sz w:val="16"/>
                <w:szCs w:val="16"/>
              </w:rPr>
              <w:t>Infrastructure Capital Improvement Plan (ICIP) and Resolution, due to DFA 9/4/20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2473974" w14:textId="6F5CCA6E" w:rsidR="00877ABF" w:rsidRDefault="00877AB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NACD Soil Health Champions</w:t>
            </w:r>
          </w:p>
          <w:p w14:paraId="54CF6941" w14:textId="77777777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0ADD509F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78EC2882" w14:textId="5BF89C17" w:rsidR="00877ABF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877ABF">
              <w:rPr>
                <w:rFonts w:ascii="Arial" w:eastAsia="Arial" w:hAnsi="Arial" w:cs="Arial"/>
                <w:bCs/>
                <w:sz w:val="16"/>
                <w:szCs w:val="16"/>
              </w:rPr>
              <w:t>MRG Water Advocates Annual Business Meeting, 8/25/20 @ 6:00p via Zoom</w:t>
            </w:r>
          </w:p>
          <w:p w14:paraId="6B88F711" w14:textId="1878C333" w:rsidR="00985F66" w:rsidRDefault="00985F6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Healthy Soil Webinar: Restoring Soil Health in Degraded Uplands, 8/26/20 @ 12:00p</w:t>
            </w:r>
          </w:p>
          <w:p w14:paraId="7BD52013" w14:textId="1A4489BE" w:rsidR="00877ABF" w:rsidRDefault="00877AB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985F66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NMACD Region 1 Conference Call, 8/26/20 @ 5:00p via Zoom</w:t>
            </w:r>
          </w:p>
          <w:p w14:paraId="633A3CAC" w14:textId="059FEC87" w:rsidR="00877ABF" w:rsidRDefault="00877AB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985F66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GRGWA Meeting, 8/28/20, at 10:00a via Zoom</w:t>
            </w:r>
          </w:p>
          <w:p w14:paraId="557F260C" w14:textId="4DB4AA5A" w:rsidR="00985F66" w:rsidRDefault="00985F6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E.    Healthy Soil Proposals due to Eligible Entity, 8/31/20</w:t>
            </w:r>
          </w:p>
          <w:p w14:paraId="1739868B" w14:textId="32AF6CF3" w:rsidR="00495E2D" w:rsidRPr="00495E2D" w:rsidRDefault="00985F6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="00877ABF"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>F</w:t>
            </w:r>
            <w:r w:rsidR="00877ABF" w:rsidRPr="00495E2D">
              <w:rPr>
                <w:rFonts w:ascii="Arial" w:eastAsia="Arial" w:hAnsi="Arial" w:cs="Arial"/>
                <w:bCs/>
                <w:sz w:val="16"/>
                <w:szCs w:val="16"/>
              </w:rPr>
              <w:t>.    CSWCD Annual Report due to SWCC</w:t>
            </w: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>, 9/1/20</w:t>
            </w:r>
          </w:p>
          <w:p w14:paraId="32810E7A" w14:textId="77777777" w:rsidR="00495E2D" w:rsidRDefault="00495E2D" w:rsidP="00495E2D">
            <w:pP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G.    NMAA</w:t>
            </w:r>
            <w:r w:rsidRPr="00495E2D">
              <w:rPr>
                <w:rFonts w:ascii="Arial" w:eastAsia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495E2D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Vamos</w:t>
            </w:r>
            <w:proofErr w:type="spellEnd"/>
            <w:r w:rsidRPr="00495E2D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 xml:space="preserve"> a </w:t>
            </w:r>
            <w:proofErr w:type="spellStart"/>
            <w:r w:rsidRPr="00495E2D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Guardar</w:t>
            </w:r>
            <w:proofErr w:type="spellEnd"/>
            <w:r w:rsidRPr="00495E2D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 xml:space="preserve"> la </w:t>
            </w:r>
            <w:proofErr w:type="spellStart"/>
            <w:r w:rsidRPr="00495E2D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Cosecha</w:t>
            </w:r>
            <w:proofErr w:type="spellEnd"/>
            <w:r w:rsidRPr="00495E2D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: Food Preservation w</w:t>
            </w:r>
            <w:r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i</w:t>
            </w:r>
            <w:r w:rsidRPr="00495E2D">
              <w:rPr>
                <w:rStyle w:val="Strong"/>
                <w:b w:val="0"/>
                <w:bCs w:val="0"/>
                <w:sz w:val="16"/>
                <w:szCs w:val="16"/>
              </w:rPr>
              <w:t>th</w:t>
            </w:r>
            <w:r>
              <w:rPr>
                <w:rStyle w:val="Strong"/>
                <w:b w:val="0"/>
                <w:bCs w:val="0"/>
                <w:sz w:val="16"/>
                <w:szCs w:val="16"/>
              </w:rPr>
              <w:t xml:space="preserve"> </w:t>
            </w:r>
            <w:r w:rsidRPr="00495E2D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the Acequia Harvest,</w:t>
            </w:r>
            <w:r w:rsidRPr="00495E2D">
              <w:rPr>
                <w:rStyle w:val="Strong"/>
                <w:rFonts w:ascii="Arial" w:hAnsi="Arial" w:cs="Arial"/>
                <w:sz w:val="16"/>
                <w:szCs w:val="16"/>
              </w:rPr>
              <w:t xml:space="preserve"> </w:t>
            </w:r>
            <w:r w:rsidRPr="00495E2D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>9/3/20</w:t>
            </w:r>
          </w:p>
          <w:p w14:paraId="692D948A" w14:textId="77777777" w:rsidR="00343E6F" w:rsidRDefault="00495E2D" w:rsidP="00514EEA">
            <w:pPr>
              <w:rPr>
                <w:rFonts w:eastAsia="Arial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            </w:t>
            </w:r>
            <w:r w:rsidRPr="00495E2D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@</w:t>
            </w:r>
            <w:r w:rsidRPr="00495E2D">
              <w:rPr>
                <w:rStyle w:val="Strong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6</w:t>
            </w:r>
            <w:r>
              <w:rPr>
                <w:rStyle w:val="Strong"/>
                <w:rFonts w:ascii="Arial" w:hAnsi="Arial" w:cs="Arial"/>
                <w:sz w:val="16"/>
                <w:szCs w:val="16"/>
              </w:rPr>
              <w:t>:00p</w:t>
            </w:r>
          </w:p>
          <w:p w14:paraId="65261A10" w14:textId="2C5CEC2A" w:rsidR="00985F66" w:rsidRPr="00495E2D" w:rsidRDefault="00985F6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</w:t>
            </w:r>
            <w:r w:rsidR="00343E6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43E6F">
              <w:rPr>
                <w:rFonts w:ascii="Arial" w:eastAsia="Arial" w:hAnsi="Arial" w:cs="Arial"/>
                <w:bCs/>
                <w:sz w:val="16"/>
                <w:szCs w:val="16"/>
              </w:rPr>
              <w:t>H</w:t>
            </w: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>.    Healthy Soil Webinar: Restoring Soil Health in Fields Affected by Sediment, 9/9/20 @ 12:00p</w:t>
            </w:r>
          </w:p>
          <w:p w14:paraId="7692EB6B" w14:textId="28B412A8" w:rsidR="00985F66" w:rsidRPr="00495E2D" w:rsidRDefault="00985F6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343E6F">
              <w:rPr>
                <w:rFonts w:ascii="Arial" w:eastAsia="Arial" w:hAnsi="Arial" w:cs="Arial"/>
                <w:bCs/>
                <w:sz w:val="16"/>
                <w:szCs w:val="16"/>
              </w:rPr>
              <w:t>I</w:t>
            </w: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343E6F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>BOR Basin Study Partners Meeting, 9/10/20 @ 11:00a via Microsoft Teams</w:t>
            </w:r>
          </w:p>
          <w:p w14:paraId="1B33BBAB" w14:textId="1F3C803D" w:rsidR="00514EEA" w:rsidRPr="00495E2D" w:rsidRDefault="00985F66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343E6F">
              <w:rPr>
                <w:rFonts w:ascii="Arial" w:eastAsia="Arial" w:hAnsi="Arial" w:cs="Arial"/>
                <w:bCs/>
                <w:sz w:val="16"/>
                <w:szCs w:val="16"/>
              </w:rPr>
              <w:t>J</w:t>
            </w: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 </w:t>
            </w:r>
            <w:r w:rsidR="00514EEA"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Sandia Collaborative Meeting, </w:t>
            </w:r>
            <w:r w:rsidR="00BB0576" w:rsidRPr="00495E2D"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495E2D">
              <w:rPr>
                <w:rFonts w:ascii="Arial" w:eastAsia="Arial" w:hAnsi="Arial" w:cs="Arial"/>
                <w:bCs/>
                <w:sz w:val="16"/>
                <w:szCs w:val="16"/>
              </w:rPr>
              <w:t>/1</w:t>
            </w:r>
            <w:r w:rsidR="00BB0576" w:rsidRPr="00495E2D"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514EEA" w:rsidRPr="00495E2D">
              <w:rPr>
                <w:rFonts w:ascii="Arial" w:eastAsia="Arial" w:hAnsi="Arial" w:cs="Arial"/>
                <w:bCs/>
                <w:sz w:val="16"/>
                <w:szCs w:val="16"/>
              </w:rPr>
              <w:t>/20</w:t>
            </w:r>
            <w:r w:rsidRPr="00495E2D">
              <w:rPr>
                <w:rFonts w:ascii="Arial" w:eastAsia="Arial" w:hAnsi="Arial" w:cs="Arial"/>
                <w:bCs/>
                <w:sz w:val="16"/>
                <w:szCs w:val="16"/>
              </w:rPr>
              <w:t xml:space="preserve"> @ 9:30</w:t>
            </w:r>
          </w:p>
          <w:p w14:paraId="74EC4AD6" w14:textId="190FA1BF" w:rsidR="00D52245" w:rsidRDefault="00D52245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C209596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5917418E" w14:textId="0D4A599D" w:rsidR="00A43FE4" w:rsidRDefault="00A43FE4" w:rsidP="00A43FE4">
            <w:pPr>
              <w:rPr>
                <w:sz w:val="16"/>
                <w:szCs w:val="16"/>
              </w:rPr>
            </w:pPr>
          </w:p>
          <w:p w14:paraId="785CA576" w14:textId="336E0C71" w:rsidR="00343E6F" w:rsidRDefault="00343E6F" w:rsidP="00A43FE4">
            <w:pPr>
              <w:rPr>
                <w:sz w:val="16"/>
                <w:szCs w:val="16"/>
              </w:rPr>
            </w:pPr>
          </w:p>
          <w:p w14:paraId="1FE016A8" w14:textId="72D1E912" w:rsidR="00343E6F" w:rsidRDefault="00343E6F" w:rsidP="00A43FE4">
            <w:pPr>
              <w:rPr>
                <w:sz w:val="16"/>
                <w:szCs w:val="16"/>
              </w:rPr>
            </w:pPr>
          </w:p>
          <w:p w14:paraId="79E740A9" w14:textId="37A88D9A" w:rsidR="00343E6F" w:rsidRDefault="00343E6F" w:rsidP="00A43FE4">
            <w:pPr>
              <w:rPr>
                <w:sz w:val="16"/>
                <w:szCs w:val="16"/>
              </w:rPr>
            </w:pPr>
          </w:p>
          <w:p w14:paraId="584D30AC" w14:textId="77777777" w:rsidR="00343E6F" w:rsidRPr="003406E8" w:rsidRDefault="00343E6F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03B14615" w:rsidR="00A43FE4" w:rsidRPr="001C2117" w:rsidRDefault="0091546A" w:rsidP="00A43FE4">
                  <w:pPr>
                    <w:rPr>
                      <w:sz w:val="20"/>
                      <w:szCs w:val="20"/>
                    </w:rPr>
                  </w:pPr>
                  <w:r w:rsidRPr="001C2117">
                    <w:rPr>
                      <w:sz w:val="20"/>
                      <w:szCs w:val="20"/>
                    </w:rPr>
                    <w:t>0</w:t>
                  </w:r>
                  <w:r w:rsidR="00BB0576">
                    <w:rPr>
                      <w:sz w:val="20"/>
                      <w:szCs w:val="20"/>
                    </w:rPr>
                    <w:t>8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B31EE0" w:rsidRPr="001C2117">
                    <w:rPr>
                      <w:sz w:val="20"/>
                      <w:szCs w:val="20"/>
                    </w:rPr>
                    <w:t>1</w:t>
                  </w:r>
                  <w:r w:rsidR="00BB0576">
                    <w:rPr>
                      <w:sz w:val="20"/>
                      <w:szCs w:val="20"/>
                    </w:rPr>
                    <w:t>4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061F" w14:textId="77777777" w:rsidR="009B4401" w:rsidRDefault="009B4401" w:rsidP="004C1FB8">
      <w:r>
        <w:separator/>
      </w:r>
    </w:p>
  </w:endnote>
  <w:endnote w:type="continuationSeparator" w:id="0">
    <w:p w14:paraId="3E7B14B7" w14:textId="77777777" w:rsidR="009B4401" w:rsidRDefault="009B4401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7F6C9" w14:textId="77777777" w:rsidR="009B4401" w:rsidRDefault="009B4401" w:rsidP="004C1FB8">
      <w:r>
        <w:separator/>
      </w:r>
    </w:p>
  </w:footnote>
  <w:footnote w:type="continuationSeparator" w:id="0">
    <w:p w14:paraId="7DB7B6B9" w14:textId="77777777" w:rsidR="009B4401" w:rsidRDefault="009B4401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242D" w14:textId="3D94B757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3214"/>
    <w:rsid w:val="00343E6F"/>
    <w:rsid w:val="0034508E"/>
    <w:rsid w:val="003473FE"/>
    <w:rsid w:val="00347ADD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6DC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141B"/>
    <w:rsid w:val="00624DED"/>
    <w:rsid w:val="00624E79"/>
    <w:rsid w:val="00625AAA"/>
    <w:rsid w:val="00626A57"/>
    <w:rsid w:val="0063390E"/>
    <w:rsid w:val="00633CA5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262"/>
    <w:rsid w:val="00763B5F"/>
    <w:rsid w:val="00771FED"/>
    <w:rsid w:val="00772AF5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07437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5592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69193930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7</cp:revision>
  <cp:lastPrinted>2020-01-10T15:58:00Z</cp:lastPrinted>
  <dcterms:created xsi:type="dcterms:W3CDTF">2020-07-27T16:54:00Z</dcterms:created>
  <dcterms:modified xsi:type="dcterms:W3CDTF">2020-08-14T14:19:00Z</dcterms:modified>
</cp:coreProperties>
</file>