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46840489" w14:textId="185882A2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16983C7F" w14:textId="5563DF3F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Baca, Supervisor</w:t>
            </w:r>
          </w:p>
          <w:p w14:paraId="7378548B" w14:textId="4544C418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25045B87" w14:textId="036016D4" w:rsidR="00877ABF" w:rsidRPr="003722AF" w:rsidRDefault="009B6D80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ANNUAL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December 16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2021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8DC2592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338C534" w14:textId="18B7AD4D" w:rsidR="008C77AD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Supervisor </w:t>
            </w:r>
            <w:r w:rsidR="00C1313A">
              <w:rPr>
                <w:rFonts w:ascii="Arial" w:eastAsia="Arial" w:hAnsi="Arial" w:cs="Arial"/>
                <w:b/>
                <w:sz w:val="16"/>
                <w:szCs w:val="16"/>
              </w:rPr>
              <w:t xml:space="preserve">Appointment (Position </w:t>
            </w:r>
            <w:r w:rsidR="009B6D80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 w:rsidR="00C1313A">
              <w:rPr>
                <w:rFonts w:ascii="Arial" w:eastAsia="Arial" w:hAnsi="Arial" w:cs="Arial"/>
                <w:b/>
                <w:sz w:val="16"/>
                <w:szCs w:val="16"/>
              </w:rPr>
              <w:t>) / Oath of Office</w:t>
            </w:r>
          </w:p>
          <w:p w14:paraId="59801DB7" w14:textId="2300DEE8" w:rsidR="00A87570" w:rsidRDefault="00A87570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374338F" w14:textId="2B110440" w:rsidR="00A87570" w:rsidRPr="008C77AD" w:rsidRDefault="00A87570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      Election of Officers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21C0C6E0" w:rsidR="00620171" w:rsidRPr="00772B21" w:rsidRDefault="00A87570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170653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77544CB4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9B6D80">
              <w:rPr>
                <w:rFonts w:ascii="Arial" w:eastAsia="Arial" w:hAnsi="Arial" w:cs="Arial"/>
                <w:bCs/>
                <w:sz w:val="16"/>
                <w:szCs w:val="16"/>
              </w:rPr>
              <w:t>November 18</w:t>
            </w:r>
            <w:r w:rsidR="008C77AD">
              <w:rPr>
                <w:rFonts w:ascii="Arial" w:eastAsia="Arial" w:hAnsi="Arial" w:cs="Arial"/>
                <w:bCs/>
                <w:sz w:val="16"/>
                <w:szCs w:val="16"/>
              </w:rPr>
              <w:t>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A497111" w:rsidR="00514EEA" w:rsidRPr="00DF108B" w:rsidRDefault="00A8757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35A09DF3" w:rsidR="00514EEA" w:rsidRPr="00DF108B" w:rsidRDefault="00A8757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1F667A50" w:rsidR="00514EEA" w:rsidRPr="00DF108B" w:rsidRDefault="00A8757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4EC438D0" w:rsidR="00514EEA" w:rsidRDefault="00A8757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00FAE1B0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A87570"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140E3CC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A87570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</w:p>
          <w:p w14:paraId="36AD078F" w14:textId="4ABFBE41" w:rsidR="00170653" w:rsidRPr="009475AD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475AD" w:rsidRPr="009475AD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46704A6D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A87570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62E8491C" w14:textId="3567E1C3" w:rsidR="00A87570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525DED">
              <w:rPr>
                <w:rFonts w:ascii="Arial" w:eastAsia="Arial" w:hAnsi="Arial" w:cs="Arial"/>
                <w:bCs/>
                <w:sz w:val="16"/>
                <w:szCs w:val="16"/>
              </w:rPr>
              <w:t xml:space="preserve">Annual </w:t>
            </w:r>
            <w:r w:rsidR="00A87570">
              <w:rPr>
                <w:rFonts w:ascii="Arial" w:eastAsia="Arial" w:hAnsi="Arial" w:cs="Arial"/>
                <w:bCs/>
                <w:sz w:val="16"/>
                <w:szCs w:val="16"/>
              </w:rPr>
              <w:t>Appointment of Associate Supervisor</w:t>
            </w:r>
          </w:p>
          <w:p w14:paraId="4FF4644E" w14:textId="017D0C76" w:rsidR="00735454" w:rsidRDefault="00A87570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9B6D80">
              <w:rPr>
                <w:rFonts w:ascii="Arial" w:eastAsia="Arial" w:hAnsi="Arial" w:cs="Arial"/>
                <w:bCs/>
                <w:sz w:val="16"/>
                <w:szCs w:val="16"/>
              </w:rPr>
              <w:t>NMWDOC</w:t>
            </w:r>
            <w:r w:rsidR="008C77AD">
              <w:rPr>
                <w:rFonts w:ascii="Arial" w:eastAsia="Arial" w:hAnsi="Arial" w:cs="Arial"/>
                <w:bCs/>
                <w:sz w:val="16"/>
                <w:szCs w:val="16"/>
              </w:rPr>
              <w:t xml:space="preserve"> Dues</w:t>
            </w:r>
            <w:r w:rsidR="001B6A0D">
              <w:rPr>
                <w:rFonts w:ascii="Arial" w:eastAsia="Arial" w:hAnsi="Arial" w:cs="Arial"/>
                <w:bCs/>
                <w:sz w:val="16"/>
                <w:szCs w:val="16"/>
              </w:rPr>
              <w:t xml:space="preserve"> FY22</w:t>
            </w:r>
          </w:p>
          <w:p w14:paraId="148BF2A4" w14:textId="67473853" w:rsidR="009B6D80" w:rsidRDefault="009B6D80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A87570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Open Meetings Resolution 2022</w:t>
            </w:r>
          </w:p>
          <w:p w14:paraId="7897E1B7" w14:textId="28518546" w:rsidR="009B6D80" w:rsidRDefault="009B6D80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A87570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Policy for Requested Copies 2022</w:t>
            </w:r>
          </w:p>
          <w:p w14:paraId="0497F702" w14:textId="7B12F7B8" w:rsidR="00FF48B9" w:rsidRDefault="00FF48B9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A87570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Registration, Annual Water Dialogue</w:t>
            </w:r>
          </w:p>
          <w:p w14:paraId="32BEA359" w14:textId="45816491" w:rsidR="00C94AE1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369D0EEB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A87570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D767ED8" w14:textId="2607F628" w:rsidR="000E0736" w:rsidRDefault="00514EEA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="00FF48B9">
              <w:rPr>
                <w:rFonts w:ascii="Arial" w:eastAsia="Arial" w:hAnsi="Arial" w:cs="Arial"/>
                <w:bCs/>
                <w:sz w:val="16"/>
                <w:szCs w:val="16"/>
              </w:rPr>
              <w:t>MRGWA Board Meeting, 1/4/22 @ 6pm</w:t>
            </w:r>
            <w:r w:rsidR="00E92F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6877C07D" w14:textId="30CE73B3" w:rsidR="0038312C" w:rsidRPr="00117526" w:rsidRDefault="00117526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Pr="00117526">
              <w:rPr>
                <w:rFonts w:ascii="Arial" w:hAnsi="Arial" w:cs="Arial"/>
                <w:sz w:val="16"/>
                <w:szCs w:val="16"/>
              </w:rPr>
              <w:t xml:space="preserve">B.   </w:t>
            </w:r>
            <w:r w:rsidR="00FF48B9">
              <w:rPr>
                <w:rFonts w:ascii="Arial" w:hAnsi="Arial" w:cs="Arial"/>
                <w:sz w:val="16"/>
                <w:szCs w:val="16"/>
              </w:rPr>
              <w:t xml:space="preserve">MRGWA Annual Conference, 1/8/22; Breakout Sessions 1/12/22, 1/15/22, 1/19/22 &amp; </w:t>
            </w:r>
            <w:r w:rsidR="00F30FE9">
              <w:rPr>
                <w:rFonts w:ascii="Arial" w:hAnsi="Arial" w:cs="Arial"/>
                <w:sz w:val="16"/>
                <w:szCs w:val="16"/>
              </w:rPr>
              <w:t>1/22/22</w:t>
            </w:r>
          </w:p>
          <w:p w14:paraId="3FBD03DD" w14:textId="5E035715" w:rsidR="00F30FE9" w:rsidRDefault="00F30FE9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C.   NM Annual Water Dialogue, 1/12/22 &amp; 1/13/22</w:t>
            </w:r>
          </w:p>
          <w:p w14:paraId="59F6AA6C" w14:textId="02B05E24" w:rsidR="0038312C" w:rsidRPr="00117526" w:rsidRDefault="00F30FE9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D.   NM Legislature Convenes 1/18/22</w:t>
            </w:r>
          </w:p>
          <w:p w14:paraId="5986B968" w14:textId="431834AA" w:rsidR="0038312C" w:rsidRPr="00117526" w:rsidRDefault="00F30FE9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E.   Sandia Collaborative Meeting, 1/18/22</w:t>
            </w:r>
          </w:p>
          <w:p w14:paraId="78883450" w14:textId="1C4BE756" w:rsidR="0038312C" w:rsidRPr="00117526" w:rsidRDefault="0038312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F9229" w14:textId="26F6D27D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5C399" w14:textId="77777777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FA9E9" w14:textId="0AF60359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EB2D8D" w14:textId="21B645F5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A68212" w14:textId="77777777" w:rsidR="00A87570" w:rsidRDefault="00A8757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F9023" w14:textId="77777777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3167D754" w:rsidR="00A43FE4" w:rsidRPr="001C2117" w:rsidRDefault="0036210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9B6D8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9B6D80">
                    <w:rPr>
                      <w:sz w:val="20"/>
                      <w:szCs w:val="20"/>
                    </w:rPr>
                    <w:t>0</w:t>
                  </w:r>
                  <w:r w:rsidR="00222144">
                    <w:rPr>
                      <w:sz w:val="20"/>
                      <w:szCs w:val="20"/>
                    </w:rPr>
                    <w:t>/</w:t>
                  </w:r>
                  <w:r w:rsidR="002A6F59"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C2A4" w14:textId="77777777" w:rsidR="00926600" w:rsidRDefault="00926600" w:rsidP="004C1FB8">
      <w:r>
        <w:separator/>
      </w:r>
    </w:p>
  </w:endnote>
  <w:endnote w:type="continuationSeparator" w:id="0">
    <w:p w14:paraId="4FA2F44A" w14:textId="77777777" w:rsidR="00926600" w:rsidRDefault="00926600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E84A" w14:textId="77777777" w:rsidR="00926600" w:rsidRDefault="00926600" w:rsidP="004C1FB8">
      <w:r>
        <w:separator/>
      </w:r>
    </w:p>
  </w:footnote>
  <w:footnote w:type="continuationSeparator" w:id="0">
    <w:p w14:paraId="256CCC1F" w14:textId="77777777" w:rsidR="00926600" w:rsidRDefault="00926600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141B94E1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7912"/>
    <w:rsid w:val="001119B8"/>
    <w:rsid w:val="00111DEC"/>
    <w:rsid w:val="00114898"/>
    <w:rsid w:val="00114EA5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7067"/>
    <w:rsid w:val="001C15A1"/>
    <w:rsid w:val="001C2117"/>
    <w:rsid w:val="001C2BAE"/>
    <w:rsid w:val="001C2CD6"/>
    <w:rsid w:val="001C79E9"/>
    <w:rsid w:val="001D0D24"/>
    <w:rsid w:val="001D43EC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56D10"/>
    <w:rsid w:val="00760206"/>
    <w:rsid w:val="00762952"/>
    <w:rsid w:val="00763262"/>
    <w:rsid w:val="00763B5F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2021-07-22T16:16:00Z</cp:lastPrinted>
  <dcterms:created xsi:type="dcterms:W3CDTF">2021-12-03T21:25:00Z</dcterms:created>
  <dcterms:modified xsi:type="dcterms:W3CDTF">2021-12-10T15:13:00Z</dcterms:modified>
</cp:coreProperties>
</file>