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A299EEA" w:rsidR="00503462" w:rsidRPr="00E024DC" w:rsidRDefault="00416D8F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Jill Mumford</w:t>
            </w:r>
          </w:p>
          <w:p w14:paraId="117367D3" w14:textId="65B9B3C7" w:rsidR="00271DF5" w:rsidRPr="00E024DC" w:rsidRDefault="00675D7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Acting </w:t>
            </w:r>
            <w:r w:rsidR="00271DF5"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76D1DFD" w14:textId="77777777" w:rsidR="00271DF5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8E992B9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6F4F8A8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2F612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15E7AE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4E423EF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7B02C4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94B93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FAC436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73F2FD1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E122BF5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AE846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DB66B4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7AB52C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3BDC8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C4A9E7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E3265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EF906F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AE51AA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6FBC29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5EB83BF" w14:textId="59AF9165" w:rsid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F69A9AE" w14:textId="539F57D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5C7153" w14:textId="0C308CC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77777777" w:rsidR="00271DF5" w:rsidRPr="00F3129C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Sandoval County La Plazuela Transit </w:t>
            </w:r>
            <w:r w:rsidR="00460332" w:rsidRPr="00F3129C">
              <w:rPr>
                <w:b/>
                <w:bCs/>
                <w:i/>
                <w:iCs/>
                <w:sz w:val="16"/>
                <w:szCs w:val="16"/>
              </w:rPr>
              <w:t>Facil</w:t>
            </w:r>
            <w:r w:rsidR="00A34F42" w:rsidRPr="00F3129C"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="00460332" w:rsidRPr="00F3129C">
              <w:rPr>
                <w:b/>
                <w:bCs/>
                <w:i/>
                <w:iCs/>
                <w:sz w:val="16"/>
                <w:szCs w:val="16"/>
              </w:rPr>
              <w:t>ty, 1500 Idalia Rd, Bldg. C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1F39078" w14:textId="0554D08A" w:rsidR="00A43FE4" w:rsidRPr="00DF108B" w:rsidRDefault="00A43FE4" w:rsidP="00A43FE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Open Meeting Agenda–Regular Meeting, </w:t>
            </w:r>
            <w:r w:rsidR="002E2B76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December</w:t>
            </w:r>
            <w:r w:rsidR="00DF108B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19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</w:p>
          <w:p w14:paraId="37FA2C07" w14:textId="77777777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377D99E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7E44A67" w14:textId="77777777" w:rsidR="00A43FE4" w:rsidRPr="001B169A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0C07409D" w14:textId="77777777" w:rsidR="00A43FE4" w:rsidRPr="001B169A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D468FCB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67072088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677F572" w14:textId="77E80192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sz w:val="16"/>
                <w:szCs w:val="16"/>
              </w:rPr>
              <w:t>3.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Introduction of Guests</w:t>
            </w:r>
          </w:p>
          <w:p w14:paraId="4AFEC11A" w14:textId="2A42E786" w:rsidR="002E2B76" w:rsidRPr="00F3129C" w:rsidRDefault="002E2B76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63B8DACA" w14:textId="7D1AC3B7" w:rsidR="002E2B76" w:rsidRPr="00DF108B" w:rsidRDefault="002E2B76" w:rsidP="00A43F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4.     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Bid Award, Las Huertas Community Ditch Reservoir Renovation</w:t>
            </w:r>
          </w:p>
          <w:p w14:paraId="06D3506D" w14:textId="73C10C55" w:rsidR="00F3129C" w:rsidRPr="00F3129C" w:rsidRDefault="00F3129C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011E10CE" w14:textId="1EA32117" w:rsidR="00F3129C" w:rsidRPr="00F3129C" w:rsidRDefault="00F3129C" w:rsidP="00F3129C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5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.     Cooperator/Guest Reports</w:t>
            </w:r>
          </w:p>
          <w:p w14:paraId="79775EDD" w14:textId="2881EE91" w:rsidR="00F3129C" w:rsidRPr="00DF108B" w:rsidRDefault="00F3129C" w:rsidP="00F3129C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675D79">
              <w:rPr>
                <w:rFonts w:ascii="Arial" w:eastAsia="Arial" w:hAnsi="Arial" w:cs="Arial"/>
                <w:sz w:val="16"/>
                <w:szCs w:val="16"/>
              </w:rPr>
              <w:t>Gabriella Coughlin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4274423E" w14:textId="7C8AB322" w:rsidR="00F3129C" w:rsidRPr="00F3129C" w:rsidRDefault="00F3129C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430FCDC9" w14:textId="77777777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50567AC6" w14:textId="686D5C7D" w:rsidR="00A43FE4" w:rsidRPr="00DF108B" w:rsidRDefault="00F3129C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A43FE4"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.</w:t>
            </w:r>
            <w:r w:rsidR="00A43FE4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Minutes—</w:t>
            </w:r>
            <w:r w:rsidR="002E2B76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November 21</w:t>
            </w:r>
            <w:r w:rsidR="00B31EE0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</w:p>
          <w:p w14:paraId="2B6C6B1D" w14:textId="79560B74" w:rsidR="00343214" w:rsidRPr="00DF108B" w:rsidRDefault="0034321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DA29799" w14:textId="09B52988" w:rsidR="00A43FE4" w:rsidRPr="00DF108B" w:rsidRDefault="00F3129C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219E9D07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CFAE437" w14:textId="38F0D2FE" w:rsidR="00A43FE4" w:rsidRPr="00DF108B" w:rsidRDefault="001B169A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2012078C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EB8391C" w14:textId="371DC8B8" w:rsidR="00A43FE4" w:rsidRPr="00DF108B" w:rsidRDefault="001B169A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Correspondence</w:t>
            </w:r>
          </w:p>
          <w:p w14:paraId="2C73CA4E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124D1CC" w14:textId="488FE21C" w:rsidR="00A43FE4" w:rsidRPr="00DF108B" w:rsidRDefault="001B169A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10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Staff Report</w:t>
            </w:r>
          </w:p>
          <w:p w14:paraId="2C91798B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3F09BD7" w14:textId="77777777" w:rsidR="00A43FE4" w:rsidRPr="00DF108B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Break—10 Minutes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209778D9" w14:textId="77777777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6E03EC54" w14:textId="5C0B8F27" w:rsidR="00A43FE4" w:rsidRPr="00DF108B" w:rsidRDefault="002E2B76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B169A" w:rsidRPr="00DF108B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(10 Minutes Each)</w:t>
            </w:r>
          </w:p>
          <w:p w14:paraId="278E4801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86D2103" w14:textId="3A289E84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1</w:t>
            </w:r>
            <w:r w:rsidR="001B169A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2</w:t>
            </w:r>
            <w:r w:rsidR="0029457D"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 (Discussion/Action Items)</w:t>
            </w:r>
          </w:p>
          <w:p w14:paraId="2D9830FB" w14:textId="77777777" w:rsidR="00A43FE4" w:rsidRPr="00DF108B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A.   BOR Basin Study MOA</w:t>
            </w:r>
          </w:p>
          <w:p w14:paraId="00CE49BB" w14:textId="77777777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04EF4635" w14:textId="52E97149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B169A" w:rsidRPr="00DF108B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40B22271" w14:textId="77396CA7" w:rsidR="00B31EE0" w:rsidRPr="001B169A" w:rsidRDefault="00A43FE4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</w:t>
            </w:r>
            <w:r w:rsidR="00251F7A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E2B76" w:rsidRPr="001B169A">
              <w:rPr>
                <w:rFonts w:ascii="Arial" w:eastAsia="Arial" w:hAnsi="Arial" w:cs="Arial"/>
                <w:bCs/>
                <w:sz w:val="16"/>
                <w:szCs w:val="16"/>
              </w:rPr>
              <w:t>Registrations, NM Water Dialogue, 1/9/</w:t>
            </w:r>
            <w:r w:rsidR="00122F92">
              <w:rPr>
                <w:rFonts w:ascii="Arial" w:eastAsia="Arial" w:hAnsi="Arial" w:cs="Arial"/>
                <w:bCs/>
                <w:sz w:val="16"/>
                <w:szCs w:val="16"/>
              </w:rPr>
              <w:t>20</w:t>
            </w:r>
          </w:p>
          <w:p w14:paraId="54D9C14F" w14:textId="225787EE" w:rsidR="002E2B76" w:rsidRPr="001B169A" w:rsidRDefault="002E2B76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Open Meetings Act Resolution 2020</w:t>
            </w:r>
          </w:p>
          <w:p w14:paraId="13068410" w14:textId="3DA5BE71" w:rsidR="002E2B76" w:rsidRDefault="002E2B76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 Policy on Requested Copies 2020</w:t>
            </w:r>
          </w:p>
          <w:p w14:paraId="1A87BBB6" w14:textId="783626F4" w:rsidR="000541EF" w:rsidRDefault="000541EF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D.    Comments on NMED Statewide Water Quality Management Plan and Continuing Planning </w:t>
            </w:r>
          </w:p>
          <w:p w14:paraId="508156C0" w14:textId="5077D54A" w:rsidR="000541EF" w:rsidRDefault="000541EF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Process, due 1/6/20</w:t>
            </w:r>
          </w:p>
          <w:p w14:paraId="105F2891" w14:textId="47460AB1" w:rsidR="005943D1" w:rsidRPr="001B169A" w:rsidRDefault="005943D1" w:rsidP="005943D1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E.    </w:t>
            </w:r>
            <w:r w:rsidR="0025240C">
              <w:rPr>
                <w:rFonts w:ascii="Arial" w:eastAsia="Arial" w:hAnsi="Arial" w:cs="Arial"/>
                <w:bCs/>
                <w:sz w:val="16"/>
                <w:szCs w:val="16"/>
              </w:rPr>
              <w:t>Letter of Support, GRGWA RCPP Proposal, North Central NM Watershed Restoration Project</w:t>
            </w:r>
          </w:p>
          <w:p w14:paraId="7908EF1A" w14:textId="0447C259" w:rsidR="001B169A" w:rsidRDefault="001B169A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5943D1">
              <w:rPr>
                <w:rFonts w:ascii="Arial" w:eastAsia="Arial" w:hAnsi="Arial" w:cs="Arial"/>
                <w:bCs/>
                <w:sz w:val="16"/>
                <w:szCs w:val="16"/>
              </w:rPr>
              <w:t>F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Comments on Interim Final Rule, NRCS Conservation Stewardship Program (CSP),</w:t>
            </w:r>
          </w:p>
          <w:p w14:paraId="0ADF5C9E" w14:textId="1C9EFB01" w:rsidR="001B169A" w:rsidRDefault="001B169A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  <w:r w:rsidR="000541EF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ue 1/13/20</w:t>
            </w:r>
          </w:p>
          <w:p w14:paraId="1A1007F1" w14:textId="530D4F9C" w:rsidR="006A768C" w:rsidRDefault="006A768C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G.    Heathy Soil Program, Education &amp; Outreach Proposal due 1/15/20</w:t>
            </w:r>
          </w:p>
          <w:p w14:paraId="7ABA475F" w14:textId="18E0348C" w:rsidR="001B169A" w:rsidRDefault="001B169A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6A768C">
              <w:rPr>
                <w:rFonts w:ascii="Arial" w:eastAsia="Arial" w:hAnsi="Arial" w:cs="Arial"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675D79">
              <w:rPr>
                <w:rFonts w:ascii="Arial" w:eastAsia="Arial" w:hAnsi="Arial" w:cs="Arial"/>
                <w:bCs/>
                <w:sz w:val="16"/>
                <w:szCs w:val="16"/>
              </w:rPr>
              <w:t>Soil &amp; Water Conservation Day Display Board</w:t>
            </w:r>
          </w:p>
          <w:p w14:paraId="0D0EFD5C" w14:textId="3DD86045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31A59B0" w14:textId="3B0FFA7E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B169A" w:rsidRPr="00DF108B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Upcoming Events/Meetings/Due Dates </w:t>
            </w:r>
          </w:p>
          <w:p w14:paraId="4B3FF81B" w14:textId="7FAEC5C1" w:rsidR="0048614E" w:rsidRPr="00DF108B" w:rsidRDefault="00825308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="0029457D"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942F42"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E2B76" w:rsidRPr="00DF108B">
              <w:rPr>
                <w:rFonts w:ascii="Arial" w:eastAsia="Arial" w:hAnsi="Arial" w:cs="Arial"/>
                <w:bCs/>
                <w:sz w:val="16"/>
                <w:szCs w:val="16"/>
              </w:rPr>
              <w:t>Sandia Collaborative Meeting</w:t>
            </w:r>
            <w:r w:rsidR="00946B0C" w:rsidRPr="00DF108B">
              <w:rPr>
                <w:rFonts w:ascii="Arial" w:eastAsia="Arial" w:hAnsi="Arial" w:cs="Arial"/>
                <w:bCs/>
                <w:sz w:val="16"/>
                <w:szCs w:val="16"/>
              </w:rPr>
              <w:t>, 1/21/</w:t>
            </w:r>
            <w:r w:rsidR="006A768C">
              <w:rPr>
                <w:rFonts w:ascii="Arial" w:eastAsia="Arial" w:hAnsi="Arial" w:cs="Arial"/>
                <w:bCs/>
                <w:sz w:val="16"/>
                <w:szCs w:val="16"/>
              </w:rPr>
              <w:t>20</w:t>
            </w:r>
          </w:p>
          <w:p w14:paraId="19BAEB64" w14:textId="76300273" w:rsidR="00946B0C" w:rsidRPr="00DF108B" w:rsidRDefault="00946B0C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Soil &amp; Water Conservation Day, NM Legislature, 1/2</w:t>
            </w:r>
            <w:r w:rsidR="00090AD1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/</w:t>
            </w:r>
            <w:r w:rsidR="006A768C">
              <w:rPr>
                <w:rFonts w:ascii="Arial" w:eastAsia="Arial" w:hAnsi="Arial" w:cs="Arial"/>
                <w:bCs/>
                <w:sz w:val="16"/>
                <w:szCs w:val="16"/>
              </w:rPr>
              <w:t>20</w:t>
            </w:r>
          </w:p>
          <w:p w14:paraId="376384FF" w14:textId="11543D58" w:rsidR="004B7F4E" w:rsidRPr="00DF108B" w:rsidRDefault="004B7F4E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</w:t>
            </w:r>
            <w:r w:rsidR="002E2B76" w:rsidRPr="00DF108B">
              <w:rPr>
                <w:rFonts w:ascii="Arial" w:eastAsia="Arial" w:hAnsi="Arial" w:cs="Arial"/>
                <w:bCs/>
                <w:sz w:val="16"/>
                <w:szCs w:val="16"/>
              </w:rPr>
              <w:t>2nd Quarter Budget Report due 1/31/</w:t>
            </w:r>
            <w:r w:rsidR="006A768C">
              <w:rPr>
                <w:rFonts w:ascii="Arial" w:eastAsia="Arial" w:hAnsi="Arial" w:cs="Arial"/>
                <w:bCs/>
                <w:sz w:val="16"/>
                <w:szCs w:val="16"/>
              </w:rPr>
              <w:t>20</w:t>
            </w:r>
          </w:p>
          <w:p w14:paraId="5CB324F5" w14:textId="5F9DBA1F" w:rsidR="00B31EE0" w:rsidRPr="00F3129C" w:rsidRDefault="00B31EE0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068E4241" w14:textId="1A905F1A" w:rsidR="00B31EE0" w:rsidRPr="00F3129C" w:rsidRDefault="00B31EE0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0F7780C" w14:textId="77777777" w:rsidR="00D30175" w:rsidRPr="00F3129C" w:rsidRDefault="00D30175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A030AAE" w14:textId="41BD90EC" w:rsidR="005943D1" w:rsidRDefault="005943D1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06D942A" w14:textId="6C4CA524" w:rsidR="005943D1" w:rsidRDefault="005943D1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3683E74" w14:textId="77777777" w:rsidR="006A768C" w:rsidRPr="00F3129C" w:rsidRDefault="006A768C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  <w:bookmarkStart w:id="1" w:name="_GoBack"/>
            <w:bookmarkEnd w:id="1"/>
          </w:p>
          <w:p w14:paraId="6AD9C588" w14:textId="18BDFBFA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B7851CE" w14:textId="61E71736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C209596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917418E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C3AC8E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>505-867-9580.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A43FE4" w:rsidRPr="00F3129C" w14:paraId="672D15E5" w14:textId="77777777" w:rsidTr="00ED384E">
              <w:trPr>
                <w:trHeight w:val="69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F3129C" w:rsidRDefault="00A43FE4" w:rsidP="00A43FE4">
                  <w:pPr>
                    <w:rPr>
                      <w:i/>
                      <w:iCs/>
                    </w:rPr>
                  </w:pPr>
                  <w:r w:rsidRPr="00F3129C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F3129C" w:rsidRDefault="00A43FE4" w:rsidP="00A43FE4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64977DFA" w:rsidR="00A43FE4" w:rsidRPr="00F3129C" w:rsidRDefault="00BE098C" w:rsidP="00A43FE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3129C">
                    <w:rPr>
                      <w:i/>
                      <w:iCs/>
                      <w:sz w:val="20"/>
                      <w:szCs w:val="20"/>
                    </w:rPr>
                    <w:t>1</w:t>
                  </w:r>
                  <w:r w:rsidR="002E2B76" w:rsidRPr="00F3129C">
                    <w:rPr>
                      <w:i/>
                      <w:iCs/>
                      <w:sz w:val="20"/>
                      <w:szCs w:val="20"/>
                    </w:rPr>
                    <w:t>2</w:t>
                  </w:r>
                  <w:r w:rsidR="00A43FE4" w:rsidRPr="00F3129C">
                    <w:rPr>
                      <w:i/>
                      <w:iCs/>
                      <w:sz w:val="20"/>
                      <w:szCs w:val="20"/>
                    </w:rPr>
                    <w:t>/</w:t>
                  </w:r>
                  <w:r w:rsidR="00B31EE0" w:rsidRPr="00F3129C">
                    <w:rPr>
                      <w:i/>
                      <w:iCs/>
                      <w:sz w:val="20"/>
                      <w:szCs w:val="20"/>
                    </w:rPr>
                    <w:t>1</w:t>
                  </w:r>
                  <w:r w:rsidR="002E2B76" w:rsidRPr="00F3129C">
                    <w:rPr>
                      <w:i/>
                      <w:iCs/>
                      <w:sz w:val="20"/>
                      <w:szCs w:val="20"/>
                    </w:rPr>
                    <w:t>3</w:t>
                  </w:r>
                  <w:r w:rsidR="00A43FE4" w:rsidRPr="00F3129C">
                    <w:rPr>
                      <w:i/>
                      <w:iCs/>
                      <w:sz w:val="20"/>
                      <w:szCs w:val="20"/>
                    </w:rPr>
                    <w:t>/19</w:t>
                  </w:r>
                </w:p>
              </w:tc>
            </w:tr>
          </w:tbl>
          <w:p w14:paraId="247FB3A5" w14:textId="4F52CCA6" w:rsidR="005831EB" w:rsidRPr="00F3129C" w:rsidRDefault="005831EB" w:rsidP="005831EB">
            <w:pPr>
              <w:rPr>
                <w:i/>
                <w:iCs/>
              </w:rPr>
            </w:pPr>
          </w:p>
        </w:tc>
      </w:tr>
    </w:tbl>
    <w:p w14:paraId="02BE1981" w14:textId="77777777" w:rsidR="00271DF5" w:rsidRDefault="00271DF5" w:rsidP="000937A5"/>
    <w:sectPr w:rsidR="00271DF5" w:rsidSect="000B5079">
      <w:headerReference w:type="default" r:id="rId11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AF9DF" w14:textId="77777777" w:rsidR="00D92F25" w:rsidRDefault="00D92F25" w:rsidP="004C1FB8">
      <w:r>
        <w:separator/>
      </w:r>
    </w:p>
  </w:endnote>
  <w:endnote w:type="continuationSeparator" w:id="0">
    <w:p w14:paraId="44854722" w14:textId="77777777" w:rsidR="00D92F25" w:rsidRDefault="00D92F25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B6BEB" w14:textId="77777777" w:rsidR="00D92F25" w:rsidRDefault="00D92F25" w:rsidP="004C1FB8">
      <w:r>
        <w:separator/>
      </w:r>
    </w:p>
  </w:footnote>
  <w:footnote w:type="continuationSeparator" w:id="0">
    <w:p w14:paraId="5BB81C73" w14:textId="77777777" w:rsidR="00D92F25" w:rsidRDefault="00D92F25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8334" w14:textId="00F9BB84" w:rsidR="002E2B76" w:rsidRDefault="002E2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4933"/>
    <w:rsid w:val="001949E6"/>
    <w:rsid w:val="001A0AA4"/>
    <w:rsid w:val="001A4635"/>
    <w:rsid w:val="001A4F92"/>
    <w:rsid w:val="001A70DC"/>
    <w:rsid w:val="001B13F2"/>
    <w:rsid w:val="001B169A"/>
    <w:rsid w:val="001B28D5"/>
    <w:rsid w:val="001B29B5"/>
    <w:rsid w:val="001B3C57"/>
    <w:rsid w:val="001B4FA8"/>
    <w:rsid w:val="001B7067"/>
    <w:rsid w:val="001C15A1"/>
    <w:rsid w:val="001C2BAE"/>
    <w:rsid w:val="001C2CD6"/>
    <w:rsid w:val="001C79E9"/>
    <w:rsid w:val="001D0D24"/>
    <w:rsid w:val="001E02CA"/>
    <w:rsid w:val="001E11D4"/>
    <w:rsid w:val="001E6A39"/>
    <w:rsid w:val="001F028D"/>
    <w:rsid w:val="001F0A7E"/>
    <w:rsid w:val="001F399C"/>
    <w:rsid w:val="001F4FA6"/>
    <w:rsid w:val="001F5D0C"/>
    <w:rsid w:val="001F6322"/>
    <w:rsid w:val="001F760E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12AB"/>
    <w:rsid w:val="00284CDF"/>
    <w:rsid w:val="00286084"/>
    <w:rsid w:val="00287112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3214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20EB"/>
    <w:rsid w:val="00364C26"/>
    <w:rsid w:val="0036585D"/>
    <w:rsid w:val="00366039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32B"/>
    <w:rsid w:val="004903CF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5BED"/>
    <w:rsid w:val="005173B0"/>
    <w:rsid w:val="005179EB"/>
    <w:rsid w:val="00520616"/>
    <w:rsid w:val="00521D12"/>
    <w:rsid w:val="00522405"/>
    <w:rsid w:val="00522A8C"/>
    <w:rsid w:val="00524300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3A02"/>
    <w:rsid w:val="00571016"/>
    <w:rsid w:val="00571DBF"/>
    <w:rsid w:val="00572B61"/>
    <w:rsid w:val="00573B28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DED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4A6"/>
    <w:rsid w:val="00654904"/>
    <w:rsid w:val="0065633C"/>
    <w:rsid w:val="00660802"/>
    <w:rsid w:val="006634C4"/>
    <w:rsid w:val="00664E79"/>
    <w:rsid w:val="0066586E"/>
    <w:rsid w:val="0066629D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2FC4"/>
    <w:rsid w:val="007334B6"/>
    <w:rsid w:val="0073406D"/>
    <w:rsid w:val="007341C2"/>
    <w:rsid w:val="00736CEC"/>
    <w:rsid w:val="00737C6C"/>
    <w:rsid w:val="00741C55"/>
    <w:rsid w:val="00741D53"/>
    <w:rsid w:val="00743A22"/>
    <w:rsid w:val="007503A7"/>
    <w:rsid w:val="00760206"/>
    <w:rsid w:val="00762952"/>
    <w:rsid w:val="00763B5F"/>
    <w:rsid w:val="00771FED"/>
    <w:rsid w:val="007765AA"/>
    <w:rsid w:val="00783137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2F42"/>
    <w:rsid w:val="009437EB"/>
    <w:rsid w:val="00943820"/>
    <w:rsid w:val="00945AAE"/>
    <w:rsid w:val="00946B0C"/>
    <w:rsid w:val="0095041C"/>
    <w:rsid w:val="009509B1"/>
    <w:rsid w:val="0095187C"/>
    <w:rsid w:val="00954030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4D2"/>
    <w:rsid w:val="00A3483A"/>
    <w:rsid w:val="00A34F42"/>
    <w:rsid w:val="00A370E6"/>
    <w:rsid w:val="00A405D8"/>
    <w:rsid w:val="00A4100A"/>
    <w:rsid w:val="00A43FE4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1A26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1EE0"/>
    <w:rsid w:val="00B3408C"/>
    <w:rsid w:val="00B34821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3423"/>
    <w:rsid w:val="00BB3996"/>
    <w:rsid w:val="00BB3F08"/>
    <w:rsid w:val="00BB5198"/>
    <w:rsid w:val="00BB5488"/>
    <w:rsid w:val="00BC707D"/>
    <w:rsid w:val="00BD36FC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30F0"/>
    <w:rsid w:val="00D53A61"/>
    <w:rsid w:val="00D53C11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7393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3712"/>
    <w:rsid w:val="00F34D13"/>
    <w:rsid w:val="00F35678"/>
    <w:rsid w:val="00F365CB"/>
    <w:rsid w:val="00F36FD9"/>
    <w:rsid w:val="00F42BB6"/>
    <w:rsid w:val="00F44AA3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4812-636E-441F-8812-4C57788B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13</cp:revision>
  <cp:lastPrinted>2019-10-04T18:18:00Z</cp:lastPrinted>
  <dcterms:created xsi:type="dcterms:W3CDTF">2019-11-24T23:32:00Z</dcterms:created>
  <dcterms:modified xsi:type="dcterms:W3CDTF">2019-12-12T17:12:00Z</dcterms:modified>
</cp:coreProperties>
</file>