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4E0C" w14:textId="77777777" w:rsidR="00840BA0" w:rsidRDefault="006B4726">
      <w:bookmarkStart w:id="0" w:name="_Hlk40083378"/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3060"/>
        <w:gridCol w:w="7305"/>
      </w:tblGrid>
      <w:tr w:rsidR="00271DF5" w14:paraId="521B7757" w14:textId="77777777" w:rsidTr="00AF049C">
        <w:trPr>
          <w:trHeight w:val="13243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1" w:name="id.daa572a18a71"/>
            <w:bookmarkEnd w:id="1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16983C7F" w14:textId="4DCB8331" w:rsidR="009B6D80" w:rsidRDefault="009B6D80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Mary Catherine Baca, </w:t>
            </w:r>
            <w:r w:rsidR="00570F6E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7378548B" w14:textId="631861F9" w:rsidR="009B6D80" w:rsidRDefault="009B6D80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 Webmaster</w:t>
            </w:r>
          </w:p>
          <w:p w14:paraId="2B36B3E6" w14:textId="77777777" w:rsidR="00570F6E" w:rsidRDefault="00570F6E" w:rsidP="00570F6E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Groody, Supervisor</w:t>
            </w:r>
          </w:p>
          <w:p w14:paraId="39737190" w14:textId="00EF5967" w:rsidR="00570F6E" w:rsidRDefault="00570F6E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Susan Harrelson,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794582E8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342402F" w:rsidR="00B570DC" w:rsidRDefault="00AC361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Patricia Bolton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0DE0774" w14:textId="77777777" w:rsidR="00AF049C" w:rsidRDefault="00080F60" w:rsidP="00AF049C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39287A06" w:rsidR="00271DF5" w:rsidRPr="00E024DC" w:rsidRDefault="00C43E08" w:rsidP="00AF049C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1ED01008" w:rsidR="00503462" w:rsidRPr="00E024DC" w:rsidRDefault="00CE6D95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 xml:space="preserve">Martin </w:t>
            </w:r>
            <w:proofErr w:type="spellStart"/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Meairs</w:t>
            </w:r>
            <w:proofErr w:type="spellEnd"/>
          </w:p>
          <w:p w14:paraId="117367D3" w14:textId="5745F72A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77777777" w:rsidR="00271DF5" w:rsidRPr="00E024DC" w:rsidRDefault="006F2FB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Jim Wanstall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04AA7BDC" w14:textId="77777777" w:rsidR="00963720" w:rsidRDefault="00963720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13BAE9DD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C675246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2CC0804" w14:textId="77777777" w:rsidR="00271DF5" w:rsidRPr="00E024DC" w:rsidRDefault="00271DF5">
            <w:pP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85C7153" w14:textId="0C308CC2" w:rsidR="000937A5" w:rsidRPr="000937A5" w:rsidRDefault="000937A5" w:rsidP="005634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i/>
                <w:iCs/>
              </w:rPr>
            </w:pP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COR</w:t>
            </w:r>
            <w:r w:rsidR="00387CCE"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O</w:t>
            </w: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BOARD OF SUPERVISORS</w:t>
            </w:r>
          </w:p>
          <w:p w14:paraId="72092191" w14:textId="48DBB35B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i/>
                <w:iCs/>
                <w:noProof/>
              </w:rPr>
              <w:drawing>
                <wp:inline distT="0" distB="0" distL="0" distR="0" wp14:anchorId="51E5159F" wp14:editId="255F01FB">
                  <wp:extent cx="1191985" cy="4762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923" cy="48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C743D" w14:textId="77777777" w:rsidR="005634F2" w:rsidRPr="00F3129C" w:rsidRDefault="005634F2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359AA9D" w14:textId="301D7F60" w:rsidR="008E656A" w:rsidRPr="00F3129C" w:rsidRDefault="00271DF5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29C">
              <w:rPr>
                <w:b/>
                <w:bCs/>
                <w:i/>
                <w:i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 w:rsidRPr="00F3129C">
              <w:rPr>
                <w:b/>
                <w:bCs/>
                <w:i/>
                <w:iCs/>
                <w:sz w:val="16"/>
                <w:szCs w:val="16"/>
              </w:rPr>
              <w:t xml:space="preserve">its regular meeting on the third Thursday of every month 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at 9:00am at the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F667B">
              <w:rPr>
                <w:b/>
                <w:bCs/>
                <w:i/>
                <w:iCs/>
                <w:sz w:val="16"/>
                <w:szCs w:val="16"/>
              </w:rPr>
              <w:t>El Zocalo Event Center, 264 S. Camino del Pueblo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>, Bernalillo, New Mexico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.</w:t>
            </w:r>
            <w:r w:rsidR="007C581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01F33B74" w14:textId="77777777" w:rsidR="0036195F" w:rsidRPr="00F3129C" w:rsidRDefault="0036195F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F3D7911" w14:textId="77777777" w:rsidR="003722AF" w:rsidRDefault="00011A62" w:rsidP="00F63CF6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</w:t>
            </w:r>
          </w:p>
          <w:p w14:paraId="7292F2B4" w14:textId="45685FA5" w:rsidR="00AF049C" w:rsidRDefault="00BC3F3A" w:rsidP="00AF049C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REGULAR BOARD MEETING</w:t>
            </w:r>
            <w:r w:rsidR="00011A62"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</w:t>
            </w:r>
            <w:r w:rsidR="001E440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February 17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2022</w:t>
            </w:r>
          </w:p>
          <w:p w14:paraId="773C7F83" w14:textId="1989E31A" w:rsidR="00831F22" w:rsidRPr="003722AF" w:rsidRDefault="00831F22" w:rsidP="001E4408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22DF83" w14:textId="25AB280B" w:rsidR="00514EEA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22BEF2F" w14:textId="77777777" w:rsidR="00011A62" w:rsidRPr="00F3129C" w:rsidRDefault="00011A62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4E55870" w14:textId="47BD6CE8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Call to Order/Roll Call       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                     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9:00 am</w:t>
            </w:r>
          </w:p>
          <w:p w14:paraId="7D7EB533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FA5F1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Agenda</w:t>
            </w:r>
          </w:p>
          <w:p w14:paraId="201DB444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2E996B2C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 xml:space="preserve">.    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Introduction of Guests/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>Reports</w:t>
            </w:r>
          </w:p>
          <w:p w14:paraId="4EB14D7D" w14:textId="4CEA4F83" w:rsidR="00514EEA" w:rsidRPr="00DF108B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  </w:t>
            </w:r>
            <w:r w:rsidR="00CE6D95">
              <w:rPr>
                <w:rFonts w:ascii="Arial" w:eastAsia="Arial" w:hAnsi="Arial" w:cs="Arial"/>
                <w:sz w:val="16"/>
                <w:szCs w:val="16"/>
              </w:rPr>
              <w:t xml:space="preserve">Martin </w:t>
            </w:r>
            <w:proofErr w:type="spellStart"/>
            <w:r w:rsidR="00CE6D95">
              <w:rPr>
                <w:rFonts w:ascii="Arial" w:eastAsia="Arial" w:hAnsi="Arial" w:cs="Arial"/>
                <w:sz w:val="16"/>
                <w:szCs w:val="16"/>
              </w:rPr>
              <w:t>Meairs</w:t>
            </w:r>
            <w:proofErr w:type="spellEnd"/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, NRCS</w:t>
            </w:r>
          </w:p>
          <w:p w14:paraId="02F69615" w14:textId="18DC2592" w:rsidR="00514EEA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   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Jim Wanstall, NMDA</w:t>
            </w:r>
          </w:p>
          <w:p w14:paraId="509A0B35" w14:textId="40ACE0CC" w:rsidR="008C77AD" w:rsidRDefault="008C77AD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63C114C9" w14:textId="345B3CAA" w:rsidR="00620171" w:rsidRPr="00772B21" w:rsidRDefault="008C77AD" w:rsidP="00514EE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87570">
              <w:rPr>
                <w:rFonts w:ascii="Arial" w:eastAsia="Arial" w:hAnsi="Arial" w:cs="Arial"/>
                <w:bCs/>
                <w:sz w:val="16"/>
                <w:szCs w:val="16"/>
              </w:rPr>
              <w:t>4.</w:t>
            </w:r>
            <w:r w:rsidRPr="008C77AD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</w:t>
            </w:r>
            <w:r w:rsidR="00170653" w:rsidRPr="00170653">
              <w:rPr>
                <w:rFonts w:ascii="Arial" w:eastAsia="Arial" w:hAnsi="Arial" w:cs="Arial"/>
                <w:b/>
                <w:sz w:val="16"/>
                <w:szCs w:val="16"/>
              </w:rPr>
              <w:t>Approval of Minutes</w:t>
            </w:r>
          </w:p>
          <w:p w14:paraId="58112B92" w14:textId="4BD63E8B" w:rsidR="00011A62" w:rsidRPr="00170653" w:rsidRDefault="00011A62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</w:t>
            </w:r>
            <w:r w:rsidR="001E4408">
              <w:rPr>
                <w:rFonts w:ascii="Arial" w:eastAsia="Arial" w:hAnsi="Arial" w:cs="Arial"/>
                <w:bCs/>
                <w:sz w:val="16"/>
                <w:szCs w:val="16"/>
              </w:rPr>
              <w:t>January 20, 2022</w:t>
            </w:r>
          </w:p>
          <w:p w14:paraId="48E8615F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15EC46C5" w14:textId="3D11F690" w:rsidR="00514EEA" w:rsidRPr="00DF108B" w:rsidRDefault="00BC3F3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  <w:r w:rsidR="00514EEA" w:rsidRPr="00170653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="00514EEA"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Financial Report</w:t>
            </w:r>
          </w:p>
          <w:p w14:paraId="2463A219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D4E6B35" w14:textId="50FD18B8" w:rsidR="00514EEA" w:rsidRPr="00DF108B" w:rsidRDefault="00BC3F3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Bills</w:t>
            </w:r>
          </w:p>
          <w:p w14:paraId="647386BA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F04696F" w14:textId="562AF2C2" w:rsidR="00514EEA" w:rsidRPr="00DF108B" w:rsidRDefault="00BC3F3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Correspondence</w:t>
            </w:r>
          </w:p>
          <w:p w14:paraId="274D9554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6666E5C" w14:textId="4907D21A" w:rsidR="00514EEA" w:rsidRDefault="00BC3F3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9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AF049C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69C92741" w14:textId="64F3D362" w:rsidR="00963720" w:rsidRDefault="00963720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9015095" w14:textId="390C029F" w:rsidR="00963720" w:rsidRDefault="007D61E4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87570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BC3F3A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963720" w:rsidRPr="00A87570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Board Reports [5 Minutes each]</w:t>
            </w:r>
          </w:p>
          <w:p w14:paraId="1A134E49" w14:textId="71AF0203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1ED0F78" w14:textId="0B381CB9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A6F59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BC3F3A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Pr="002A6F59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9B6D8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Unfinished Business</w:t>
            </w:r>
          </w:p>
          <w:p w14:paraId="36AD078F" w14:textId="4ABFBE41" w:rsidR="00170653" w:rsidRPr="009475AD" w:rsidRDefault="00170653" w:rsidP="00514EE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="009B6D8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475AD" w:rsidRPr="009475AD">
              <w:rPr>
                <w:rFonts w:ascii="Arial" w:eastAsia="Arial" w:hAnsi="Arial" w:cs="Arial"/>
                <w:sz w:val="16"/>
                <w:szCs w:val="16"/>
              </w:rPr>
              <w:t>None</w:t>
            </w:r>
          </w:p>
          <w:p w14:paraId="02A4BE2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51EB163" w14:textId="1667BC78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BC3F3A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New Business (Discussion/Action Items)</w:t>
            </w:r>
          </w:p>
          <w:p w14:paraId="62E8491C" w14:textId="088F2F7B" w:rsidR="00A87570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</w:t>
            </w: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</w:t>
            </w:r>
            <w:r w:rsidR="00045E86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BC3F3A">
              <w:rPr>
                <w:rFonts w:ascii="Arial" w:eastAsia="Arial" w:hAnsi="Arial" w:cs="Arial"/>
                <w:bCs/>
                <w:sz w:val="16"/>
                <w:szCs w:val="16"/>
              </w:rPr>
              <w:t xml:space="preserve">Donation to </w:t>
            </w:r>
            <w:r w:rsidR="001E4408">
              <w:rPr>
                <w:rFonts w:ascii="Arial" w:eastAsia="Arial" w:hAnsi="Arial" w:cs="Arial"/>
                <w:bCs/>
                <w:sz w:val="16"/>
                <w:szCs w:val="16"/>
              </w:rPr>
              <w:t>Envirothon</w:t>
            </w:r>
          </w:p>
          <w:p w14:paraId="32BEA359" w14:textId="45816491" w:rsidR="00C94AE1" w:rsidRDefault="00222144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</w:p>
          <w:p w14:paraId="3405D135" w14:textId="6159CF0E" w:rsidR="00514EEA" w:rsidRPr="00DF108B" w:rsidRDefault="00C45FCC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B072B8">
              <w:rPr>
                <w:rFonts w:ascii="Arial" w:eastAsia="Arial" w:hAnsi="Arial" w:cs="Arial"/>
                <w:bCs/>
                <w:sz w:val="16"/>
                <w:szCs w:val="16"/>
              </w:rPr>
              <w:t>3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07DF9229" w14:textId="30C87E2A" w:rsidR="00320E6C" w:rsidRDefault="00514EEA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A</w:t>
            </w:r>
            <w:r w:rsidRPr="0057435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38312C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</w:t>
            </w:r>
            <w:r w:rsidR="001E4408">
              <w:rPr>
                <w:rFonts w:ascii="Arial" w:eastAsia="Arial" w:hAnsi="Arial" w:cs="Arial"/>
                <w:bCs/>
                <w:sz w:val="16"/>
                <w:szCs w:val="16"/>
              </w:rPr>
              <w:t>MRGWA Board Meeting, 2/22/22 @ 6:00 p.m.</w:t>
            </w:r>
          </w:p>
          <w:p w14:paraId="169CDB71" w14:textId="79097131" w:rsidR="001E4408" w:rsidRPr="00570F6E" w:rsidRDefault="00AF21F0" w:rsidP="00A43F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B.   Sandia Collaborative Meeting, 3/15/22</w:t>
            </w:r>
          </w:p>
          <w:p w14:paraId="65F5C399" w14:textId="77777777" w:rsidR="00320E6C" w:rsidRPr="00570F6E" w:rsidRDefault="00320E6C" w:rsidP="00A43FE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0FA9E9" w14:textId="0AF60359" w:rsidR="006C14E1" w:rsidRDefault="006C14E1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AEB2D8D" w14:textId="5FC0700C" w:rsidR="006C14E1" w:rsidRDefault="006C14E1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87906E" w14:textId="4BBCA859" w:rsidR="00F62FA5" w:rsidRDefault="00F62FA5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934DC1" w14:textId="1B8EE502" w:rsidR="00F62FA5" w:rsidRDefault="00F62FA5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F43B8B" w14:textId="5B9D17B7" w:rsidR="00AF21F0" w:rsidRDefault="00AF21F0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4A3A79D" w14:textId="05620D9A" w:rsidR="00AF21F0" w:rsidRDefault="00AF21F0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B07F13" w14:textId="1707C33D" w:rsidR="00AF21F0" w:rsidRDefault="00AF21F0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D9ABA4" w14:textId="7C9A7A0E" w:rsidR="00AF21F0" w:rsidRDefault="00AF21F0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D49763A" w14:textId="164974C0" w:rsidR="00AF21F0" w:rsidRDefault="00AF21F0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10AFE3" w14:textId="6A384B8A" w:rsidR="00AF21F0" w:rsidRDefault="00AF21F0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B6D031" w14:textId="77777777" w:rsidR="00AF21F0" w:rsidRDefault="00AF21F0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4F9023" w14:textId="4C1416C5" w:rsidR="006C14E1" w:rsidRDefault="006C14E1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BA6FEA" w14:textId="40643083" w:rsidR="00AF049C" w:rsidRDefault="00AF049C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A5D686" w14:textId="1B23B0B8" w:rsidR="00AF049C" w:rsidRDefault="00AF049C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3F34BF" w14:textId="77777777" w:rsidR="00AF049C" w:rsidRDefault="00AF049C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A6EF9C" w14:textId="1E07F5EC" w:rsidR="0026107D" w:rsidRDefault="0026107D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E7C908" w14:textId="77777777" w:rsidR="0097338C" w:rsidRPr="00574357" w:rsidRDefault="0097338C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3AC8EA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263A9B2A" w14:textId="77777777" w:rsidR="00A43FE4" w:rsidRPr="00F3129C" w:rsidRDefault="00A43FE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15F724D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 xml:space="preserve">Persons with disabilities or that need assistance attending the meeting, please contact 505-867-2853 or </w:t>
            </w:r>
          </w:p>
          <w:p w14:paraId="35B0B7DC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>505-867-9580.</w:t>
            </w:r>
          </w:p>
          <w:tbl>
            <w:tblPr>
              <w:tblW w:w="7199" w:type="dxa"/>
              <w:tblLook w:val="0000" w:firstRow="0" w:lastRow="0" w:firstColumn="0" w:lastColumn="0" w:noHBand="0" w:noVBand="0"/>
            </w:tblPr>
            <w:tblGrid>
              <w:gridCol w:w="1995"/>
              <w:gridCol w:w="3624"/>
              <w:gridCol w:w="1580"/>
            </w:tblGrid>
            <w:tr w:rsidR="00A43FE4" w:rsidRPr="001C2117" w14:paraId="672D15E5" w14:textId="77777777" w:rsidTr="005634F2">
              <w:trPr>
                <w:trHeight w:val="67"/>
              </w:trPr>
              <w:tc>
                <w:tcPr>
                  <w:tcW w:w="199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B8EDA" w14:textId="77777777" w:rsidR="00A43FE4" w:rsidRPr="001C2117" w:rsidRDefault="00A43FE4" w:rsidP="00A43FE4">
                  <w:r w:rsidRPr="001C2117">
                    <w:rPr>
                      <w:b/>
                      <w:bCs/>
                      <w:sz w:val="16"/>
                      <w:szCs w:val="16"/>
                    </w:rPr>
                    <w:t>Lynn Montgomery, Chair</w:t>
                  </w:r>
                </w:p>
              </w:tc>
              <w:tc>
                <w:tcPr>
                  <w:tcW w:w="362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40681" w14:textId="77777777" w:rsidR="00A43FE4" w:rsidRPr="001C2117" w:rsidRDefault="00A43FE4" w:rsidP="00A43FE4"/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A5D60" w14:textId="5540E205" w:rsidR="00A43FE4" w:rsidRPr="001C2117" w:rsidRDefault="00570F6E" w:rsidP="00A43F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AF21F0">
                    <w:rPr>
                      <w:sz w:val="20"/>
                      <w:szCs w:val="20"/>
                    </w:rPr>
                    <w:t>2/11</w:t>
                  </w:r>
                  <w:r>
                    <w:rPr>
                      <w:sz w:val="20"/>
                      <w:szCs w:val="20"/>
                    </w:rPr>
                    <w:t>/22</w:t>
                  </w:r>
                </w:p>
              </w:tc>
            </w:tr>
          </w:tbl>
          <w:p w14:paraId="247FB3A5" w14:textId="4703E45B" w:rsidR="00665A77" w:rsidRPr="00665A77" w:rsidRDefault="00665A77" w:rsidP="00665A77"/>
        </w:tc>
      </w:tr>
      <w:bookmarkEnd w:id="0"/>
    </w:tbl>
    <w:p w14:paraId="02BE1981" w14:textId="77777777" w:rsidR="00271DF5" w:rsidRDefault="00271DF5" w:rsidP="00665A77"/>
    <w:sectPr w:rsidR="00271DF5" w:rsidSect="000B50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89641" w14:textId="77777777" w:rsidR="00BA3941" w:rsidRDefault="00BA3941" w:rsidP="004C1FB8">
      <w:r>
        <w:separator/>
      </w:r>
    </w:p>
  </w:endnote>
  <w:endnote w:type="continuationSeparator" w:id="0">
    <w:p w14:paraId="43D84E08" w14:textId="77777777" w:rsidR="00BA3941" w:rsidRDefault="00BA3941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4703" w14:textId="77777777" w:rsidR="00963720" w:rsidRDefault="00963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E7CD" w14:textId="77777777" w:rsidR="00963720" w:rsidRDefault="00963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8C19" w14:textId="77777777" w:rsidR="00963720" w:rsidRDefault="00963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A8F98" w14:textId="77777777" w:rsidR="00BA3941" w:rsidRDefault="00BA3941" w:rsidP="004C1FB8">
      <w:r>
        <w:separator/>
      </w:r>
    </w:p>
  </w:footnote>
  <w:footnote w:type="continuationSeparator" w:id="0">
    <w:p w14:paraId="4F59C05F" w14:textId="77777777" w:rsidR="00BA3941" w:rsidRDefault="00BA3941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E930" w14:textId="77777777" w:rsidR="00963720" w:rsidRDefault="00963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242D" w14:textId="239B9AC3" w:rsidR="00963720" w:rsidRDefault="009637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4D76" w14:textId="77777777" w:rsidR="00963720" w:rsidRDefault="00963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095A"/>
    <w:rsid w:val="0000686F"/>
    <w:rsid w:val="00007595"/>
    <w:rsid w:val="00010588"/>
    <w:rsid w:val="00011A62"/>
    <w:rsid w:val="00011BC6"/>
    <w:rsid w:val="000162F9"/>
    <w:rsid w:val="000167C9"/>
    <w:rsid w:val="00016897"/>
    <w:rsid w:val="00020D9E"/>
    <w:rsid w:val="00021DF3"/>
    <w:rsid w:val="000236C1"/>
    <w:rsid w:val="00023F24"/>
    <w:rsid w:val="00027F82"/>
    <w:rsid w:val="000341D4"/>
    <w:rsid w:val="0003760C"/>
    <w:rsid w:val="00037739"/>
    <w:rsid w:val="00040FBE"/>
    <w:rsid w:val="0004117B"/>
    <w:rsid w:val="00042D04"/>
    <w:rsid w:val="00045CDF"/>
    <w:rsid w:val="00045E86"/>
    <w:rsid w:val="000517F1"/>
    <w:rsid w:val="00052201"/>
    <w:rsid w:val="00053D86"/>
    <w:rsid w:val="000541EF"/>
    <w:rsid w:val="00055978"/>
    <w:rsid w:val="000571B2"/>
    <w:rsid w:val="00060148"/>
    <w:rsid w:val="00064D39"/>
    <w:rsid w:val="00065E15"/>
    <w:rsid w:val="00066B3B"/>
    <w:rsid w:val="00066EC5"/>
    <w:rsid w:val="000753C9"/>
    <w:rsid w:val="0007798F"/>
    <w:rsid w:val="00077BF8"/>
    <w:rsid w:val="000802D8"/>
    <w:rsid w:val="00080F60"/>
    <w:rsid w:val="00081E85"/>
    <w:rsid w:val="00084661"/>
    <w:rsid w:val="00090630"/>
    <w:rsid w:val="00090AD1"/>
    <w:rsid w:val="000910F2"/>
    <w:rsid w:val="000926BD"/>
    <w:rsid w:val="000931C6"/>
    <w:rsid w:val="000937A5"/>
    <w:rsid w:val="00094BD6"/>
    <w:rsid w:val="00096697"/>
    <w:rsid w:val="00096C21"/>
    <w:rsid w:val="000972EE"/>
    <w:rsid w:val="000A2596"/>
    <w:rsid w:val="000A476C"/>
    <w:rsid w:val="000A5BA2"/>
    <w:rsid w:val="000A7B33"/>
    <w:rsid w:val="000A7B34"/>
    <w:rsid w:val="000B4D0A"/>
    <w:rsid w:val="000B5079"/>
    <w:rsid w:val="000C1933"/>
    <w:rsid w:val="000C1C6A"/>
    <w:rsid w:val="000C255A"/>
    <w:rsid w:val="000C5C47"/>
    <w:rsid w:val="000C7AA9"/>
    <w:rsid w:val="000D0410"/>
    <w:rsid w:val="000D068E"/>
    <w:rsid w:val="000D57A5"/>
    <w:rsid w:val="000E024D"/>
    <w:rsid w:val="000E0429"/>
    <w:rsid w:val="000E0736"/>
    <w:rsid w:val="000E0D8D"/>
    <w:rsid w:val="000E412F"/>
    <w:rsid w:val="000F01AC"/>
    <w:rsid w:val="000F3AF6"/>
    <w:rsid w:val="000F4AA4"/>
    <w:rsid w:val="000F5DF4"/>
    <w:rsid w:val="000F646D"/>
    <w:rsid w:val="000F6FE3"/>
    <w:rsid w:val="001000C4"/>
    <w:rsid w:val="001011C8"/>
    <w:rsid w:val="00101352"/>
    <w:rsid w:val="0010437C"/>
    <w:rsid w:val="0010464E"/>
    <w:rsid w:val="00104889"/>
    <w:rsid w:val="001059AB"/>
    <w:rsid w:val="00107912"/>
    <w:rsid w:val="001119B8"/>
    <w:rsid w:val="00111DEC"/>
    <w:rsid w:val="00114898"/>
    <w:rsid w:val="00114EA5"/>
    <w:rsid w:val="00117526"/>
    <w:rsid w:val="0012019E"/>
    <w:rsid w:val="001207C3"/>
    <w:rsid w:val="00122F92"/>
    <w:rsid w:val="001260FD"/>
    <w:rsid w:val="00132136"/>
    <w:rsid w:val="00133826"/>
    <w:rsid w:val="00133B54"/>
    <w:rsid w:val="00134161"/>
    <w:rsid w:val="00134576"/>
    <w:rsid w:val="00142830"/>
    <w:rsid w:val="00142FCB"/>
    <w:rsid w:val="00143890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1518"/>
    <w:rsid w:val="0016450E"/>
    <w:rsid w:val="0016558E"/>
    <w:rsid w:val="00165D03"/>
    <w:rsid w:val="0016632A"/>
    <w:rsid w:val="00166B9E"/>
    <w:rsid w:val="00166DD6"/>
    <w:rsid w:val="00170653"/>
    <w:rsid w:val="001715AF"/>
    <w:rsid w:val="00173A21"/>
    <w:rsid w:val="001756E7"/>
    <w:rsid w:val="001758BD"/>
    <w:rsid w:val="001764B2"/>
    <w:rsid w:val="00182B4E"/>
    <w:rsid w:val="001851CE"/>
    <w:rsid w:val="001857D0"/>
    <w:rsid w:val="0019089A"/>
    <w:rsid w:val="0019165D"/>
    <w:rsid w:val="00192831"/>
    <w:rsid w:val="00194933"/>
    <w:rsid w:val="001949E6"/>
    <w:rsid w:val="001974D9"/>
    <w:rsid w:val="001A0AA4"/>
    <w:rsid w:val="001A0F67"/>
    <w:rsid w:val="001A4635"/>
    <w:rsid w:val="001A4F92"/>
    <w:rsid w:val="001A70DC"/>
    <w:rsid w:val="001A75F4"/>
    <w:rsid w:val="001B0464"/>
    <w:rsid w:val="001B13F2"/>
    <w:rsid w:val="001B169A"/>
    <w:rsid w:val="001B28D5"/>
    <w:rsid w:val="001B29B5"/>
    <w:rsid w:val="001B3C57"/>
    <w:rsid w:val="001B4FA8"/>
    <w:rsid w:val="001B6A0D"/>
    <w:rsid w:val="001B7067"/>
    <w:rsid w:val="001C15A1"/>
    <w:rsid w:val="001C2117"/>
    <w:rsid w:val="001C2BAE"/>
    <w:rsid w:val="001C2CD6"/>
    <w:rsid w:val="001C79E9"/>
    <w:rsid w:val="001D0D24"/>
    <w:rsid w:val="001D3424"/>
    <w:rsid w:val="001D43EC"/>
    <w:rsid w:val="001D4456"/>
    <w:rsid w:val="001E02CA"/>
    <w:rsid w:val="001E11D4"/>
    <w:rsid w:val="001E4408"/>
    <w:rsid w:val="001E65A1"/>
    <w:rsid w:val="001E6A39"/>
    <w:rsid w:val="001F028D"/>
    <w:rsid w:val="001F0A7E"/>
    <w:rsid w:val="001F399C"/>
    <w:rsid w:val="001F4FA6"/>
    <w:rsid w:val="001F5D0C"/>
    <w:rsid w:val="001F5D9D"/>
    <w:rsid w:val="001F6322"/>
    <w:rsid w:val="001F760E"/>
    <w:rsid w:val="001F782C"/>
    <w:rsid w:val="002003AB"/>
    <w:rsid w:val="00201351"/>
    <w:rsid w:val="00201857"/>
    <w:rsid w:val="00204C41"/>
    <w:rsid w:val="00204D27"/>
    <w:rsid w:val="0020561D"/>
    <w:rsid w:val="0020689F"/>
    <w:rsid w:val="0020763F"/>
    <w:rsid w:val="0020772C"/>
    <w:rsid w:val="00211858"/>
    <w:rsid w:val="00212046"/>
    <w:rsid w:val="00212E61"/>
    <w:rsid w:val="0022063F"/>
    <w:rsid w:val="00222144"/>
    <w:rsid w:val="002228E9"/>
    <w:rsid w:val="00223745"/>
    <w:rsid w:val="00223881"/>
    <w:rsid w:val="00226B8F"/>
    <w:rsid w:val="0022787C"/>
    <w:rsid w:val="00230C58"/>
    <w:rsid w:val="002369D3"/>
    <w:rsid w:val="0024384F"/>
    <w:rsid w:val="00244045"/>
    <w:rsid w:val="00244A2D"/>
    <w:rsid w:val="00244E99"/>
    <w:rsid w:val="002459D0"/>
    <w:rsid w:val="00246147"/>
    <w:rsid w:val="0024691B"/>
    <w:rsid w:val="0025011A"/>
    <w:rsid w:val="00250613"/>
    <w:rsid w:val="00251F7A"/>
    <w:rsid w:val="0025240C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107D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4B6F"/>
    <w:rsid w:val="0027527F"/>
    <w:rsid w:val="00275CC8"/>
    <w:rsid w:val="00276068"/>
    <w:rsid w:val="00277CA5"/>
    <w:rsid w:val="00280EC3"/>
    <w:rsid w:val="002811B4"/>
    <w:rsid w:val="002812AB"/>
    <w:rsid w:val="00284CDF"/>
    <w:rsid w:val="00285808"/>
    <w:rsid w:val="00286084"/>
    <w:rsid w:val="00287112"/>
    <w:rsid w:val="00287A2B"/>
    <w:rsid w:val="00290B3A"/>
    <w:rsid w:val="002917A5"/>
    <w:rsid w:val="00293408"/>
    <w:rsid w:val="00293E92"/>
    <w:rsid w:val="0029457D"/>
    <w:rsid w:val="0029604F"/>
    <w:rsid w:val="002A27F7"/>
    <w:rsid w:val="002A3828"/>
    <w:rsid w:val="002A3A74"/>
    <w:rsid w:val="002A4142"/>
    <w:rsid w:val="002A5253"/>
    <w:rsid w:val="002A6F59"/>
    <w:rsid w:val="002A7019"/>
    <w:rsid w:val="002B111E"/>
    <w:rsid w:val="002B307F"/>
    <w:rsid w:val="002B4DE7"/>
    <w:rsid w:val="002B590C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2C78"/>
    <w:rsid w:val="002D4722"/>
    <w:rsid w:val="002E0AA5"/>
    <w:rsid w:val="002E2287"/>
    <w:rsid w:val="002E250B"/>
    <w:rsid w:val="002E2B76"/>
    <w:rsid w:val="002E6946"/>
    <w:rsid w:val="002E73C6"/>
    <w:rsid w:val="002F0A63"/>
    <w:rsid w:val="002F11BA"/>
    <w:rsid w:val="002F1DCD"/>
    <w:rsid w:val="002F1F48"/>
    <w:rsid w:val="002F24AE"/>
    <w:rsid w:val="002F68D1"/>
    <w:rsid w:val="002F74B5"/>
    <w:rsid w:val="002F7C16"/>
    <w:rsid w:val="002F7FB7"/>
    <w:rsid w:val="00305B1E"/>
    <w:rsid w:val="00306541"/>
    <w:rsid w:val="0030731C"/>
    <w:rsid w:val="00311645"/>
    <w:rsid w:val="00311727"/>
    <w:rsid w:val="00311797"/>
    <w:rsid w:val="00311DF3"/>
    <w:rsid w:val="0031252B"/>
    <w:rsid w:val="00312F0F"/>
    <w:rsid w:val="003142B9"/>
    <w:rsid w:val="00315195"/>
    <w:rsid w:val="00316124"/>
    <w:rsid w:val="00316450"/>
    <w:rsid w:val="00316AE9"/>
    <w:rsid w:val="00320483"/>
    <w:rsid w:val="00320E6C"/>
    <w:rsid w:val="00320F4A"/>
    <w:rsid w:val="003242BD"/>
    <w:rsid w:val="00324C8C"/>
    <w:rsid w:val="00324E2B"/>
    <w:rsid w:val="00325198"/>
    <w:rsid w:val="00325967"/>
    <w:rsid w:val="0032597F"/>
    <w:rsid w:val="00326F06"/>
    <w:rsid w:val="003272C0"/>
    <w:rsid w:val="00337F59"/>
    <w:rsid w:val="003406E8"/>
    <w:rsid w:val="00341738"/>
    <w:rsid w:val="00343214"/>
    <w:rsid w:val="00343E6F"/>
    <w:rsid w:val="0034508E"/>
    <w:rsid w:val="003473FE"/>
    <w:rsid w:val="00347ADD"/>
    <w:rsid w:val="00352819"/>
    <w:rsid w:val="003529A8"/>
    <w:rsid w:val="00353681"/>
    <w:rsid w:val="00354A3F"/>
    <w:rsid w:val="0035501E"/>
    <w:rsid w:val="00356C67"/>
    <w:rsid w:val="0035799E"/>
    <w:rsid w:val="0036195F"/>
    <w:rsid w:val="003620EB"/>
    <w:rsid w:val="00362109"/>
    <w:rsid w:val="00364C26"/>
    <w:rsid w:val="0036585D"/>
    <w:rsid w:val="00366039"/>
    <w:rsid w:val="00371BB8"/>
    <w:rsid w:val="003722AF"/>
    <w:rsid w:val="00372368"/>
    <w:rsid w:val="003737CB"/>
    <w:rsid w:val="00376749"/>
    <w:rsid w:val="00382D93"/>
    <w:rsid w:val="0038312C"/>
    <w:rsid w:val="00383866"/>
    <w:rsid w:val="00383AB3"/>
    <w:rsid w:val="00384AC2"/>
    <w:rsid w:val="00385201"/>
    <w:rsid w:val="003857EF"/>
    <w:rsid w:val="003866DC"/>
    <w:rsid w:val="00386FD1"/>
    <w:rsid w:val="00387CCE"/>
    <w:rsid w:val="00391C1F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A5A6B"/>
    <w:rsid w:val="003B07E3"/>
    <w:rsid w:val="003B16ED"/>
    <w:rsid w:val="003B1AF5"/>
    <w:rsid w:val="003B4183"/>
    <w:rsid w:val="003B4AA4"/>
    <w:rsid w:val="003B58F4"/>
    <w:rsid w:val="003B5984"/>
    <w:rsid w:val="003B6409"/>
    <w:rsid w:val="003B7A05"/>
    <w:rsid w:val="003C3F15"/>
    <w:rsid w:val="003C4775"/>
    <w:rsid w:val="003C5E92"/>
    <w:rsid w:val="003C5EA8"/>
    <w:rsid w:val="003C5F64"/>
    <w:rsid w:val="003C6852"/>
    <w:rsid w:val="003D02A6"/>
    <w:rsid w:val="003D0AFB"/>
    <w:rsid w:val="003D20FA"/>
    <w:rsid w:val="003D2CC9"/>
    <w:rsid w:val="003D337B"/>
    <w:rsid w:val="003D34BF"/>
    <w:rsid w:val="003D4478"/>
    <w:rsid w:val="003D4D4A"/>
    <w:rsid w:val="003D588B"/>
    <w:rsid w:val="003D6D77"/>
    <w:rsid w:val="003D7BCF"/>
    <w:rsid w:val="003E0CF3"/>
    <w:rsid w:val="003E1FF2"/>
    <w:rsid w:val="003E420D"/>
    <w:rsid w:val="003E4583"/>
    <w:rsid w:val="003E515A"/>
    <w:rsid w:val="003E7BCD"/>
    <w:rsid w:val="003F0592"/>
    <w:rsid w:val="003F2173"/>
    <w:rsid w:val="003F571D"/>
    <w:rsid w:val="003F63C7"/>
    <w:rsid w:val="003F7821"/>
    <w:rsid w:val="00403734"/>
    <w:rsid w:val="004045EB"/>
    <w:rsid w:val="00406049"/>
    <w:rsid w:val="00410793"/>
    <w:rsid w:val="00412789"/>
    <w:rsid w:val="00413CC3"/>
    <w:rsid w:val="00415727"/>
    <w:rsid w:val="00416D8F"/>
    <w:rsid w:val="0041775D"/>
    <w:rsid w:val="0042001C"/>
    <w:rsid w:val="00420821"/>
    <w:rsid w:val="00422607"/>
    <w:rsid w:val="004232A8"/>
    <w:rsid w:val="00426E88"/>
    <w:rsid w:val="004274F0"/>
    <w:rsid w:val="004328D6"/>
    <w:rsid w:val="00434776"/>
    <w:rsid w:val="00441328"/>
    <w:rsid w:val="004416D6"/>
    <w:rsid w:val="00442909"/>
    <w:rsid w:val="004443C5"/>
    <w:rsid w:val="0044620E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75549"/>
    <w:rsid w:val="00482C0D"/>
    <w:rsid w:val="00482F01"/>
    <w:rsid w:val="00484503"/>
    <w:rsid w:val="00484C2C"/>
    <w:rsid w:val="0048614E"/>
    <w:rsid w:val="00486985"/>
    <w:rsid w:val="00487703"/>
    <w:rsid w:val="0049012D"/>
    <w:rsid w:val="0049032B"/>
    <w:rsid w:val="004903CF"/>
    <w:rsid w:val="00495E2D"/>
    <w:rsid w:val="004A26C5"/>
    <w:rsid w:val="004A5154"/>
    <w:rsid w:val="004B22E9"/>
    <w:rsid w:val="004B6683"/>
    <w:rsid w:val="004B68DF"/>
    <w:rsid w:val="004B7F4E"/>
    <w:rsid w:val="004C125F"/>
    <w:rsid w:val="004C17DC"/>
    <w:rsid w:val="004C1FB8"/>
    <w:rsid w:val="004C261E"/>
    <w:rsid w:val="004C2746"/>
    <w:rsid w:val="004C3147"/>
    <w:rsid w:val="004C35D5"/>
    <w:rsid w:val="004C76C6"/>
    <w:rsid w:val="004C7C63"/>
    <w:rsid w:val="004D05C0"/>
    <w:rsid w:val="004D17EB"/>
    <w:rsid w:val="004D1EE2"/>
    <w:rsid w:val="004D408F"/>
    <w:rsid w:val="004D4332"/>
    <w:rsid w:val="004E3DB7"/>
    <w:rsid w:val="004E7C3B"/>
    <w:rsid w:val="004F16BB"/>
    <w:rsid w:val="004F297F"/>
    <w:rsid w:val="004F3EE8"/>
    <w:rsid w:val="004F47E5"/>
    <w:rsid w:val="004F4E11"/>
    <w:rsid w:val="004F4E68"/>
    <w:rsid w:val="004F6A84"/>
    <w:rsid w:val="004F6D3B"/>
    <w:rsid w:val="0050007B"/>
    <w:rsid w:val="005002A8"/>
    <w:rsid w:val="00500324"/>
    <w:rsid w:val="00503462"/>
    <w:rsid w:val="005071BB"/>
    <w:rsid w:val="00507349"/>
    <w:rsid w:val="005114E5"/>
    <w:rsid w:val="00513E61"/>
    <w:rsid w:val="00514B1A"/>
    <w:rsid w:val="00514EEA"/>
    <w:rsid w:val="00515BED"/>
    <w:rsid w:val="005173B0"/>
    <w:rsid w:val="005179EB"/>
    <w:rsid w:val="00520616"/>
    <w:rsid w:val="00521D12"/>
    <w:rsid w:val="00522405"/>
    <w:rsid w:val="00522A8C"/>
    <w:rsid w:val="00524300"/>
    <w:rsid w:val="00525C0F"/>
    <w:rsid w:val="00525DED"/>
    <w:rsid w:val="0053036B"/>
    <w:rsid w:val="00531D82"/>
    <w:rsid w:val="0053469A"/>
    <w:rsid w:val="00535BAD"/>
    <w:rsid w:val="0053632B"/>
    <w:rsid w:val="00537B70"/>
    <w:rsid w:val="00542CC2"/>
    <w:rsid w:val="005432C2"/>
    <w:rsid w:val="005440FA"/>
    <w:rsid w:val="0054609B"/>
    <w:rsid w:val="0054791C"/>
    <w:rsid w:val="00550AA7"/>
    <w:rsid w:val="0055280F"/>
    <w:rsid w:val="0055395B"/>
    <w:rsid w:val="00554ADC"/>
    <w:rsid w:val="00555596"/>
    <w:rsid w:val="00556577"/>
    <w:rsid w:val="00560D37"/>
    <w:rsid w:val="00562929"/>
    <w:rsid w:val="00562990"/>
    <w:rsid w:val="005634F2"/>
    <w:rsid w:val="00563A02"/>
    <w:rsid w:val="00570F6E"/>
    <w:rsid w:val="00571016"/>
    <w:rsid w:val="00571DBF"/>
    <w:rsid w:val="00572B61"/>
    <w:rsid w:val="00573B28"/>
    <w:rsid w:val="00574357"/>
    <w:rsid w:val="00574ED0"/>
    <w:rsid w:val="005766B1"/>
    <w:rsid w:val="00577152"/>
    <w:rsid w:val="00577CB6"/>
    <w:rsid w:val="00580911"/>
    <w:rsid w:val="00581E5C"/>
    <w:rsid w:val="005820ED"/>
    <w:rsid w:val="00582102"/>
    <w:rsid w:val="005831EB"/>
    <w:rsid w:val="00583266"/>
    <w:rsid w:val="00587396"/>
    <w:rsid w:val="00592C55"/>
    <w:rsid w:val="0059379C"/>
    <w:rsid w:val="005943D1"/>
    <w:rsid w:val="0059473D"/>
    <w:rsid w:val="00594EE6"/>
    <w:rsid w:val="005A1192"/>
    <w:rsid w:val="005A156A"/>
    <w:rsid w:val="005A3262"/>
    <w:rsid w:val="005A5800"/>
    <w:rsid w:val="005B0721"/>
    <w:rsid w:val="005B15D2"/>
    <w:rsid w:val="005B59E8"/>
    <w:rsid w:val="005B6612"/>
    <w:rsid w:val="005C03BF"/>
    <w:rsid w:val="005C19A5"/>
    <w:rsid w:val="005C20D2"/>
    <w:rsid w:val="005C236C"/>
    <w:rsid w:val="005C37AE"/>
    <w:rsid w:val="005C4165"/>
    <w:rsid w:val="005C432A"/>
    <w:rsid w:val="005C454A"/>
    <w:rsid w:val="005C4AF6"/>
    <w:rsid w:val="005C58DA"/>
    <w:rsid w:val="005C6A1F"/>
    <w:rsid w:val="005C7D44"/>
    <w:rsid w:val="005D062B"/>
    <w:rsid w:val="005D28DF"/>
    <w:rsid w:val="005D43B4"/>
    <w:rsid w:val="005D5508"/>
    <w:rsid w:val="005D6C69"/>
    <w:rsid w:val="005E11EF"/>
    <w:rsid w:val="005E2C58"/>
    <w:rsid w:val="005E30A5"/>
    <w:rsid w:val="005E58D0"/>
    <w:rsid w:val="005E6096"/>
    <w:rsid w:val="005E6129"/>
    <w:rsid w:val="005F1D01"/>
    <w:rsid w:val="005F3217"/>
    <w:rsid w:val="005F5D7C"/>
    <w:rsid w:val="005F663D"/>
    <w:rsid w:val="00600584"/>
    <w:rsid w:val="00601DCA"/>
    <w:rsid w:val="00602B06"/>
    <w:rsid w:val="0060408C"/>
    <w:rsid w:val="006065B8"/>
    <w:rsid w:val="00606E5A"/>
    <w:rsid w:val="00613ECA"/>
    <w:rsid w:val="00615D61"/>
    <w:rsid w:val="0061786F"/>
    <w:rsid w:val="00620171"/>
    <w:rsid w:val="0062118A"/>
    <w:rsid w:val="0062141B"/>
    <w:rsid w:val="00622C68"/>
    <w:rsid w:val="00624DED"/>
    <w:rsid w:val="00624E79"/>
    <w:rsid w:val="00625AAA"/>
    <w:rsid w:val="00626A57"/>
    <w:rsid w:val="0063390E"/>
    <w:rsid w:val="00633CA5"/>
    <w:rsid w:val="00634613"/>
    <w:rsid w:val="00634E41"/>
    <w:rsid w:val="00635A6E"/>
    <w:rsid w:val="00635B2F"/>
    <w:rsid w:val="00640514"/>
    <w:rsid w:val="00641208"/>
    <w:rsid w:val="0064193D"/>
    <w:rsid w:val="00643502"/>
    <w:rsid w:val="00643B6D"/>
    <w:rsid w:val="00645A87"/>
    <w:rsid w:val="00645B6E"/>
    <w:rsid w:val="00645EEE"/>
    <w:rsid w:val="00653E41"/>
    <w:rsid w:val="006541B2"/>
    <w:rsid w:val="006544A6"/>
    <w:rsid w:val="00654904"/>
    <w:rsid w:val="0065633C"/>
    <w:rsid w:val="00660802"/>
    <w:rsid w:val="006634C4"/>
    <w:rsid w:val="00664E79"/>
    <w:rsid w:val="0066586E"/>
    <w:rsid w:val="00665A77"/>
    <w:rsid w:val="0066629D"/>
    <w:rsid w:val="006752B5"/>
    <w:rsid w:val="00675D79"/>
    <w:rsid w:val="006803E3"/>
    <w:rsid w:val="00680A4F"/>
    <w:rsid w:val="00680EB7"/>
    <w:rsid w:val="00682A84"/>
    <w:rsid w:val="0068610C"/>
    <w:rsid w:val="00691649"/>
    <w:rsid w:val="00692893"/>
    <w:rsid w:val="0069382E"/>
    <w:rsid w:val="00694B85"/>
    <w:rsid w:val="00695163"/>
    <w:rsid w:val="006958BA"/>
    <w:rsid w:val="00695B39"/>
    <w:rsid w:val="006A0DFE"/>
    <w:rsid w:val="006A10DA"/>
    <w:rsid w:val="006A11D7"/>
    <w:rsid w:val="006A3D1B"/>
    <w:rsid w:val="006A4645"/>
    <w:rsid w:val="006A6C5B"/>
    <w:rsid w:val="006A768C"/>
    <w:rsid w:val="006B136B"/>
    <w:rsid w:val="006B1EEB"/>
    <w:rsid w:val="006B2106"/>
    <w:rsid w:val="006B2543"/>
    <w:rsid w:val="006B2594"/>
    <w:rsid w:val="006B2AB4"/>
    <w:rsid w:val="006B3EC1"/>
    <w:rsid w:val="006B4726"/>
    <w:rsid w:val="006B55E3"/>
    <w:rsid w:val="006B5783"/>
    <w:rsid w:val="006B5ACD"/>
    <w:rsid w:val="006C0219"/>
    <w:rsid w:val="006C118A"/>
    <w:rsid w:val="006C14E1"/>
    <w:rsid w:val="006C1525"/>
    <w:rsid w:val="006C2B4B"/>
    <w:rsid w:val="006C41D5"/>
    <w:rsid w:val="006C434F"/>
    <w:rsid w:val="006C44BA"/>
    <w:rsid w:val="006C4673"/>
    <w:rsid w:val="006C6E3F"/>
    <w:rsid w:val="006D00A8"/>
    <w:rsid w:val="006D031D"/>
    <w:rsid w:val="006D313D"/>
    <w:rsid w:val="006D38D0"/>
    <w:rsid w:val="006D434A"/>
    <w:rsid w:val="006D5387"/>
    <w:rsid w:val="006D6CF6"/>
    <w:rsid w:val="006D7FE9"/>
    <w:rsid w:val="006E4E03"/>
    <w:rsid w:val="006E7FB0"/>
    <w:rsid w:val="006F2FB9"/>
    <w:rsid w:val="006F38A1"/>
    <w:rsid w:val="006F39F4"/>
    <w:rsid w:val="006F45FD"/>
    <w:rsid w:val="006F54E5"/>
    <w:rsid w:val="006F7A7B"/>
    <w:rsid w:val="006F7B6B"/>
    <w:rsid w:val="007004A1"/>
    <w:rsid w:val="007009D3"/>
    <w:rsid w:val="0070175B"/>
    <w:rsid w:val="00705766"/>
    <w:rsid w:val="00712197"/>
    <w:rsid w:val="00712339"/>
    <w:rsid w:val="00712604"/>
    <w:rsid w:val="007132A0"/>
    <w:rsid w:val="00713CFC"/>
    <w:rsid w:val="007149A6"/>
    <w:rsid w:val="007201C6"/>
    <w:rsid w:val="00723997"/>
    <w:rsid w:val="007249C9"/>
    <w:rsid w:val="00724C01"/>
    <w:rsid w:val="00725084"/>
    <w:rsid w:val="00727D5D"/>
    <w:rsid w:val="00727F89"/>
    <w:rsid w:val="00732FC4"/>
    <w:rsid w:val="007334B6"/>
    <w:rsid w:val="0073406D"/>
    <w:rsid w:val="007341C2"/>
    <w:rsid w:val="00735454"/>
    <w:rsid w:val="00736CEC"/>
    <w:rsid w:val="00737C6C"/>
    <w:rsid w:val="00740335"/>
    <w:rsid w:val="00741C55"/>
    <w:rsid w:val="00741D53"/>
    <w:rsid w:val="00743A22"/>
    <w:rsid w:val="00747974"/>
    <w:rsid w:val="007503A7"/>
    <w:rsid w:val="00753CC1"/>
    <w:rsid w:val="00756D10"/>
    <w:rsid w:val="00760206"/>
    <w:rsid w:val="00762952"/>
    <w:rsid w:val="00763262"/>
    <w:rsid w:val="00763B5F"/>
    <w:rsid w:val="007657B4"/>
    <w:rsid w:val="00771FED"/>
    <w:rsid w:val="00772AF5"/>
    <w:rsid w:val="00772B21"/>
    <w:rsid w:val="007765AA"/>
    <w:rsid w:val="007805F3"/>
    <w:rsid w:val="00783137"/>
    <w:rsid w:val="007848B6"/>
    <w:rsid w:val="00787B4D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97877"/>
    <w:rsid w:val="007A318B"/>
    <w:rsid w:val="007A443B"/>
    <w:rsid w:val="007A5161"/>
    <w:rsid w:val="007B3372"/>
    <w:rsid w:val="007B47E2"/>
    <w:rsid w:val="007B57FD"/>
    <w:rsid w:val="007C16EF"/>
    <w:rsid w:val="007C21EE"/>
    <w:rsid w:val="007C263E"/>
    <w:rsid w:val="007C581B"/>
    <w:rsid w:val="007C5C78"/>
    <w:rsid w:val="007C7831"/>
    <w:rsid w:val="007D14E9"/>
    <w:rsid w:val="007D1A0B"/>
    <w:rsid w:val="007D61E4"/>
    <w:rsid w:val="007D7545"/>
    <w:rsid w:val="007E1416"/>
    <w:rsid w:val="007E25E4"/>
    <w:rsid w:val="007E2998"/>
    <w:rsid w:val="007E2C82"/>
    <w:rsid w:val="007E596F"/>
    <w:rsid w:val="007F0961"/>
    <w:rsid w:val="007F3C4B"/>
    <w:rsid w:val="007F4FAC"/>
    <w:rsid w:val="007F72C2"/>
    <w:rsid w:val="007F7633"/>
    <w:rsid w:val="007F7EB8"/>
    <w:rsid w:val="00800371"/>
    <w:rsid w:val="0080041C"/>
    <w:rsid w:val="00801AA0"/>
    <w:rsid w:val="008023EB"/>
    <w:rsid w:val="00802832"/>
    <w:rsid w:val="00805B80"/>
    <w:rsid w:val="0080672A"/>
    <w:rsid w:val="00817558"/>
    <w:rsid w:val="00820B0E"/>
    <w:rsid w:val="0082394B"/>
    <w:rsid w:val="00824983"/>
    <w:rsid w:val="00825308"/>
    <w:rsid w:val="00825FD7"/>
    <w:rsid w:val="00830741"/>
    <w:rsid w:val="0083152F"/>
    <w:rsid w:val="00831F22"/>
    <w:rsid w:val="00833583"/>
    <w:rsid w:val="008346D7"/>
    <w:rsid w:val="00836DDA"/>
    <w:rsid w:val="00837FA4"/>
    <w:rsid w:val="008401AF"/>
    <w:rsid w:val="00840BA0"/>
    <w:rsid w:val="0084230D"/>
    <w:rsid w:val="008438AE"/>
    <w:rsid w:val="00843A30"/>
    <w:rsid w:val="00843A7D"/>
    <w:rsid w:val="008444D9"/>
    <w:rsid w:val="00844543"/>
    <w:rsid w:val="0084799D"/>
    <w:rsid w:val="00850235"/>
    <w:rsid w:val="00850864"/>
    <w:rsid w:val="00851FA8"/>
    <w:rsid w:val="00854538"/>
    <w:rsid w:val="0085482C"/>
    <w:rsid w:val="00855CCB"/>
    <w:rsid w:val="00860E83"/>
    <w:rsid w:val="00860EB1"/>
    <w:rsid w:val="00863EE8"/>
    <w:rsid w:val="0086769C"/>
    <w:rsid w:val="0087079D"/>
    <w:rsid w:val="00870B08"/>
    <w:rsid w:val="00872EA3"/>
    <w:rsid w:val="00874A88"/>
    <w:rsid w:val="00876052"/>
    <w:rsid w:val="0087686F"/>
    <w:rsid w:val="00877A87"/>
    <w:rsid w:val="00877ABF"/>
    <w:rsid w:val="00881D91"/>
    <w:rsid w:val="00882ADE"/>
    <w:rsid w:val="0088321D"/>
    <w:rsid w:val="0088327C"/>
    <w:rsid w:val="00885EF5"/>
    <w:rsid w:val="00886DD6"/>
    <w:rsid w:val="00887BBE"/>
    <w:rsid w:val="0089005C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57D"/>
    <w:rsid w:val="008A2E01"/>
    <w:rsid w:val="008A46E7"/>
    <w:rsid w:val="008A4A6E"/>
    <w:rsid w:val="008A5E08"/>
    <w:rsid w:val="008A7CF8"/>
    <w:rsid w:val="008B1B49"/>
    <w:rsid w:val="008B3172"/>
    <w:rsid w:val="008B5F2C"/>
    <w:rsid w:val="008C026B"/>
    <w:rsid w:val="008C07F0"/>
    <w:rsid w:val="008C21CF"/>
    <w:rsid w:val="008C2654"/>
    <w:rsid w:val="008C48C7"/>
    <w:rsid w:val="008C50D4"/>
    <w:rsid w:val="008C5433"/>
    <w:rsid w:val="008C67EB"/>
    <w:rsid w:val="008C77AD"/>
    <w:rsid w:val="008D0D08"/>
    <w:rsid w:val="008D1BF1"/>
    <w:rsid w:val="008D284F"/>
    <w:rsid w:val="008D2FAB"/>
    <w:rsid w:val="008D3702"/>
    <w:rsid w:val="008D39BC"/>
    <w:rsid w:val="008D5407"/>
    <w:rsid w:val="008D5D38"/>
    <w:rsid w:val="008D5D54"/>
    <w:rsid w:val="008E0829"/>
    <w:rsid w:val="008E106E"/>
    <w:rsid w:val="008E10E6"/>
    <w:rsid w:val="008E35B3"/>
    <w:rsid w:val="008E5096"/>
    <w:rsid w:val="008E656A"/>
    <w:rsid w:val="008E7B98"/>
    <w:rsid w:val="008F0877"/>
    <w:rsid w:val="008F24E6"/>
    <w:rsid w:val="008F61AC"/>
    <w:rsid w:val="008F6C10"/>
    <w:rsid w:val="008F6D8B"/>
    <w:rsid w:val="008F75DD"/>
    <w:rsid w:val="008F7664"/>
    <w:rsid w:val="00901100"/>
    <w:rsid w:val="009035E2"/>
    <w:rsid w:val="009112E3"/>
    <w:rsid w:val="0091546A"/>
    <w:rsid w:val="00916922"/>
    <w:rsid w:val="00921D13"/>
    <w:rsid w:val="00922F03"/>
    <w:rsid w:val="00923D58"/>
    <w:rsid w:val="00924BDD"/>
    <w:rsid w:val="00925AE4"/>
    <w:rsid w:val="00926600"/>
    <w:rsid w:val="00926E98"/>
    <w:rsid w:val="00927DA7"/>
    <w:rsid w:val="00930955"/>
    <w:rsid w:val="009316DE"/>
    <w:rsid w:val="0093345B"/>
    <w:rsid w:val="00933E50"/>
    <w:rsid w:val="009352A9"/>
    <w:rsid w:val="009356E3"/>
    <w:rsid w:val="00941150"/>
    <w:rsid w:val="0094127F"/>
    <w:rsid w:val="0094284E"/>
    <w:rsid w:val="00942DAC"/>
    <w:rsid w:val="00942F42"/>
    <w:rsid w:val="009437EB"/>
    <w:rsid w:val="00943820"/>
    <w:rsid w:val="0094543C"/>
    <w:rsid w:val="00945AAE"/>
    <w:rsid w:val="00946B0C"/>
    <w:rsid w:val="009475AD"/>
    <w:rsid w:val="0095041C"/>
    <w:rsid w:val="009509B1"/>
    <w:rsid w:val="0095187C"/>
    <w:rsid w:val="00954030"/>
    <w:rsid w:val="00956943"/>
    <w:rsid w:val="009629FC"/>
    <w:rsid w:val="00963720"/>
    <w:rsid w:val="00963D9C"/>
    <w:rsid w:val="0096433A"/>
    <w:rsid w:val="009657E5"/>
    <w:rsid w:val="00966286"/>
    <w:rsid w:val="00966A03"/>
    <w:rsid w:val="00967927"/>
    <w:rsid w:val="00967C22"/>
    <w:rsid w:val="00970375"/>
    <w:rsid w:val="00971796"/>
    <w:rsid w:val="00972C3C"/>
    <w:rsid w:val="0097338C"/>
    <w:rsid w:val="009743EB"/>
    <w:rsid w:val="00983B5A"/>
    <w:rsid w:val="00983D47"/>
    <w:rsid w:val="00983FF0"/>
    <w:rsid w:val="00985335"/>
    <w:rsid w:val="00985779"/>
    <w:rsid w:val="009857CA"/>
    <w:rsid w:val="00985F66"/>
    <w:rsid w:val="00986CDC"/>
    <w:rsid w:val="009900A3"/>
    <w:rsid w:val="00991886"/>
    <w:rsid w:val="009937C8"/>
    <w:rsid w:val="00993A7A"/>
    <w:rsid w:val="00993F4F"/>
    <w:rsid w:val="00994055"/>
    <w:rsid w:val="009948D9"/>
    <w:rsid w:val="009950B9"/>
    <w:rsid w:val="009963F3"/>
    <w:rsid w:val="009964A6"/>
    <w:rsid w:val="00996AAA"/>
    <w:rsid w:val="009A05D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35"/>
    <w:rsid w:val="009B24F5"/>
    <w:rsid w:val="009B4401"/>
    <w:rsid w:val="009B4F8D"/>
    <w:rsid w:val="009B5A11"/>
    <w:rsid w:val="009B6238"/>
    <w:rsid w:val="009B65E1"/>
    <w:rsid w:val="009B6D80"/>
    <w:rsid w:val="009B711F"/>
    <w:rsid w:val="009C2435"/>
    <w:rsid w:val="009C36F6"/>
    <w:rsid w:val="009C5D09"/>
    <w:rsid w:val="009C7333"/>
    <w:rsid w:val="009D04B6"/>
    <w:rsid w:val="009D0859"/>
    <w:rsid w:val="009D0872"/>
    <w:rsid w:val="009D583E"/>
    <w:rsid w:val="009D6766"/>
    <w:rsid w:val="009E0447"/>
    <w:rsid w:val="009E22B9"/>
    <w:rsid w:val="009E2512"/>
    <w:rsid w:val="009E2980"/>
    <w:rsid w:val="009E4287"/>
    <w:rsid w:val="009E6264"/>
    <w:rsid w:val="009F0858"/>
    <w:rsid w:val="009F0A56"/>
    <w:rsid w:val="009F159A"/>
    <w:rsid w:val="009F5661"/>
    <w:rsid w:val="009F5B6F"/>
    <w:rsid w:val="009F5DE5"/>
    <w:rsid w:val="009F6F9B"/>
    <w:rsid w:val="00A022C8"/>
    <w:rsid w:val="00A03C67"/>
    <w:rsid w:val="00A0485A"/>
    <w:rsid w:val="00A0489E"/>
    <w:rsid w:val="00A0492B"/>
    <w:rsid w:val="00A072F1"/>
    <w:rsid w:val="00A10BC3"/>
    <w:rsid w:val="00A13121"/>
    <w:rsid w:val="00A13AD6"/>
    <w:rsid w:val="00A1477E"/>
    <w:rsid w:val="00A16970"/>
    <w:rsid w:val="00A200D4"/>
    <w:rsid w:val="00A24239"/>
    <w:rsid w:val="00A2473E"/>
    <w:rsid w:val="00A267C8"/>
    <w:rsid w:val="00A26C90"/>
    <w:rsid w:val="00A318E1"/>
    <w:rsid w:val="00A319C4"/>
    <w:rsid w:val="00A31CF4"/>
    <w:rsid w:val="00A3355A"/>
    <w:rsid w:val="00A344D2"/>
    <w:rsid w:val="00A3483A"/>
    <w:rsid w:val="00A34F42"/>
    <w:rsid w:val="00A352CF"/>
    <w:rsid w:val="00A370E6"/>
    <w:rsid w:val="00A405D8"/>
    <w:rsid w:val="00A4100A"/>
    <w:rsid w:val="00A43FE4"/>
    <w:rsid w:val="00A4567B"/>
    <w:rsid w:val="00A45FB9"/>
    <w:rsid w:val="00A463BB"/>
    <w:rsid w:val="00A47BB8"/>
    <w:rsid w:val="00A50E68"/>
    <w:rsid w:val="00A52387"/>
    <w:rsid w:val="00A54730"/>
    <w:rsid w:val="00A603AD"/>
    <w:rsid w:val="00A60721"/>
    <w:rsid w:val="00A60A90"/>
    <w:rsid w:val="00A61348"/>
    <w:rsid w:val="00A61A26"/>
    <w:rsid w:val="00A62A01"/>
    <w:rsid w:val="00A6799D"/>
    <w:rsid w:val="00A717FE"/>
    <w:rsid w:val="00A777FB"/>
    <w:rsid w:val="00A77B3E"/>
    <w:rsid w:val="00A81532"/>
    <w:rsid w:val="00A8164A"/>
    <w:rsid w:val="00A83817"/>
    <w:rsid w:val="00A85770"/>
    <w:rsid w:val="00A85D3B"/>
    <w:rsid w:val="00A87570"/>
    <w:rsid w:val="00A9184B"/>
    <w:rsid w:val="00A91D30"/>
    <w:rsid w:val="00A96103"/>
    <w:rsid w:val="00A96F9E"/>
    <w:rsid w:val="00A96FED"/>
    <w:rsid w:val="00AA04BF"/>
    <w:rsid w:val="00AA069A"/>
    <w:rsid w:val="00AA07F7"/>
    <w:rsid w:val="00AA0AE4"/>
    <w:rsid w:val="00AA1227"/>
    <w:rsid w:val="00AA2AAA"/>
    <w:rsid w:val="00AA2CDC"/>
    <w:rsid w:val="00AA3E3C"/>
    <w:rsid w:val="00AA44AE"/>
    <w:rsid w:val="00AA50EF"/>
    <w:rsid w:val="00AA51D8"/>
    <w:rsid w:val="00AA5704"/>
    <w:rsid w:val="00AA712C"/>
    <w:rsid w:val="00AA79CA"/>
    <w:rsid w:val="00AB4DE0"/>
    <w:rsid w:val="00AB6EC4"/>
    <w:rsid w:val="00AC079E"/>
    <w:rsid w:val="00AC2725"/>
    <w:rsid w:val="00AC3611"/>
    <w:rsid w:val="00AC3697"/>
    <w:rsid w:val="00AC4A01"/>
    <w:rsid w:val="00AC5AD4"/>
    <w:rsid w:val="00AC6B5E"/>
    <w:rsid w:val="00AD0A3D"/>
    <w:rsid w:val="00AD12D4"/>
    <w:rsid w:val="00AD71EF"/>
    <w:rsid w:val="00AE4DC4"/>
    <w:rsid w:val="00AF000E"/>
    <w:rsid w:val="00AF049C"/>
    <w:rsid w:val="00AF1FB6"/>
    <w:rsid w:val="00AF21F0"/>
    <w:rsid w:val="00AF2DC3"/>
    <w:rsid w:val="00AF3ED6"/>
    <w:rsid w:val="00AF667B"/>
    <w:rsid w:val="00B0075A"/>
    <w:rsid w:val="00B00ABA"/>
    <w:rsid w:val="00B00C0B"/>
    <w:rsid w:val="00B01C33"/>
    <w:rsid w:val="00B046DB"/>
    <w:rsid w:val="00B072B8"/>
    <w:rsid w:val="00B13195"/>
    <w:rsid w:val="00B15303"/>
    <w:rsid w:val="00B15FBF"/>
    <w:rsid w:val="00B16D0C"/>
    <w:rsid w:val="00B16E4B"/>
    <w:rsid w:val="00B20E98"/>
    <w:rsid w:val="00B22E1C"/>
    <w:rsid w:val="00B2361E"/>
    <w:rsid w:val="00B238BC"/>
    <w:rsid w:val="00B252EF"/>
    <w:rsid w:val="00B27D47"/>
    <w:rsid w:val="00B30E61"/>
    <w:rsid w:val="00B31AD7"/>
    <w:rsid w:val="00B31EE0"/>
    <w:rsid w:val="00B3408C"/>
    <w:rsid w:val="00B34821"/>
    <w:rsid w:val="00B34E19"/>
    <w:rsid w:val="00B35739"/>
    <w:rsid w:val="00B35EAB"/>
    <w:rsid w:val="00B379A3"/>
    <w:rsid w:val="00B406F2"/>
    <w:rsid w:val="00B410EA"/>
    <w:rsid w:val="00B436DA"/>
    <w:rsid w:val="00B43F26"/>
    <w:rsid w:val="00B451D7"/>
    <w:rsid w:val="00B468B0"/>
    <w:rsid w:val="00B47297"/>
    <w:rsid w:val="00B47640"/>
    <w:rsid w:val="00B517C8"/>
    <w:rsid w:val="00B53A8C"/>
    <w:rsid w:val="00B54908"/>
    <w:rsid w:val="00B54F97"/>
    <w:rsid w:val="00B5555B"/>
    <w:rsid w:val="00B570DC"/>
    <w:rsid w:val="00B60E29"/>
    <w:rsid w:val="00B61470"/>
    <w:rsid w:val="00B61A94"/>
    <w:rsid w:val="00B635D6"/>
    <w:rsid w:val="00B63B08"/>
    <w:rsid w:val="00B70C83"/>
    <w:rsid w:val="00B70FD1"/>
    <w:rsid w:val="00B73FE8"/>
    <w:rsid w:val="00B7400A"/>
    <w:rsid w:val="00B76FC0"/>
    <w:rsid w:val="00B7708E"/>
    <w:rsid w:val="00B800A0"/>
    <w:rsid w:val="00B8303D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97D1D"/>
    <w:rsid w:val="00BA1333"/>
    <w:rsid w:val="00BA2BBB"/>
    <w:rsid w:val="00BA38A9"/>
    <w:rsid w:val="00BA3941"/>
    <w:rsid w:val="00BA6CDC"/>
    <w:rsid w:val="00BB0576"/>
    <w:rsid w:val="00BB3423"/>
    <w:rsid w:val="00BB35C3"/>
    <w:rsid w:val="00BB3996"/>
    <w:rsid w:val="00BB3F08"/>
    <w:rsid w:val="00BB5198"/>
    <w:rsid w:val="00BB5488"/>
    <w:rsid w:val="00BC3F3A"/>
    <w:rsid w:val="00BC707D"/>
    <w:rsid w:val="00BD36FC"/>
    <w:rsid w:val="00BD4408"/>
    <w:rsid w:val="00BD57C1"/>
    <w:rsid w:val="00BD5FE9"/>
    <w:rsid w:val="00BD76A5"/>
    <w:rsid w:val="00BE098C"/>
    <w:rsid w:val="00BE0B55"/>
    <w:rsid w:val="00BE58F4"/>
    <w:rsid w:val="00BE6873"/>
    <w:rsid w:val="00BF0CF5"/>
    <w:rsid w:val="00BF40B1"/>
    <w:rsid w:val="00BF585C"/>
    <w:rsid w:val="00C011F1"/>
    <w:rsid w:val="00C012A3"/>
    <w:rsid w:val="00C0163E"/>
    <w:rsid w:val="00C01BBD"/>
    <w:rsid w:val="00C02DF4"/>
    <w:rsid w:val="00C034BB"/>
    <w:rsid w:val="00C042C4"/>
    <w:rsid w:val="00C07437"/>
    <w:rsid w:val="00C1117A"/>
    <w:rsid w:val="00C11318"/>
    <w:rsid w:val="00C11A85"/>
    <w:rsid w:val="00C1313A"/>
    <w:rsid w:val="00C14C26"/>
    <w:rsid w:val="00C14DBA"/>
    <w:rsid w:val="00C164D1"/>
    <w:rsid w:val="00C2436B"/>
    <w:rsid w:val="00C24CA1"/>
    <w:rsid w:val="00C25CFB"/>
    <w:rsid w:val="00C27C8F"/>
    <w:rsid w:val="00C3244A"/>
    <w:rsid w:val="00C3747C"/>
    <w:rsid w:val="00C379BA"/>
    <w:rsid w:val="00C37FE8"/>
    <w:rsid w:val="00C40E19"/>
    <w:rsid w:val="00C4143F"/>
    <w:rsid w:val="00C41B67"/>
    <w:rsid w:val="00C41C00"/>
    <w:rsid w:val="00C42B96"/>
    <w:rsid w:val="00C43110"/>
    <w:rsid w:val="00C43E08"/>
    <w:rsid w:val="00C45FCC"/>
    <w:rsid w:val="00C46BFB"/>
    <w:rsid w:val="00C472B6"/>
    <w:rsid w:val="00C5336C"/>
    <w:rsid w:val="00C53C34"/>
    <w:rsid w:val="00C55419"/>
    <w:rsid w:val="00C5664A"/>
    <w:rsid w:val="00C608C0"/>
    <w:rsid w:val="00C6533B"/>
    <w:rsid w:val="00C665F2"/>
    <w:rsid w:val="00C71071"/>
    <w:rsid w:val="00C73702"/>
    <w:rsid w:val="00C7424F"/>
    <w:rsid w:val="00C75541"/>
    <w:rsid w:val="00C81AEE"/>
    <w:rsid w:val="00C859D1"/>
    <w:rsid w:val="00C863C2"/>
    <w:rsid w:val="00C90029"/>
    <w:rsid w:val="00C9230C"/>
    <w:rsid w:val="00C942E7"/>
    <w:rsid w:val="00C94875"/>
    <w:rsid w:val="00C94AE1"/>
    <w:rsid w:val="00C953E2"/>
    <w:rsid w:val="00C95851"/>
    <w:rsid w:val="00C97013"/>
    <w:rsid w:val="00CA08C4"/>
    <w:rsid w:val="00CA0B0B"/>
    <w:rsid w:val="00CA227C"/>
    <w:rsid w:val="00CA7D92"/>
    <w:rsid w:val="00CB0DCA"/>
    <w:rsid w:val="00CB0E7C"/>
    <w:rsid w:val="00CB1A69"/>
    <w:rsid w:val="00CB367B"/>
    <w:rsid w:val="00CB492F"/>
    <w:rsid w:val="00CB497C"/>
    <w:rsid w:val="00CB5979"/>
    <w:rsid w:val="00CC0F74"/>
    <w:rsid w:val="00CC5EBF"/>
    <w:rsid w:val="00CC77BB"/>
    <w:rsid w:val="00CD34BC"/>
    <w:rsid w:val="00CD3F80"/>
    <w:rsid w:val="00CD47AA"/>
    <w:rsid w:val="00CD676D"/>
    <w:rsid w:val="00CD730D"/>
    <w:rsid w:val="00CD73CA"/>
    <w:rsid w:val="00CE0824"/>
    <w:rsid w:val="00CE09C9"/>
    <w:rsid w:val="00CE0D48"/>
    <w:rsid w:val="00CE2283"/>
    <w:rsid w:val="00CE675C"/>
    <w:rsid w:val="00CE6D95"/>
    <w:rsid w:val="00CF1CD8"/>
    <w:rsid w:val="00CF2FDB"/>
    <w:rsid w:val="00CF47DF"/>
    <w:rsid w:val="00D015F1"/>
    <w:rsid w:val="00D06543"/>
    <w:rsid w:val="00D073C0"/>
    <w:rsid w:val="00D07F14"/>
    <w:rsid w:val="00D106F2"/>
    <w:rsid w:val="00D12B69"/>
    <w:rsid w:val="00D131BA"/>
    <w:rsid w:val="00D15240"/>
    <w:rsid w:val="00D1727E"/>
    <w:rsid w:val="00D17A81"/>
    <w:rsid w:val="00D215EE"/>
    <w:rsid w:val="00D21DDF"/>
    <w:rsid w:val="00D21EDA"/>
    <w:rsid w:val="00D22335"/>
    <w:rsid w:val="00D22E7D"/>
    <w:rsid w:val="00D241BB"/>
    <w:rsid w:val="00D24415"/>
    <w:rsid w:val="00D254CC"/>
    <w:rsid w:val="00D2602F"/>
    <w:rsid w:val="00D2699C"/>
    <w:rsid w:val="00D30175"/>
    <w:rsid w:val="00D302E3"/>
    <w:rsid w:val="00D30990"/>
    <w:rsid w:val="00D31FA6"/>
    <w:rsid w:val="00D34933"/>
    <w:rsid w:val="00D34FAF"/>
    <w:rsid w:val="00D371DD"/>
    <w:rsid w:val="00D40FB8"/>
    <w:rsid w:val="00D41911"/>
    <w:rsid w:val="00D4397F"/>
    <w:rsid w:val="00D446C9"/>
    <w:rsid w:val="00D44F87"/>
    <w:rsid w:val="00D478CC"/>
    <w:rsid w:val="00D50FE5"/>
    <w:rsid w:val="00D52245"/>
    <w:rsid w:val="00D530F0"/>
    <w:rsid w:val="00D53A61"/>
    <w:rsid w:val="00D53C11"/>
    <w:rsid w:val="00D54BB8"/>
    <w:rsid w:val="00D55592"/>
    <w:rsid w:val="00D56136"/>
    <w:rsid w:val="00D56279"/>
    <w:rsid w:val="00D56B1D"/>
    <w:rsid w:val="00D5749B"/>
    <w:rsid w:val="00D57984"/>
    <w:rsid w:val="00D6514E"/>
    <w:rsid w:val="00D66D9E"/>
    <w:rsid w:val="00D70F89"/>
    <w:rsid w:val="00D75039"/>
    <w:rsid w:val="00D825DD"/>
    <w:rsid w:val="00D838D8"/>
    <w:rsid w:val="00D84717"/>
    <w:rsid w:val="00D84975"/>
    <w:rsid w:val="00D90B74"/>
    <w:rsid w:val="00D91314"/>
    <w:rsid w:val="00D91CB7"/>
    <w:rsid w:val="00D92F25"/>
    <w:rsid w:val="00D937A6"/>
    <w:rsid w:val="00D94594"/>
    <w:rsid w:val="00D95961"/>
    <w:rsid w:val="00D96725"/>
    <w:rsid w:val="00D97581"/>
    <w:rsid w:val="00D97E83"/>
    <w:rsid w:val="00DA7582"/>
    <w:rsid w:val="00DB0B84"/>
    <w:rsid w:val="00DB2B75"/>
    <w:rsid w:val="00DB5D56"/>
    <w:rsid w:val="00DB626B"/>
    <w:rsid w:val="00DB6862"/>
    <w:rsid w:val="00DC039C"/>
    <w:rsid w:val="00DC19AC"/>
    <w:rsid w:val="00DC1EC8"/>
    <w:rsid w:val="00DC2436"/>
    <w:rsid w:val="00DC5508"/>
    <w:rsid w:val="00DC6296"/>
    <w:rsid w:val="00DC64C7"/>
    <w:rsid w:val="00DC656A"/>
    <w:rsid w:val="00DC65A4"/>
    <w:rsid w:val="00DD047E"/>
    <w:rsid w:val="00DD23F2"/>
    <w:rsid w:val="00DD2493"/>
    <w:rsid w:val="00DD3FEB"/>
    <w:rsid w:val="00DD455E"/>
    <w:rsid w:val="00DD4DC1"/>
    <w:rsid w:val="00DD697B"/>
    <w:rsid w:val="00DE120B"/>
    <w:rsid w:val="00DE46AB"/>
    <w:rsid w:val="00DE61D0"/>
    <w:rsid w:val="00DE6BA6"/>
    <w:rsid w:val="00DF059C"/>
    <w:rsid w:val="00DF108B"/>
    <w:rsid w:val="00DF1CF2"/>
    <w:rsid w:val="00DF42B0"/>
    <w:rsid w:val="00DF4AEC"/>
    <w:rsid w:val="00DF5E95"/>
    <w:rsid w:val="00E005F5"/>
    <w:rsid w:val="00E010FF"/>
    <w:rsid w:val="00E021B5"/>
    <w:rsid w:val="00E024DC"/>
    <w:rsid w:val="00E026F4"/>
    <w:rsid w:val="00E03185"/>
    <w:rsid w:val="00E075A7"/>
    <w:rsid w:val="00E078CC"/>
    <w:rsid w:val="00E11088"/>
    <w:rsid w:val="00E12B50"/>
    <w:rsid w:val="00E13094"/>
    <w:rsid w:val="00E13D5E"/>
    <w:rsid w:val="00E143D9"/>
    <w:rsid w:val="00E14D9A"/>
    <w:rsid w:val="00E17682"/>
    <w:rsid w:val="00E2206D"/>
    <w:rsid w:val="00E22B62"/>
    <w:rsid w:val="00E239EC"/>
    <w:rsid w:val="00E23E25"/>
    <w:rsid w:val="00E24081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2841"/>
    <w:rsid w:val="00E434AA"/>
    <w:rsid w:val="00E45147"/>
    <w:rsid w:val="00E47B7E"/>
    <w:rsid w:val="00E51FB8"/>
    <w:rsid w:val="00E53075"/>
    <w:rsid w:val="00E53B5F"/>
    <w:rsid w:val="00E57FFD"/>
    <w:rsid w:val="00E601E4"/>
    <w:rsid w:val="00E62A25"/>
    <w:rsid w:val="00E62C39"/>
    <w:rsid w:val="00E6457F"/>
    <w:rsid w:val="00E65FB4"/>
    <w:rsid w:val="00E66CD9"/>
    <w:rsid w:val="00E66E56"/>
    <w:rsid w:val="00E70681"/>
    <w:rsid w:val="00E70EFB"/>
    <w:rsid w:val="00E71014"/>
    <w:rsid w:val="00E72C4B"/>
    <w:rsid w:val="00E7414C"/>
    <w:rsid w:val="00E746F9"/>
    <w:rsid w:val="00E754BD"/>
    <w:rsid w:val="00E81A9F"/>
    <w:rsid w:val="00E8217B"/>
    <w:rsid w:val="00E82EF1"/>
    <w:rsid w:val="00E850CC"/>
    <w:rsid w:val="00E852B7"/>
    <w:rsid w:val="00E86500"/>
    <w:rsid w:val="00E87C24"/>
    <w:rsid w:val="00E91A06"/>
    <w:rsid w:val="00E92F7F"/>
    <w:rsid w:val="00E963B9"/>
    <w:rsid w:val="00E9680E"/>
    <w:rsid w:val="00EA1DE6"/>
    <w:rsid w:val="00EA3484"/>
    <w:rsid w:val="00EA5A8E"/>
    <w:rsid w:val="00EA6DB0"/>
    <w:rsid w:val="00EB028C"/>
    <w:rsid w:val="00EB0C40"/>
    <w:rsid w:val="00EB13D6"/>
    <w:rsid w:val="00EB1687"/>
    <w:rsid w:val="00EB2271"/>
    <w:rsid w:val="00EB446E"/>
    <w:rsid w:val="00EB4BCF"/>
    <w:rsid w:val="00EB63E8"/>
    <w:rsid w:val="00EB7393"/>
    <w:rsid w:val="00EC040B"/>
    <w:rsid w:val="00EC0B7B"/>
    <w:rsid w:val="00EC1B49"/>
    <w:rsid w:val="00EC3492"/>
    <w:rsid w:val="00EC4C66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E7D7E"/>
    <w:rsid w:val="00EF2682"/>
    <w:rsid w:val="00EF2C91"/>
    <w:rsid w:val="00EF376D"/>
    <w:rsid w:val="00EF4289"/>
    <w:rsid w:val="00F01805"/>
    <w:rsid w:val="00F02C99"/>
    <w:rsid w:val="00F04B36"/>
    <w:rsid w:val="00F0654D"/>
    <w:rsid w:val="00F100D0"/>
    <w:rsid w:val="00F21496"/>
    <w:rsid w:val="00F2178E"/>
    <w:rsid w:val="00F22669"/>
    <w:rsid w:val="00F226E4"/>
    <w:rsid w:val="00F233E4"/>
    <w:rsid w:val="00F24066"/>
    <w:rsid w:val="00F263A7"/>
    <w:rsid w:val="00F308B1"/>
    <w:rsid w:val="00F30FE9"/>
    <w:rsid w:val="00F3129C"/>
    <w:rsid w:val="00F32727"/>
    <w:rsid w:val="00F33712"/>
    <w:rsid w:val="00F34D13"/>
    <w:rsid w:val="00F35678"/>
    <w:rsid w:val="00F365CB"/>
    <w:rsid w:val="00F36FD9"/>
    <w:rsid w:val="00F42BB6"/>
    <w:rsid w:val="00F442B7"/>
    <w:rsid w:val="00F44AA3"/>
    <w:rsid w:val="00F50447"/>
    <w:rsid w:val="00F53079"/>
    <w:rsid w:val="00F53A16"/>
    <w:rsid w:val="00F5539D"/>
    <w:rsid w:val="00F554CF"/>
    <w:rsid w:val="00F5675F"/>
    <w:rsid w:val="00F567F6"/>
    <w:rsid w:val="00F56B6C"/>
    <w:rsid w:val="00F625B2"/>
    <w:rsid w:val="00F62FA5"/>
    <w:rsid w:val="00F63CF6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93776"/>
    <w:rsid w:val="00FA0F84"/>
    <w:rsid w:val="00FA1177"/>
    <w:rsid w:val="00FA19D0"/>
    <w:rsid w:val="00FA226D"/>
    <w:rsid w:val="00FA526B"/>
    <w:rsid w:val="00FA5D5D"/>
    <w:rsid w:val="00FA697B"/>
    <w:rsid w:val="00FB2C78"/>
    <w:rsid w:val="00FB2E6B"/>
    <w:rsid w:val="00FB5000"/>
    <w:rsid w:val="00FB6646"/>
    <w:rsid w:val="00FC0029"/>
    <w:rsid w:val="00FC064C"/>
    <w:rsid w:val="00FC2863"/>
    <w:rsid w:val="00FC5A65"/>
    <w:rsid w:val="00FC5C37"/>
    <w:rsid w:val="00FC64AD"/>
    <w:rsid w:val="00FC6F46"/>
    <w:rsid w:val="00FC7DB5"/>
    <w:rsid w:val="00FD23E9"/>
    <w:rsid w:val="00FD399A"/>
    <w:rsid w:val="00FD5B20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2213"/>
    <w:rsid w:val="00FF2DBC"/>
    <w:rsid w:val="00FF3241"/>
    <w:rsid w:val="00FF3BBA"/>
    <w:rsid w:val="00FF48B9"/>
    <w:rsid w:val="00FF5923"/>
    <w:rsid w:val="00FF79B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2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95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B080-7FB8-446F-B65B-347070E7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4</cp:revision>
  <cp:lastPrinted>2021-07-22T16:16:00Z</cp:lastPrinted>
  <dcterms:created xsi:type="dcterms:W3CDTF">2022-02-06T17:32:00Z</dcterms:created>
  <dcterms:modified xsi:type="dcterms:W3CDTF">2022-02-11T16:37:00Z</dcterms:modified>
</cp:coreProperties>
</file>