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Meairs</w:t>
            </w:r>
            <w:proofErr w:type="spellEnd"/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5045B87" w14:textId="262491D8" w:rsidR="00877ABF" w:rsidRDefault="00514EEA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E821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Annual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384A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February 18,</w:t>
            </w:r>
            <w:r w:rsidR="002A6F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2021</w:t>
            </w:r>
          </w:p>
          <w:p w14:paraId="27529FD5" w14:textId="5D87B451" w:rsidR="0054791C" w:rsidRDefault="00E754BD" w:rsidP="00384AC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 Zoom</w:t>
            </w:r>
            <w:r w:rsidR="00384A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hyperlink r:id="rId11" w:history="1">
              <w:r w:rsidR="00D56136" w:rsidRPr="008D2D11">
                <w:rPr>
                  <w:rStyle w:val="Hyperlink"/>
                  <w:rFonts w:ascii="Arial" w:eastAsia="Arial" w:hAnsi="Arial" w:cs="Arial"/>
                  <w:b/>
                  <w:bCs/>
                  <w:sz w:val="16"/>
                  <w:szCs w:val="16"/>
                </w:rPr>
                <w:t>https://us02web.zoom.us/j/83118906225</w:t>
              </w:r>
            </w:hyperlink>
            <w:r w:rsidR="00D561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A1D605E" w14:textId="184C896D" w:rsidR="00D56136" w:rsidRDefault="00D56136" w:rsidP="00384AC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In: (346) 248-7799 or (669) 900-9128</w:t>
            </w:r>
          </w:p>
          <w:p w14:paraId="4B40E154" w14:textId="74780C98" w:rsidR="00D56136" w:rsidRDefault="00D56136" w:rsidP="00384AC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 ID: 831 1890 6225</w:t>
            </w:r>
          </w:p>
          <w:p w14:paraId="56DD192E" w14:textId="77777777" w:rsidR="002A6F59" w:rsidRPr="00F63CF6" w:rsidRDefault="002A6F59" w:rsidP="002A6F5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 xml:space="preserve">Martin </w:t>
            </w:r>
            <w:proofErr w:type="spellStart"/>
            <w:r w:rsidR="00CE6D95">
              <w:rPr>
                <w:rFonts w:ascii="Arial" w:eastAsia="Arial" w:hAnsi="Arial" w:cs="Arial"/>
                <w:sz w:val="16"/>
                <w:szCs w:val="16"/>
              </w:rPr>
              <w:t>Meairs</w:t>
            </w:r>
            <w:proofErr w:type="spellEnd"/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32A772" w14:textId="74EE1F7B" w:rsidR="00170653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7B9D682A" w14:textId="259A8390" w:rsidR="00170653" w:rsidRP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84AC2">
              <w:rPr>
                <w:rFonts w:ascii="Arial" w:eastAsia="Arial" w:hAnsi="Arial" w:cs="Arial"/>
                <w:bCs/>
                <w:sz w:val="16"/>
                <w:szCs w:val="16"/>
              </w:rPr>
              <w:t>January 21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>, 2020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</w:t>
            </w:r>
          </w:p>
          <w:p w14:paraId="36AD078F" w14:textId="6525D158" w:rsidR="00170653" w:rsidRPr="00E8217B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E821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217B" w:rsidRPr="00E8217B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FF4644E" w14:textId="33457A66" w:rsidR="00735454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Contribution to 2021 Women in Agriculture</w:t>
            </w:r>
            <w:r w:rsidR="001F78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>Conference</w:t>
            </w:r>
          </w:p>
          <w:p w14:paraId="682EEAD4" w14:textId="77777777" w:rsidR="00E17682" w:rsidRDefault="00E1768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2CA59AC3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17DD35CA" w14:textId="7D862071" w:rsidR="00384AC2" w:rsidRPr="00495E2D" w:rsidRDefault="00514EEA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384AC2">
              <w:rPr>
                <w:rFonts w:ascii="Arial" w:eastAsia="Arial" w:hAnsi="Arial" w:cs="Arial"/>
                <w:bCs/>
                <w:sz w:val="16"/>
                <w:szCs w:val="16"/>
              </w:rPr>
              <w:t xml:space="preserve">2021 </w:t>
            </w:r>
            <w:r w:rsidR="00384AC2" w:rsidRPr="00574357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="00384AC2" w:rsidRPr="00574357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="00384AC2" w:rsidRPr="00574357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="00384AC2">
              <w:rPr>
                <w:rFonts w:ascii="Arial" w:hAnsi="Arial" w:cs="Arial"/>
                <w:sz w:val="16"/>
                <w:szCs w:val="16"/>
                <w:lang w:val="en-CA"/>
              </w:rPr>
              <w:t>Land and Water Summit, Feb. 24-26, 2021</w:t>
            </w:r>
            <w:r w:rsidR="00384AC2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</w:p>
          <w:p w14:paraId="30336104" w14:textId="03E25C23" w:rsidR="004F297F" w:rsidRPr="004F297F" w:rsidRDefault="002A6F59" w:rsidP="00E1768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A03C67">
              <w:rPr>
                <w:rFonts w:ascii="Arial" w:eastAsia="Arial" w:hAnsi="Arial" w:cs="Arial"/>
                <w:bCs/>
                <w:sz w:val="16"/>
                <w:szCs w:val="16"/>
              </w:rPr>
              <w:t xml:space="preserve">Sandia Collaborative Meeting, </w:t>
            </w:r>
            <w:r w:rsidR="00384AC2">
              <w:rPr>
                <w:rFonts w:ascii="Arial" w:eastAsia="Arial" w:hAnsi="Arial" w:cs="Arial"/>
                <w:bCs/>
                <w:sz w:val="16"/>
                <w:szCs w:val="16"/>
              </w:rPr>
              <w:t>Mar</w:t>
            </w:r>
            <w:r w:rsidR="00A03C67">
              <w:rPr>
                <w:rFonts w:ascii="Arial" w:eastAsia="Arial" w:hAnsi="Arial" w:cs="Arial"/>
                <w:bCs/>
                <w:sz w:val="16"/>
                <w:szCs w:val="16"/>
              </w:rPr>
              <w:t>. 16, 2021</w:t>
            </w:r>
            <w:r w:rsidR="00514B1A">
              <w:rPr>
                <w:rFonts w:ascii="Arial" w:eastAsia="Arial" w:hAnsi="Arial" w:cs="Arial"/>
                <w:bCs/>
                <w:sz w:val="16"/>
                <w:szCs w:val="16"/>
              </w:rPr>
              <w:t xml:space="preserve"> @ 8:00-10:00am</w:t>
            </w:r>
            <w:r w:rsidR="004F297F" w:rsidRPr="004F297F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="004F297F" w:rsidRPr="004F297F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="004F297F" w:rsidRPr="004F297F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</w:p>
          <w:p w14:paraId="77754B58" w14:textId="394C4905" w:rsidR="003D20FA" w:rsidRDefault="00877ABF" w:rsidP="00A43FE4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03C6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</w:p>
          <w:p w14:paraId="00CE3136" w14:textId="2A2726C4" w:rsidR="00AC5AD4" w:rsidRDefault="00AC5AD4" w:rsidP="00A43FE4">
            <w:pPr>
              <w:rPr>
                <w:sz w:val="16"/>
                <w:szCs w:val="16"/>
              </w:rPr>
            </w:pPr>
          </w:p>
          <w:p w14:paraId="3B06F5BC" w14:textId="150E008C" w:rsidR="00F63CF6" w:rsidRDefault="00F63CF6" w:rsidP="00A43FE4">
            <w:pPr>
              <w:rPr>
                <w:sz w:val="16"/>
                <w:szCs w:val="16"/>
              </w:rPr>
            </w:pPr>
          </w:p>
          <w:p w14:paraId="5537A6C4" w14:textId="77777777" w:rsidR="00F63CF6" w:rsidRDefault="00F63CF6" w:rsidP="00A43FE4">
            <w:pPr>
              <w:rPr>
                <w:sz w:val="16"/>
                <w:szCs w:val="16"/>
              </w:rPr>
            </w:pPr>
          </w:p>
          <w:p w14:paraId="76BE596D" w14:textId="7F7991EC" w:rsidR="00A072F1" w:rsidRDefault="00A072F1" w:rsidP="00A43FE4">
            <w:pPr>
              <w:rPr>
                <w:sz w:val="16"/>
                <w:szCs w:val="16"/>
              </w:rPr>
            </w:pPr>
          </w:p>
          <w:p w14:paraId="75DFF727" w14:textId="6328916D" w:rsidR="00A072F1" w:rsidRDefault="00A072F1" w:rsidP="00A43FE4">
            <w:pPr>
              <w:rPr>
                <w:sz w:val="16"/>
                <w:szCs w:val="16"/>
              </w:rPr>
            </w:pPr>
          </w:p>
          <w:p w14:paraId="265FFA69" w14:textId="4B1652A1" w:rsidR="00D56136" w:rsidRDefault="00D56136" w:rsidP="00A43FE4">
            <w:pPr>
              <w:rPr>
                <w:sz w:val="16"/>
                <w:szCs w:val="16"/>
              </w:rPr>
            </w:pPr>
          </w:p>
          <w:p w14:paraId="326CC514" w14:textId="11D15AE6" w:rsidR="00D56136" w:rsidRDefault="00D56136" w:rsidP="00A43FE4">
            <w:pPr>
              <w:rPr>
                <w:sz w:val="16"/>
                <w:szCs w:val="16"/>
              </w:rPr>
            </w:pPr>
          </w:p>
          <w:p w14:paraId="2798D9BC" w14:textId="2DE5D345" w:rsidR="00D56136" w:rsidRDefault="00D56136" w:rsidP="00A43FE4">
            <w:pPr>
              <w:rPr>
                <w:sz w:val="16"/>
                <w:szCs w:val="16"/>
              </w:rPr>
            </w:pPr>
          </w:p>
          <w:p w14:paraId="3669F5FF" w14:textId="77777777" w:rsidR="00D56136" w:rsidRDefault="00D56136" w:rsidP="00A43FE4">
            <w:pPr>
              <w:rPr>
                <w:sz w:val="16"/>
                <w:szCs w:val="16"/>
              </w:rPr>
            </w:pPr>
          </w:p>
          <w:p w14:paraId="6B46001F" w14:textId="777F8684" w:rsidR="00A072F1" w:rsidRDefault="00A072F1" w:rsidP="00A43FE4">
            <w:pPr>
              <w:rPr>
                <w:sz w:val="16"/>
                <w:szCs w:val="16"/>
              </w:rPr>
            </w:pPr>
          </w:p>
          <w:p w14:paraId="72586D76" w14:textId="1437CF78" w:rsidR="00A072F1" w:rsidRDefault="00A072F1" w:rsidP="00A43FE4">
            <w:pPr>
              <w:rPr>
                <w:sz w:val="16"/>
                <w:szCs w:val="16"/>
              </w:rPr>
            </w:pPr>
          </w:p>
          <w:p w14:paraId="3C1EE25F" w14:textId="07DF1DB3" w:rsidR="00045E86" w:rsidRDefault="00045E86" w:rsidP="00A43FE4">
            <w:pPr>
              <w:rPr>
                <w:sz w:val="16"/>
                <w:szCs w:val="16"/>
              </w:rPr>
            </w:pPr>
          </w:p>
          <w:p w14:paraId="1582FE92" w14:textId="5D6CF6C3" w:rsidR="00045E86" w:rsidRDefault="00045E86" w:rsidP="00A43FE4">
            <w:pPr>
              <w:rPr>
                <w:sz w:val="16"/>
                <w:szCs w:val="16"/>
              </w:rPr>
            </w:pPr>
          </w:p>
          <w:p w14:paraId="38437ADF" w14:textId="0FCD834C" w:rsidR="00045E86" w:rsidRDefault="00045E86" w:rsidP="00A43FE4">
            <w:pPr>
              <w:rPr>
                <w:sz w:val="16"/>
                <w:szCs w:val="16"/>
              </w:rPr>
            </w:pPr>
          </w:p>
          <w:p w14:paraId="5A32BC9F" w14:textId="77777777" w:rsidR="00045E86" w:rsidRDefault="00045E86" w:rsidP="00A43FE4">
            <w:pPr>
              <w:rPr>
                <w:sz w:val="16"/>
                <w:szCs w:val="16"/>
              </w:rPr>
            </w:pPr>
          </w:p>
          <w:p w14:paraId="6477BEE8" w14:textId="60E3BC9F" w:rsidR="00A072F1" w:rsidRDefault="00A072F1" w:rsidP="00A43FE4">
            <w:pPr>
              <w:rPr>
                <w:sz w:val="16"/>
                <w:szCs w:val="16"/>
              </w:rPr>
            </w:pPr>
          </w:p>
          <w:p w14:paraId="584D30AC" w14:textId="77777777" w:rsidR="00343E6F" w:rsidRPr="00574357" w:rsidRDefault="00343E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693CBEE4" w:rsidR="00A43FE4" w:rsidRPr="001C2117" w:rsidRDefault="002A6F59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384AC2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384AC2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/21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324B1" w14:textId="77777777" w:rsidR="008F6C10" w:rsidRDefault="008F6C10" w:rsidP="004C1FB8">
      <w:r>
        <w:separator/>
      </w:r>
    </w:p>
  </w:endnote>
  <w:endnote w:type="continuationSeparator" w:id="0">
    <w:p w14:paraId="166A91C2" w14:textId="77777777" w:rsidR="008F6C10" w:rsidRDefault="008F6C10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AA349" w14:textId="77777777" w:rsidR="008F6C10" w:rsidRDefault="008F6C10" w:rsidP="004C1FB8">
      <w:r>
        <w:separator/>
      </w:r>
    </w:p>
  </w:footnote>
  <w:footnote w:type="continuationSeparator" w:id="0">
    <w:p w14:paraId="68F13FC8" w14:textId="77777777" w:rsidR="008F6C10" w:rsidRDefault="008F6C10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242D" w14:textId="029CA083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198"/>
    <w:rsid w:val="00325967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4AC2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118A"/>
    <w:rsid w:val="0062141B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3D1B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53CC1"/>
    <w:rsid w:val="00760206"/>
    <w:rsid w:val="00762952"/>
    <w:rsid w:val="00763262"/>
    <w:rsid w:val="00763B5F"/>
    <w:rsid w:val="00771FED"/>
    <w:rsid w:val="00772AF5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43EB"/>
    <w:rsid w:val="00983B5A"/>
    <w:rsid w:val="00983D47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0872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7437"/>
    <w:rsid w:val="00C1117A"/>
    <w:rsid w:val="00C11318"/>
    <w:rsid w:val="00C11A85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1189062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4</cp:revision>
  <cp:lastPrinted>2020-09-10T21:30:00Z</cp:lastPrinted>
  <dcterms:created xsi:type="dcterms:W3CDTF">2021-02-08T21:52:00Z</dcterms:created>
  <dcterms:modified xsi:type="dcterms:W3CDTF">2021-02-11T21:07:00Z</dcterms:modified>
</cp:coreProperties>
</file>