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A299EEA" w:rsidR="00503462" w:rsidRPr="00E024DC" w:rsidRDefault="00416D8F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77777777" w:rsidR="00271DF5" w:rsidRPr="00F3129C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1F39078" w14:textId="78B0DD51" w:rsidR="00A43FE4" w:rsidRPr="00DF108B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Annual Meeting, </w:t>
            </w:r>
            <w:r w:rsidR="0064350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20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37FA2C07" w14:textId="77777777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7E44A67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072088" w14:textId="438EC6D1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06D3506D" w14:textId="73C10C55" w:rsidR="00F3129C" w:rsidRPr="00F3129C" w:rsidRDefault="00F3129C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11E10CE" w14:textId="63AC23C9" w:rsidR="00F3129C" w:rsidRPr="00F3129C" w:rsidRDefault="00643502" w:rsidP="00F3129C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 w:rsidR="00AF667B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79775EDD" w14:textId="51819BB2" w:rsidR="00F3129C" w:rsidRPr="00DF108B" w:rsidRDefault="00F3129C" w:rsidP="00F3129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AF667B" w:rsidRPr="000236C1">
              <w:rPr>
                <w:rFonts w:ascii="Arial" w:eastAsia="Arial" w:hAnsi="Arial" w:cs="Arial"/>
                <w:sz w:val="16"/>
                <w:szCs w:val="16"/>
              </w:rPr>
              <w:t>Jill Mumford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4274423E" w14:textId="7C8AB322" w:rsidR="00F3129C" w:rsidRPr="00F3129C" w:rsidRDefault="00F3129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30FCDC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50567AC6" w14:textId="51758720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4</w:t>
            </w:r>
            <w:r w:rsidR="00A43FE4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="00A43FE4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Minutes—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16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</w:p>
          <w:p w14:paraId="2B6C6B1D" w14:textId="79560B74" w:rsidR="00343214" w:rsidRPr="00DF108B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2DD8C8F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CFAE437" w14:textId="4DFCB626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B8391C" w14:textId="48A8BBF9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C73CA4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24D1CC" w14:textId="0EC9EE45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2C91798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F09BD7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Break—10 Minutes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E03EC54" w14:textId="40EB07A2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(10 Minutes Each)</w:t>
            </w:r>
          </w:p>
          <w:p w14:paraId="278E4801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86D2103" w14:textId="2F1D623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0</w:t>
            </w:r>
            <w:r w:rsidR="0029457D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2D9830FB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00CE49BB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4EF4635" w14:textId="6E169C6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0B22271" w14:textId="101B1EB0" w:rsidR="00B31EE0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251F7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Appoint Associate Supe</w:t>
            </w:r>
            <w:r w:rsidR="00D52245">
              <w:rPr>
                <w:rFonts w:ascii="Arial" w:eastAsia="Arial" w:hAnsi="Arial" w:cs="Arial"/>
                <w:bCs/>
                <w:sz w:val="16"/>
                <w:szCs w:val="16"/>
              </w:rPr>
              <w:t>r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visors</w:t>
            </w:r>
          </w:p>
          <w:p w14:paraId="7338D453" w14:textId="7EEEFFB9" w:rsidR="003406E8" w:rsidRDefault="00763262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D52245">
              <w:rPr>
                <w:rFonts w:ascii="Arial" w:eastAsia="Arial" w:hAnsi="Arial" w:cs="Arial"/>
                <w:bCs/>
                <w:sz w:val="16"/>
                <w:szCs w:val="16"/>
              </w:rPr>
              <w:t xml:space="preserve"> Letter </w:t>
            </w:r>
            <w:r w:rsidR="00860E83">
              <w:rPr>
                <w:rFonts w:ascii="Arial" w:eastAsia="Arial" w:hAnsi="Arial" w:cs="Arial"/>
                <w:bCs/>
                <w:sz w:val="16"/>
                <w:szCs w:val="16"/>
              </w:rPr>
              <w:t>re P</w:t>
            </w:r>
            <w:r w:rsidR="00D52245">
              <w:rPr>
                <w:rFonts w:ascii="Arial" w:eastAsia="Arial" w:hAnsi="Arial" w:cs="Arial"/>
                <w:bCs/>
                <w:sz w:val="16"/>
                <w:szCs w:val="16"/>
              </w:rPr>
              <w:t>roduced Water Act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="00860E83">
              <w:rPr>
                <w:rFonts w:ascii="Arial" w:eastAsia="Arial" w:hAnsi="Arial" w:cs="Arial"/>
                <w:bCs/>
                <w:sz w:val="16"/>
                <w:szCs w:val="16"/>
              </w:rPr>
              <w:t>Rule-making</w:t>
            </w:r>
            <w:proofErr w:type="gramEnd"/>
          </w:p>
          <w:p w14:paraId="0CBC3E7D" w14:textId="0B656CAA" w:rsidR="00442909" w:rsidRDefault="00442909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727F89">
              <w:rPr>
                <w:rFonts w:ascii="Arial" w:eastAsia="Arial" w:hAnsi="Arial" w:cs="Arial"/>
                <w:bCs/>
                <w:sz w:val="16"/>
                <w:szCs w:val="16"/>
              </w:rPr>
              <w:t>NRCS-CSWCD MO</w:t>
            </w:r>
            <w:r w:rsidR="00860E83">
              <w:rPr>
                <w:rFonts w:ascii="Arial" w:eastAsia="Arial" w:hAnsi="Arial" w:cs="Arial"/>
                <w:bCs/>
                <w:sz w:val="16"/>
                <w:szCs w:val="16"/>
              </w:rPr>
              <w:t>U</w:t>
            </w:r>
            <w:r w:rsidR="00727F8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AB9A33C" w14:textId="33D3D200" w:rsidR="00442909" w:rsidRDefault="00442909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</w:t>
            </w:r>
            <w:r w:rsidR="00727F89">
              <w:rPr>
                <w:rFonts w:ascii="Arial" w:eastAsia="Arial" w:hAnsi="Arial" w:cs="Arial"/>
                <w:bCs/>
                <w:sz w:val="16"/>
                <w:szCs w:val="16"/>
              </w:rPr>
              <w:t>Donation to NM Envirothon 2020</w:t>
            </w:r>
          </w:p>
          <w:p w14:paraId="602C2410" w14:textId="4D06797E" w:rsidR="00BD4408" w:rsidRDefault="00BD4408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 Donation to BEMP</w:t>
            </w:r>
          </w:p>
          <w:p w14:paraId="0C6FB869" w14:textId="7768236A" w:rsidR="00860E83" w:rsidRPr="001B169A" w:rsidRDefault="00860E83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F.    Donation to 2020 Agricultural Educational Institute</w:t>
            </w:r>
          </w:p>
          <w:p w14:paraId="114E8B8D" w14:textId="77777777" w:rsidR="0091546A" w:rsidRDefault="0091546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31A59B0" w14:textId="40EE2702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7315DFF2" w14:textId="1B6AAE6B" w:rsidR="00D52245" w:rsidRDefault="008253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1A75F4">
              <w:rPr>
                <w:rFonts w:ascii="Arial" w:eastAsia="Arial" w:hAnsi="Arial" w:cs="Arial"/>
                <w:bCs/>
                <w:sz w:val="16"/>
                <w:szCs w:val="16"/>
              </w:rPr>
              <w:t>Sandoval Co. Free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  <w:r w:rsidR="001A75F4">
              <w:rPr>
                <w:rFonts w:ascii="Arial" w:eastAsia="Arial" w:hAnsi="Arial" w:cs="Arial"/>
                <w:bCs/>
                <w:sz w:val="16"/>
                <w:szCs w:val="16"/>
              </w:rPr>
              <w:t>Roaming Horse Advisory Council, 2/25/20</w:t>
            </w:r>
          </w:p>
          <w:p w14:paraId="0BE42553" w14:textId="4ADCBE10" w:rsidR="00727F89" w:rsidRDefault="00727F8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Land and Water Summit, Airport Sheraton, 2/27/20-2/28/20</w:t>
            </w:r>
          </w:p>
          <w:p w14:paraId="4C232AA6" w14:textId="32C0DEF0" w:rsidR="006C2B4B" w:rsidRDefault="006C2B4B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BEMP Crawford Symposium, UNM, 3/11/20</w:t>
            </w:r>
          </w:p>
          <w:p w14:paraId="5351F603" w14:textId="086CDE26" w:rsidR="00F53079" w:rsidRDefault="00F5307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Sandia Collaborative Meeting, Tijeras, 3/17/20</w:t>
            </w:r>
          </w:p>
          <w:p w14:paraId="2F2038BF" w14:textId="022DCCA9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4EC4AD6" w14:textId="27FFFBBD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28EBCA" w14:textId="2C357441" w:rsidR="0091546A" w:rsidRDefault="0091546A" w:rsidP="00A43FE4">
            <w:pPr>
              <w:rPr>
                <w:sz w:val="16"/>
                <w:szCs w:val="16"/>
              </w:rPr>
            </w:pPr>
          </w:p>
          <w:p w14:paraId="19B9BE01" w14:textId="05BADE6B" w:rsidR="00F53079" w:rsidRDefault="00F53079" w:rsidP="00A43FE4">
            <w:pPr>
              <w:rPr>
                <w:sz w:val="16"/>
                <w:szCs w:val="16"/>
              </w:rPr>
            </w:pPr>
          </w:p>
          <w:p w14:paraId="6CF36F3B" w14:textId="77777777" w:rsidR="00F53079" w:rsidRDefault="00F53079" w:rsidP="00A43FE4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77777777" w:rsidR="00192831" w:rsidRPr="003406E8" w:rsidRDefault="00192831" w:rsidP="00A43FE4">
            <w:pPr>
              <w:rPr>
                <w:sz w:val="16"/>
                <w:szCs w:val="16"/>
              </w:rPr>
            </w:pPr>
          </w:p>
          <w:p w14:paraId="5AE34DCF" w14:textId="77777777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6D942A" w14:textId="6C4CA524" w:rsidR="005943D1" w:rsidRPr="003406E8" w:rsidRDefault="005943D1" w:rsidP="00A43FE4">
            <w:pPr>
              <w:rPr>
                <w:sz w:val="16"/>
                <w:szCs w:val="16"/>
              </w:rPr>
            </w:pPr>
          </w:p>
          <w:p w14:paraId="53683E74" w14:textId="77777777" w:rsidR="006A768C" w:rsidRPr="003406E8" w:rsidRDefault="006A768C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:rsidRPr="001C2117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1838162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643502">
                    <w:rPr>
                      <w:sz w:val="20"/>
                      <w:szCs w:val="20"/>
                    </w:rPr>
                    <w:t>2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643502">
                    <w:rPr>
                      <w:sz w:val="20"/>
                      <w:szCs w:val="20"/>
                    </w:rPr>
                    <w:t>4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</w:tbl>
    <w:p w14:paraId="02BE1981" w14:textId="77777777" w:rsidR="00271DF5" w:rsidRDefault="00271DF5" w:rsidP="00665A77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650BD" w14:textId="77777777" w:rsidR="00B252EF" w:rsidRDefault="00B252EF" w:rsidP="004C1FB8">
      <w:r>
        <w:separator/>
      </w:r>
    </w:p>
  </w:endnote>
  <w:endnote w:type="continuationSeparator" w:id="0">
    <w:p w14:paraId="25F6C4D2" w14:textId="77777777" w:rsidR="00B252EF" w:rsidRDefault="00B252EF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6A4B" w14:textId="77777777" w:rsidR="00B252EF" w:rsidRDefault="00B252EF" w:rsidP="004C1FB8">
      <w:r>
        <w:separator/>
      </w:r>
    </w:p>
  </w:footnote>
  <w:footnote w:type="continuationSeparator" w:id="0">
    <w:p w14:paraId="5EB9EDC0" w14:textId="77777777" w:rsidR="00B252EF" w:rsidRDefault="00B252EF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2B89" w14:textId="4D51509F" w:rsidR="00643502" w:rsidRDefault="00643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2245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FBA5-FD13-46B8-80FC-85C7D8AF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11</cp:revision>
  <cp:lastPrinted>2020-01-10T15:58:00Z</cp:lastPrinted>
  <dcterms:created xsi:type="dcterms:W3CDTF">2020-01-27T16:06:00Z</dcterms:created>
  <dcterms:modified xsi:type="dcterms:W3CDTF">2020-02-13T21:42:00Z</dcterms:modified>
</cp:coreProperties>
</file>