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A299EEA" w:rsidR="00503462" w:rsidRPr="00E024DC" w:rsidRDefault="00416D8F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77777777" w:rsidR="00271DF5" w:rsidRPr="00F3129C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1F39078" w14:textId="2E0265D5" w:rsidR="00A43FE4" w:rsidRPr="00DF108B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Annual Meeting, January 16, 2020</w:t>
            </w:r>
          </w:p>
          <w:p w14:paraId="37FA2C07" w14:textId="77777777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7E44A67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67072088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677F572" w14:textId="43295222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sz w:val="16"/>
                <w:szCs w:val="16"/>
              </w:rPr>
              <w:t>3.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AF667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 w:rsidRP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Oaths of Office</w:t>
            </w:r>
            <w:r w:rsidR="000236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--</w:t>
            </w:r>
            <w:r w:rsidR="00AF667B" w:rsidRP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Supervisors Elected November 5, 2019</w:t>
            </w:r>
          </w:p>
          <w:p w14:paraId="4AFEC11A" w14:textId="2A42E786" w:rsidR="002E2B76" w:rsidRPr="00F3129C" w:rsidRDefault="002E2B76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3B8DACA" w14:textId="48089411" w:rsidR="002E2B76" w:rsidRPr="00DF108B" w:rsidRDefault="002E2B76" w:rsidP="00A43F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4.     </w:t>
            </w:r>
            <w:r w:rsidR="00AF667B" w:rsidRPr="00AF667B">
              <w:rPr>
                <w:rFonts w:ascii="Arial" w:eastAsia="Arial" w:hAnsi="Arial" w:cs="Arial"/>
                <w:b/>
                <w:sz w:val="16"/>
                <w:szCs w:val="16"/>
              </w:rPr>
              <w:t>Election of Officers</w:t>
            </w:r>
          </w:p>
          <w:p w14:paraId="06D3506D" w14:textId="73C10C55" w:rsidR="00F3129C" w:rsidRPr="00F3129C" w:rsidRDefault="00F3129C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11E10CE" w14:textId="723C6072" w:rsidR="00F3129C" w:rsidRPr="00F3129C" w:rsidRDefault="00F3129C" w:rsidP="00F3129C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>5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 w:rsidR="00AF667B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79775EDD" w14:textId="51819BB2" w:rsidR="00F3129C" w:rsidRPr="00DF108B" w:rsidRDefault="00F3129C" w:rsidP="00F3129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AF667B" w:rsidRPr="000236C1">
              <w:rPr>
                <w:rFonts w:ascii="Arial" w:eastAsia="Arial" w:hAnsi="Arial" w:cs="Arial"/>
                <w:sz w:val="16"/>
                <w:szCs w:val="16"/>
              </w:rPr>
              <w:t>Jill Mumford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4274423E" w14:textId="7C8AB322" w:rsidR="00F3129C" w:rsidRPr="00F3129C" w:rsidRDefault="00F3129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30FCDC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50567AC6" w14:textId="67CDBD3A" w:rsidR="00A43FE4" w:rsidRPr="00DF108B" w:rsidRDefault="00F3129C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="00A43FE4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Minutes—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December 19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2B6C6B1D" w14:textId="79560B74" w:rsidR="00343214" w:rsidRPr="00DF108B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9B52988" w:rsidR="00A43FE4" w:rsidRPr="00DF108B" w:rsidRDefault="00F3129C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CFAE437" w14:textId="38F0D2FE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B8391C" w14:textId="371DC8B8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C73CA4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24D1CC" w14:textId="488FE21C" w:rsidR="00A43FE4" w:rsidRPr="00DF108B" w:rsidRDefault="001B169A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2C91798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F09BD7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Break—10 Minutes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E03EC54" w14:textId="5C0B8F27" w:rsidR="00A43FE4" w:rsidRPr="00DF108B" w:rsidRDefault="002E2B76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(10 Minutes Each)</w:t>
            </w:r>
          </w:p>
          <w:p w14:paraId="278E4801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86D2103" w14:textId="3A289E84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1</w:t>
            </w:r>
            <w:r w:rsidR="001B169A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2</w:t>
            </w:r>
            <w:r w:rsidR="0029457D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2D9830FB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00CE49BB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4EF4635" w14:textId="52E97149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0B22271" w14:textId="2AA8C222" w:rsidR="00B31EE0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251F7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F667B">
              <w:rPr>
                <w:rFonts w:ascii="Arial" w:eastAsia="Arial" w:hAnsi="Arial" w:cs="Arial"/>
                <w:bCs/>
                <w:sz w:val="16"/>
                <w:szCs w:val="16"/>
              </w:rPr>
              <w:t>Mid-Year Budget Review</w:t>
            </w:r>
          </w:p>
          <w:p w14:paraId="7338D453" w14:textId="25824C49" w:rsidR="003406E8" w:rsidRPr="001B169A" w:rsidRDefault="00763262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3406E8">
              <w:rPr>
                <w:rFonts w:ascii="Arial" w:eastAsia="Arial" w:hAnsi="Arial" w:cs="Arial"/>
                <w:bCs/>
                <w:sz w:val="16"/>
                <w:szCs w:val="16"/>
              </w:rPr>
              <w:t>Items for Legislators, Soil and Water Conservation Day</w:t>
            </w:r>
          </w:p>
          <w:p w14:paraId="114E8B8D" w14:textId="77777777" w:rsidR="0091546A" w:rsidRDefault="0091546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31A59B0" w14:textId="60EA2306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B169A" w:rsidRPr="00DF108B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4B3FF81B" w14:textId="7FAEC5C1" w:rsidR="0048614E" w:rsidRPr="00DF108B" w:rsidRDefault="00825308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2F42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E2B76" w:rsidRPr="00DF108B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</w:t>
            </w:r>
            <w:r w:rsidR="00946B0C" w:rsidRPr="00DF108B">
              <w:rPr>
                <w:rFonts w:ascii="Arial" w:eastAsia="Arial" w:hAnsi="Arial" w:cs="Arial"/>
                <w:bCs/>
                <w:sz w:val="16"/>
                <w:szCs w:val="16"/>
              </w:rPr>
              <w:t>, 1/21/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19BAEB64" w14:textId="76300273" w:rsidR="00946B0C" w:rsidRPr="00DF108B" w:rsidRDefault="00946B0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Soil &amp; Water Conservation Day, NM Legislature, 1/2</w:t>
            </w:r>
            <w:r w:rsidR="00090AD1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376384FF" w14:textId="1E78991E" w:rsidR="004B7F4E" w:rsidRPr="00DF108B" w:rsidRDefault="004B7F4E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91546A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2E2B76" w:rsidRPr="00DF108B">
              <w:rPr>
                <w:rFonts w:ascii="Arial" w:eastAsia="Arial" w:hAnsi="Arial" w:cs="Arial"/>
                <w:bCs/>
                <w:sz w:val="16"/>
                <w:szCs w:val="16"/>
              </w:rPr>
              <w:t>2nd Quarter Budget Report due 1/31/</w:t>
            </w:r>
            <w:r w:rsidR="006A768C">
              <w:rPr>
                <w:rFonts w:ascii="Arial" w:eastAsia="Arial" w:hAnsi="Arial" w:cs="Arial"/>
                <w:bCs/>
                <w:sz w:val="16"/>
                <w:szCs w:val="16"/>
              </w:rPr>
              <w:t>20</w:t>
            </w:r>
          </w:p>
          <w:p w14:paraId="5CB324F5" w14:textId="48EDA80D" w:rsidR="00B31EE0" w:rsidRPr="0091546A" w:rsidRDefault="0091546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MRG Water Advocates Board Meeting 2/10/20</w:t>
            </w:r>
          </w:p>
          <w:p w14:paraId="068E4241" w14:textId="1A905F1A" w:rsidR="00B31EE0" w:rsidRPr="003406E8" w:rsidRDefault="00B31EE0" w:rsidP="00A43FE4">
            <w:pPr>
              <w:rPr>
                <w:sz w:val="16"/>
                <w:szCs w:val="16"/>
              </w:rPr>
            </w:pPr>
          </w:p>
          <w:p w14:paraId="23B91E92" w14:textId="0FD69F02" w:rsidR="0091546A" w:rsidRPr="003406E8" w:rsidRDefault="0091546A" w:rsidP="00A43FE4">
            <w:pPr>
              <w:rPr>
                <w:sz w:val="16"/>
                <w:szCs w:val="16"/>
              </w:rPr>
            </w:pPr>
          </w:p>
          <w:p w14:paraId="379ECCA5" w14:textId="621DA344" w:rsidR="0091546A" w:rsidRPr="003406E8" w:rsidRDefault="0091546A" w:rsidP="00A43FE4">
            <w:pPr>
              <w:rPr>
                <w:sz w:val="16"/>
                <w:szCs w:val="16"/>
              </w:rPr>
            </w:pPr>
          </w:p>
          <w:p w14:paraId="260D52ED" w14:textId="6833252A" w:rsidR="0091546A" w:rsidRPr="003406E8" w:rsidRDefault="0091546A" w:rsidP="00A43FE4">
            <w:pPr>
              <w:rPr>
                <w:sz w:val="16"/>
                <w:szCs w:val="16"/>
              </w:rPr>
            </w:pPr>
          </w:p>
          <w:p w14:paraId="0D2598A6" w14:textId="765DCA5B" w:rsidR="0091546A" w:rsidRPr="003406E8" w:rsidRDefault="0091546A" w:rsidP="00A43FE4">
            <w:pPr>
              <w:rPr>
                <w:sz w:val="16"/>
                <w:szCs w:val="16"/>
              </w:rPr>
            </w:pPr>
          </w:p>
          <w:p w14:paraId="0728EBCA" w14:textId="589D030C" w:rsidR="0091546A" w:rsidRDefault="0091546A" w:rsidP="00A43FE4">
            <w:pPr>
              <w:rPr>
                <w:sz w:val="16"/>
                <w:szCs w:val="16"/>
              </w:rPr>
            </w:pPr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77777777" w:rsidR="00192831" w:rsidRPr="003406E8" w:rsidRDefault="00192831" w:rsidP="00A43FE4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  <w:p w14:paraId="5AE34DCF" w14:textId="77777777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6D942A" w14:textId="6C4CA524" w:rsidR="005943D1" w:rsidRPr="003406E8" w:rsidRDefault="005943D1" w:rsidP="00A43FE4">
            <w:pPr>
              <w:rPr>
                <w:sz w:val="16"/>
                <w:szCs w:val="16"/>
              </w:rPr>
            </w:pPr>
          </w:p>
          <w:p w14:paraId="53683E74" w14:textId="77777777" w:rsidR="006A768C" w:rsidRPr="003406E8" w:rsidRDefault="006A768C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:rsidRPr="001C2117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4E6A2C7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01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F52CCA6" w:rsidR="005831EB" w:rsidRPr="00F3129C" w:rsidRDefault="005831EB" w:rsidP="005831EB">
            <w:pPr>
              <w:rPr>
                <w:i/>
                <w:iCs/>
              </w:rPr>
            </w:pPr>
          </w:p>
        </w:tc>
      </w:tr>
    </w:tbl>
    <w:p w14:paraId="02BE1981" w14:textId="77777777" w:rsidR="00271DF5" w:rsidRDefault="00271DF5" w:rsidP="000937A5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D9F1" w14:textId="77777777" w:rsidR="00AC079E" w:rsidRDefault="00AC079E" w:rsidP="004C1FB8">
      <w:r>
        <w:separator/>
      </w:r>
    </w:p>
  </w:endnote>
  <w:endnote w:type="continuationSeparator" w:id="0">
    <w:p w14:paraId="0CAB51B1" w14:textId="77777777" w:rsidR="00AC079E" w:rsidRDefault="00AC079E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A20D" w14:textId="77777777" w:rsidR="00AC079E" w:rsidRDefault="00AC079E" w:rsidP="004C1FB8">
      <w:r>
        <w:separator/>
      </w:r>
    </w:p>
  </w:footnote>
  <w:footnote w:type="continuationSeparator" w:id="0">
    <w:p w14:paraId="4638A274" w14:textId="77777777" w:rsidR="00AC079E" w:rsidRDefault="00AC079E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A0AA4"/>
    <w:rsid w:val="001A4635"/>
    <w:rsid w:val="001A4F92"/>
    <w:rsid w:val="001A70DC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4E79"/>
    <w:rsid w:val="0066586E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CD14-24B7-4F72-A412-66C1FCEC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2020-01-10T15:58:00Z</cp:lastPrinted>
  <dcterms:created xsi:type="dcterms:W3CDTF">2019-12-30T20:57:00Z</dcterms:created>
  <dcterms:modified xsi:type="dcterms:W3CDTF">2020-01-10T20:29:00Z</dcterms:modified>
</cp:coreProperties>
</file>