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Martin Meairs</w:t>
            </w:r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77777777" w:rsidR="00AF049C" w:rsidRDefault="00BC3F3A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 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January 20, 2022</w:t>
            </w:r>
          </w:p>
          <w:p w14:paraId="2B0325B7" w14:textId="68648017" w:rsidR="00831F22" w:rsidRPr="00AF049C" w:rsidRDefault="00831F22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Via Zoom: </w:t>
            </w:r>
            <w:hyperlink r:id="rId11" w:history="1">
              <w:r w:rsidR="00AF049C" w:rsidRPr="000463D4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https://us02web.zoom.us/j/82564926181?pwd=ZFdtNExvQko1bTV6R0E3c3dJaDMxQT09</w:t>
              </w:r>
            </w:hyperlink>
          </w:p>
          <w:p w14:paraId="57FD682E" w14:textId="77777777" w:rsidR="00831F22" w:rsidRDefault="00831F22" w:rsidP="00831F2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(669) 900-9128 or (346) 248-7799</w:t>
            </w:r>
          </w:p>
          <w:p w14:paraId="773C7F83" w14:textId="2821C871" w:rsidR="00831F22" w:rsidRPr="003722AF" w:rsidRDefault="00831F2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Meeting ID: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 w:rsidRPr="00AF049C">
              <w:rPr>
                <w:rFonts w:ascii="Arial" w:hAnsi="Arial" w:cs="Arial"/>
                <w:sz w:val="16"/>
                <w:szCs w:val="16"/>
              </w:rPr>
              <w:t>825 6492 6181</w:t>
            </w: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>Martin Meairs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18DC2592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338C534" w14:textId="4E7DC4F1" w:rsidR="008C77AD" w:rsidRDefault="008C77AD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bCs/>
                <w:sz w:val="16"/>
                <w:szCs w:val="16"/>
              </w:rPr>
              <w:t>4.</w:t>
            </w:r>
            <w:r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BC3F3A">
              <w:rPr>
                <w:rFonts w:ascii="Arial" w:eastAsia="Arial" w:hAnsi="Arial" w:cs="Arial"/>
                <w:b/>
                <w:sz w:val="16"/>
                <w:szCs w:val="16"/>
              </w:rPr>
              <w:t>Oath of Office—Lynn Montgomery</w:t>
            </w:r>
            <w:r w:rsidR="00C1313A">
              <w:rPr>
                <w:rFonts w:ascii="Arial" w:eastAsia="Arial" w:hAnsi="Arial" w:cs="Arial"/>
                <w:b/>
                <w:sz w:val="16"/>
                <w:szCs w:val="16"/>
              </w:rPr>
              <w:t xml:space="preserve"> (Position </w:t>
            </w:r>
            <w:r w:rsidR="00BC3F3A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="00C1313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14:paraId="59801DB7" w14:textId="2300DEE8" w:rsidR="00A87570" w:rsidRDefault="00A87570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3C114C9" w14:textId="796B507D" w:rsidR="00620171" w:rsidRPr="00772B21" w:rsidRDefault="00BC3F3A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170653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50D52D58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>December 16</w:t>
            </w:r>
            <w:r w:rsidR="008C77AD">
              <w:rPr>
                <w:rFonts w:ascii="Arial" w:eastAsia="Arial" w:hAnsi="Arial" w:cs="Arial"/>
                <w:bCs/>
                <w:sz w:val="16"/>
                <w:szCs w:val="16"/>
              </w:rPr>
              <w:t>, 2021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3D11F690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0FD18B8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562AF2C2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4907D21A" w:rsidR="00514EEA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90C029F" w:rsidR="00963720" w:rsidRDefault="007D61E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0B381CB9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</w:p>
          <w:p w14:paraId="36AD078F" w14:textId="4ABFBE41" w:rsidR="00170653" w:rsidRPr="009475AD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475AD" w:rsidRPr="009475AD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1667BC7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62E8491C" w14:textId="498AF501" w:rsidR="00A87570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>Donation to BEMP</w:t>
            </w:r>
          </w:p>
          <w:p w14:paraId="72E5F1C4" w14:textId="32B66A27" w:rsidR="00740335" w:rsidRDefault="00740335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NMACD Funding Opportunities for SWCDs</w:t>
            </w:r>
          </w:p>
          <w:p w14:paraId="32BEA359" w14:textId="45816491" w:rsidR="00C94AE1" w:rsidRDefault="0022214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6159CF0E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072B8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41A07F1F" w14:textId="2EDC420F" w:rsidR="00740335" w:rsidRDefault="00514EEA" w:rsidP="00A43FE4">
            <w:pPr>
              <w:rPr>
                <w:rFonts w:ascii="Arial" w:hAnsi="Arial" w:cs="Arial"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3831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="00FF48B9">
              <w:rPr>
                <w:rFonts w:ascii="Arial" w:hAnsi="Arial" w:cs="Arial"/>
                <w:sz w:val="16"/>
                <w:szCs w:val="16"/>
              </w:rPr>
              <w:t xml:space="preserve">MRGWA Annual Conference, </w:t>
            </w:r>
            <w:r w:rsidR="00B072B8">
              <w:rPr>
                <w:rFonts w:ascii="Arial" w:hAnsi="Arial" w:cs="Arial"/>
                <w:sz w:val="16"/>
                <w:szCs w:val="16"/>
              </w:rPr>
              <w:t>Interactive Discussion</w:t>
            </w:r>
            <w:r w:rsidR="00FF48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0FE9">
              <w:rPr>
                <w:rFonts w:ascii="Arial" w:hAnsi="Arial" w:cs="Arial"/>
                <w:sz w:val="16"/>
                <w:szCs w:val="16"/>
              </w:rPr>
              <w:t>1/22/22</w:t>
            </w:r>
            <w:r w:rsidR="00B072B8">
              <w:rPr>
                <w:rFonts w:ascii="Arial" w:hAnsi="Arial" w:cs="Arial"/>
                <w:sz w:val="16"/>
                <w:szCs w:val="16"/>
              </w:rPr>
              <w:t xml:space="preserve"> @ </w:t>
            </w:r>
            <w:r w:rsidR="007657B4">
              <w:rPr>
                <w:rFonts w:ascii="Arial" w:hAnsi="Arial" w:cs="Arial"/>
                <w:sz w:val="16"/>
                <w:szCs w:val="16"/>
              </w:rPr>
              <w:t>9:00 a</w:t>
            </w:r>
            <w:r w:rsidR="00B072B8">
              <w:rPr>
                <w:rFonts w:ascii="Arial" w:hAnsi="Arial" w:cs="Arial"/>
                <w:sz w:val="16"/>
                <w:szCs w:val="16"/>
              </w:rPr>
              <w:t xml:space="preserve">.m. (Equitable </w:t>
            </w:r>
          </w:p>
          <w:p w14:paraId="7ACA8B6B" w14:textId="1B131C42" w:rsidR="00B072B8" w:rsidRDefault="00740335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B072B8">
              <w:rPr>
                <w:rFonts w:ascii="Arial" w:hAnsi="Arial" w:cs="Arial"/>
                <w:sz w:val="16"/>
                <w:szCs w:val="16"/>
              </w:rPr>
              <w:t>Shortage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72B8">
              <w:rPr>
                <w:rFonts w:ascii="Arial" w:hAnsi="Arial" w:cs="Arial"/>
                <w:sz w:val="16"/>
                <w:szCs w:val="16"/>
              </w:rPr>
              <w:t>Sharing in the Middle Rio Grande</w:t>
            </w:r>
          </w:p>
          <w:p w14:paraId="5516E83E" w14:textId="724697F2" w:rsidR="00740335" w:rsidRDefault="00740335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B.   2</w:t>
            </w:r>
            <w:r w:rsidRPr="0074033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Quarter Budget Report due to SWCC 1/31/22</w:t>
            </w:r>
          </w:p>
          <w:p w14:paraId="472FCB65" w14:textId="55CF0668" w:rsidR="00740335" w:rsidRPr="00117526" w:rsidRDefault="00740335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C.   2</w:t>
            </w:r>
            <w:r w:rsidRPr="0074033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Quarter WQ&amp;C Report due to SWCC </w:t>
            </w:r>
            <w:r w:rsidR="00F62FA5">
              <w:rPr>
                <w:rFonts w:ascii="Arial" w:hAnsi="Arial" w:cs="Arial"/>
                <w:sz w:val="16"/>
                <w:szCs w:val="16"/>
              </w:rPr>
              <w:t>1/31/22</w:t>
            </w:r>
          </w:p>
          <w:p w14:paraId="07DF9229" w14:textId="588312CC" w:rsidR="00320E6C" w:rsidRPr="00570F6E" w:rsidRDefault="00B072B8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Pr="00570F6E">
              <w:rPr>
                <w:rFonts w:ascii="Arial" w:hAnsi="Arial" w:cs="Arial"/>
                <w:sz w:val="16"/>
                <w:szCs w:val="16"/>
              </w:rPr>
              <w:t xml:space="preserve">B.   Sandia Collaborative Meeting, 2/15/22 </w:t>
            </w:r>
            <w:r w:rsidR="00570F6E" w:rsidRPr="00570F6E">
              <w:rPr>
                <w:rFonts w:ascii="Arial" w:hAnsi="Arial" w:cs="Arial"/>
                <w:sz w:val="16"/>
                <w:szCs w:val="16"/>
              </w:rPr>
              <w:t>@ 9:00 a.m.</w:t>
            </w:r>
          </w:p>
          <w:p w14:paraId="65F5C399" w14:textId="77777777" w:rsidR="00320E6C" w:rsidRPr="00570F6E" w:rsidRDefault="00320E6C" w:rsidP="00A4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0FA9E9" w14:textId="0AF60359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EB2D8D" w14:textId="5FC0700C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7906E" w14:textId="4BBCA859" w:rsidR="00F62FA5" w:rsidRDefault="00F62FA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34DC1" w14:textId="77777777" w:rsidR="00F62FA5" w:rsidRDefault="00F62FA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F9023" w14:textId="4C1416C5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BA6FEA" w14:textId="40643083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A5D686" w14:textId="1B23B0B8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3F34BF" w14:textId="77777777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6EF9C" w14:textId="1E07F5EC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7C908" w14:textId="77777777" w:rsidR="0097338C" w:rsidRPr="00574357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6A1BB352" w:rsidR="00A43FE4" w:rsidRPr="001C2117" w:rsidRDefault="00570F6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01/14/22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06B9" w14:textId="77777777" w:rsidR="003D6D77" w:rsidRDefault="003D6D77" w:rsidP="004C1FB8">
      <w:r>
        <w:separator/>
      </w:r>
    </w:p>
  </w:endnote>
  <w:endnote w:type="continuationSeparator" w:id="0">
    <w:p w14:paraId="30F0A760" w14:textId="77777777" w:rsidR="003D6D77" w:rsidRDefault="003D6D77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AFD9" w14:textId="77777777" w:rsidR="003D6D77" w:rsidRDefault="003D6D77" w:rsidP="004C1FB8">
      <w:r>
        <w:separator/>
      </w:r>
    </w:p>
  </w:footnote>
  <w:footnote w:type="continuationSeparator" w:id="0">
    <w:p w14:paraId="55C12D6F" w14:textId="77777777" w:rsidR="003D6D77" w:rsidRDefault="003D6D77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3DD61673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7912"/>
    <w:rsid w:val="001119B8"/>
    <w:rsid w:val="00111DEC"/>
    <w:rsid w:val="00114898"/>
    <w:rsid w:val="00114EA5"/>
    <w:rsid w:val="00117526"/>
    <w:rsid w:val="0012019E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7067"/>
    <w:rsid w:val="001C15A1"/>
    <w:rsid w:val="001C2117"/>
    <w:rsid w:val="001C2BAE"/>
    <w:rsid w:val="001C2CD6"/>
    <w:rsid w:val="001C79E9"/>
    <w:rsid w:val="001D0D24"/>
    <w:rsid w:val="001D43EC"/>
    <w:rsid w:val="001D4456"/>
    <w:rsid w:val="001E02CA"/>
    <w:rsid w:val="001E11D4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3266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D10"/>
    <w:rsid w:val="00760206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475AD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43EB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C8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049C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072B8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6FC0"/>
    <w:rsid w:val="00B7708E"/>
    <w:rsid w:val="00B800A0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313A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D015F1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5C37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2564926181?pwd=ZFdtNExvQko1bTV6R0E3c3dJaDMxQT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7</cp:revision>
  <cp:lastPrinted>2021-07-22T16:16:00Z</cp:lastPrinted>
  <dcterms:created xsi:type="dcterms:W3CDTF">2021-12-24T22:11:00Z</dcterms:created>
  <dcterms:modified xsi:type="dcterms:W3CDTF">2022-01-14T20:04:00Z</dcterms:modified>
</cp:coreProperties>
</file>