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28C1F541" w:rsidR="00503462" w:rsidRPr="00E024DC" w:rsidRDefault="00963720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9A0AB78" w14:textId="52ACE303" w:rsidR="00514EEA" w:rsidRDefault="00514EEA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Board Meeting, </w:t>
            </w:r>
            <w:r w:rsidR="001706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</w:t>
            </w:r>
            <w:r w:rsidR="004D433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  <w:r w:rsidR="001706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</w:t>
            </w:r>
            <w:r w:rsidR="004D433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4297930B" w14:textId="24E5B7DE" w:rsidR="00E754BD" w:rsidRPr="00DF108B" w:rsidRDefault="00E754BD" w:rsidP="00E754B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Via Zoom: </w:t>
            </w:r>
            <w:hyperlink r:id="rId11" w:history="1">
              <w:r w:rsidRPr="006D3524">
                <w:rPr>
                  <w:rStyle w:val="Hyperlink"/>
                  <w:sz w:val="16"/>
                  <w:szCs w:val="16"/>
                </w:rPr>
                <w:t>https://us02web.zoom.us/j/</w:t>
              </w:r>
            </w:hyperlink>
            <w:r>
              <w:rPr>
                <w:rStyle w:val="Hyperlink"/>
                <w:sz w:val="16"/>
                <w:szCs w:val="16"/>
              </w:rPr>
              <w:t>8</w:t>
            </w:r>
            <w:r w:rsidRPr="00E754BD">
              <w:rPr>
                <w:rStyle w:val="Hyperlink"/>
                <w:sz w:val="16"/>
                <w:szCs w:val="16"/>
              </w:rPr>
              <w:t>6328719778</w:t>
            </w:r>
          </w:p>
          <w:p w14:paraId="4BF0D800" w14:textId="77777777" w:rsidR="00E754BD" w:rsidRDefault="00E754BD" w:rsidP="00E754B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1-346-248-7799 or 1-669-900-9128</w:t>
            </w:r>
          </w:p>
          <w:p w14:paraId="719B6205" w14:textId="2619A4D2" w:rsidR="00E754BD" w:rsidRPr="00DF108B" w:rsidRDefault="00E754BD" w:rsidP="00E754B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Meeting ID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2871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9778</w:t>
            </w:r>
          </w:p>
          <w:p w14:paraId="55F24CFB" w14:textId="0F8B7889" w:rsidR="004D4332" w:rsidRPr="00DF108B" w:rsidRDefault="004D4332" w:rsidP="004D433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D8DDA08" w14:textId="77777777" w:rsidR="004D4332" w:rsidRDefault="004D4332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77777777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Roxann Moore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4B359D21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71FD9F86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June 18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   Unfinished Business</w:t>
            </w:r>
          </w:p>
          <w:p w14:paraId="36AD078F" w14:textId="412F2626" w:rsidR="00170653" w:rsidRPr="004D4332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4D4332" w:rsidRPr="004D4332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73142ED4" w14:textId="599E7C63" w:rsidR="001F782C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Adjust Budget Lines, FY20 Budget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0587DBB1" w14:textId="6014901C" w:rsidR="00514EEA" w:rsidRDefault="001F782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4D4332" w:rsidRPr="004D4332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 and Resolution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, due to SWCC 7/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31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/20</w:t>
            </w:r>
          </w:p>
          <w:p w14:paraId="2ED41904" w14:textId="40991133" w:rsidR="00F442B7" w:rsidRDefault="00F442B7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Final Budget FY21 and Resolution, due to SWCC 7/31/20</w:t>
            </w:r>
          </w:p>
          <w:p w14:paraId="54CF6941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0ADD509F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1B33BBAB" w14:textId="5D6F7F2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Sandia Collaborative Meeting, 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/1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/20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BCD483" w14:textId="72315AF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2507E59" w14:textId="250BF9EB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F407A64" w14:textId="196DA37B" w:rsidR="00A3355A" w:rsidRDefault="00A3355A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4BE34CD" w14:textId="77777777" w:rsidR="001F782C" w:rsidRDefault="001F782C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A8AD7A7" w14:textId="77777777" w:rsidR="003406E8" w:rsidRPr="003406E8" w:rsidRDefault="003406E8" w:rsidP="00A43FE4">
            <w:pPr>
              <w:rPr>
                <w:sz w:val="16"/>
                <w:szCs w:val="16"/>
              </w:rPr>
            </w:pPr>
          </w:p>
          <w:p w14:paraId="31150143" w14:textId="0DDE33FF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7D6A25" w14:textId="12B54804" w:rsidR="001C2117" w:rsidRDefault="001C2117" w:rsidP="00A43FE4">
            <w:pPr>
              <w:rPr>
                <w:sz w:val="16"/>
                <w:szCs w:val="16"/>
              </w:rPr>
            </w:pPr>
          </w:p>
          <w:p w14:paraId="4F987D78" w14:textId="1BD98B65" w:rsidR="00192831" w:rsidRDefault="00192831" w:rsidP="00A43FE4">
            <w:pPr>
              <w:rPr>
                <w:sz w:val="16"/>
                <w:szCs w:val="16"/>
              </w:rPr>
            </w:pPr>
          </w:p>
          <w:p w14:paraId="03C573AB" w14:textId="48F30FA8" w:rsidR="00A3355A" w:rsidRDefault="00A3355A" w:rsidP="00A43FE4">
            <w:pPr>
              <w:rPr>
                <w:sz w:val="16"/>
                <w:szCs w:val="16"/>
              </w:rPr>
            </w:pPr>
          </w:p>
          <w:p w14:paraId="6AD9C588" w14:textId="51409E68" w:rsidR="00A43FE4" w:rsidRDefault="00A43FE4" w:rsidP="00A43FE4">
            <w:pPr>
              <w:rPr>
                <w:sz w:val="16"/>
                <w:szCs w:val="16"/>
              </w:rPr>
            </w:pPr>
          </w:p>
          <w:p w14:paraId="3709DB64" w14:textId="77777777" w:rsidR="004D4332" w:rsidRPr="003406E8" w:rsidRDefault="004D4332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0C7AE9A2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4D4332">
                    <w:rPr>
                      <w:sz w:val="20"/>
                      <w:szCs w:val="20"/>
                    </w:rPr>
                    <w:t>7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4D4332">
                    <w:rPr>
                      <w:sz w:val="20"/>
                      <w:szCs w:val="20"/>
                    </w:rPr>
                    <w:t>0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CEFF" w14:textId="77777777" w:rsidR="00F50447" w:rsidRDefault="00F50447" w:rsidP="004C1FB8">
      <w:r>
        <w:separator/>
      </w:r>
    </w:p>
  </w:endnote>
  <w:endnote w:type="continuationSeparator" w:id="0">
    <w:p w14:paraId="0F76987A" w14:textId="77777777" w:rsidR="00F50447" w:rsidRDefault="00F5044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146A" w14:textId="77777777" w:rsidR="00F50447" w:rsidRDefault="00F50447" w:rsidP="004C1FB8">
      <w:r>
        <w:separator/>
      </w:r>
    </w:p>
  </w:footnote>
  <w:footnote w:type="continuationSeparator" w:id="0">
    <w:p w14:paraId="5C30CAA9" w14:textId="77777777" w:rsidR="00F50447" w:rsidRDefault="00F5044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56922B6E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6DC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2020-01-10T15:58:00Z</cp:lastPrinted>
  <dcterms:created xsi:type="dcterms:W3CDTF">2020-06-22T19:21:00Z</dcterms:created>
  <dcterms:modified xsi:type="dcterms:W3CDTF">2020-07-09T16:12:00Z</dcterms:modified>
</cp:coreProperties>
</file>