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9FBABAE" w:rsidR="00B570DC" w:rsidRDefault="0011777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Jon Couch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359E4AE4" w:rsidR="00503462" w:rsidRPr="00E024DC" w:rsidRDefault="00073407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bCs/>
                <w:i/>
                <w:sz w:val="16"/>
                <w:szCs w:val="16"/>
              </w:rPr>
              <w:t>olas</w:t>
            </w: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 Goodman</w:t>
            </w:r>
          </w:p>
          <w:p w14:paraId="117367D3" w14:textId="1BBDAC0F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4E9FC72B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Katie Mech</w:t>
            </w:r>
            <w:r w:rsidR="00073407"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nbier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7A1FD113" w:rsidR="00AF049C" w:rsidRDefault="00117772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 w:rsidR="00A1399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A515C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15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2023</w:t>
            </w:r>
          </w:p>
          <w:p w14:paraId="773C7F83" w14:textId="407E3036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1F18AF0E" w:rsidR="00514EEA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4B65087" w:rsidR="00514EEA" w:rsidRPr="00F3129C" w:rsidRDefault="00A13997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3.    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514EEA"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="00514EEA"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51ED7067" w:rsidR="00514EEA" w:rsidRPr="00073407" w:rsidRDefault="00514EEA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Nick</w:t>
            </w:r>
            <w:r w:rsidR="00035C3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olas</w:t>
            </w:r>
            <w:r w:rsidR="00073407" w:rsidRPr="00073407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Goodman</w:t>
            </w:r>
            <w:r w:rsidRPr="00073407">
              <w:rPr>
                <w:rFonts w:ascii="Arial" w:eastAsia="Arial" w:hAnsi="Arial" w:cs="Arial"/>
                <w:sz w:val="16"/>
                <w:szCs w:val="16"/>
              </w:rPr>
              <w:t>, NRCS</w:t>
            </w:r>
          </w:p>
          <w:p w14:paraId="02F69615" w14:textId="674C19E5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Katie Mech</w:t>
            </w:r>
            <w:r w:rsidR="006F3E73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e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nbier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4E53C1E9" w:rsidR="00620171" w:rsidRPr="00772B21" w:rsidRDefault="00117772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17772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8C77AD" w:rsidRPr="00A87570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8C77AD"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7D309D1A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A515CF">
              <w:rPr>
                <w:rFonts w:ascii="Arial" w:eastAsia="Arial" w:hAnsi="Arial" w:cs="Arial"/>
                <w:bCs/>
                <w:sz w:val="16"/>
                <w:szCs w:val="16"/>
              </w:rPr>
              <w:t>May 18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C3E322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081B3257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037710EB" w:rsidR="00514EEA" w:rsidRPr="00DF108B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9C92741" w14:textId="2857C019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5221532" w14:textId="77777777" w:rsidR="00647CD9" w:rsidRDefault="00647CD9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74548D2" w:rsidR="00963720" w:rsidRDefault="00117772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4E364014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117772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  <w:r w:rsidR="0061213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(Discussion/Action Items)</w:t>
            </w:r>
          </w:p>
          <w:p w14:paraId="36AD078F" w14:textId="65CF0D42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647CD9"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647CD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Placitas Reservoirs Improvements/Issues</w:t>
            </w:r>
          </w:p>
          <w:p w14:paraId="4B6E298D" w14:textId="4D21F5B0" w:rsidR="005D2C5F" w:rsidRDefault="005D2C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05727">
              <w:rPr>
                <w:rFonts w:ascii="Arial" w:eastAsia="Arial" w:hAnsi="Arial" w:cs="Arial"/>
                <w:bCs/>
                <w:sz w:val="16"/>
                <w:szCs w:val="16"/>
              </w:rPr>
              <w:t xml:space="preserve">MOA with State Forestry;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>Agreement with Cibola National Forest re Thinning Projects</w:t>
            </w:r>
          </w:p>
          <w:p w14:paraId="02293CE2" w14:textId="1FF98D68" w:rsidR="00943B64" w:rsidRDefault="00943B6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51EB163" w14:textId="7364C988" w:rsidR="00514EEA" w:rsidRPr="00DF108B" w:rsidRDefault="004D72D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06ADAF04" w14:textId="6E4DEF8D" w:rsidR="009A2221" w:rsidRDefault="00422577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B36A86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515CF">
              <w:rPr>
                <w:rFonts w:ascii="Arial" w:eastAsia="Arial" w:hAnsi="Arial" w:cs="Arial"/>
                <w:bCs/>
                <w:sz w:val="16"/>
                <w:szCs w:val="16"/>
              </w:rPr>
              <w:t>Kennedy Contract FY24</w:t>
            </w:r>
          </w:p>
          <w:p w14:paraId="5EB876D9" w14:textId="65221C72" w:rsidR="004D72D4" w:rsidRDefault="004D72D4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F14F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515CF">
              <w:rPr>
                <w:rFonts w:ascii="Arial" w:eastAsia="Arial" w:hAnsi="Arial" w:cs="Arial"/>
                <w:bCs/>
                <w:sz w:val="16"/>
                <w:szCs w:val="16"/>
              </w:rPr>
              <w:t>Letter to Sandoval County Bureau of Elections Clarifying Supervisor Appointments to</w:t>
            </w:r>
          </w:p>
          <w:p w14:paraId="64795507" w14:textId="74D465FA" w:rsidR="00A515CF" w:rsidRDefault="00A515CF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Vacant Positions</w:t>
            </w:r>
          </w:p>
          <w:p w14:paraId="37359252" w14:textId="433CCBC7" w:rsidR="007F28F0" w:rsidRDefault="007F28F0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 Coronado SWCD Action Plan FY24</w:t>
            </w:r>
          </w:p>
          <w:p w14:paraId="6ED2CFA2" w14:textId="55630D4F" w:rsidR="00CF4029" w:rsidRDefault="00CF4029" w:rsidP="00B36A86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 Schedule September Local Work Group meeting</w:t>
            </w:r>
          </w:p>
          <w:p w14:paraId="32BEA359" w14:textId="6B009AE6" w:rsidR="00C94AE1" w:rsidRDefault="004D72D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E15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F0740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84C3AB7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502B52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E10B37F" w14:textId="7FA2E2CB" w:rsidR="00640616" w:rsidRDefault="00D14BCD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F1EDE">
              <w:rPr>
                <w:rFonts w:ascii="Arial" w:eastAsia="Arial" w:hAnsi="Arial" w:cs="Arial"/>
                <w:bCs/>
                <w:sz w:val="16"/>
                <w:szCs w:val="16"/>
              </w:rPr>
              <w:t>A</w:t>
            </w:r>
            <w:r w:rsidR="00640616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43B6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A72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MRGWA Speaker Series: Public Role in Planning for Reduced Water Supplies</w:t>
            </w:r>
          </w:p>
          <w:p w14:paraId="00549B83" w14:textId="4ADF44FA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(w/Rachel Conn, Norm Gaume), 6/15/23 @ 6:30pm.</w:t>
            </w:r>
          </w:p>
          <w:p w14:paraId="58E3AA6E" w14:textId="2B9F82A5" w:rsidR="0094546A" w:rsidRDefault="0094546A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EA04AB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A685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176C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F28F0">
              <w:rPr>
                <w:rFonts w:ascii="Arial" w:eastAsia="Arial" w:hAnsi="Arial" w:cs="Arial"/>
                <w:bCs/>
                <w:sz w:val="16"/>
                <w:szCs w:val="16"/>
              </w:rPr>
              <w:t>MRGWA Board Meeting, 6/21/23 @ 6:30pm</w:t>
            </w:r>
          </w:p>
          <w:p w14:paraId="0A9B5D32" w14:textId="735B4E6A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  BOR RG Basin Study Ag Sector Meeting, 6/22/23 @ 2:00pm</w:t>
            </w:r>
          </w:p>
          <w:p w14:paraId="688D117D" w14:textId="22FACAC0" w:rsidR="007F28F0" w:rsidRDefault="007F28F0" w:rsidP="00B03C8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  BOR RG Basin Study All-Partners Meeting, 6/28/23 @10:00am</w:t>
            </w:r>
          </w:p>
          <w:p w14:paraId="6D65CE44" w14:textId="77777777" w:rsidR="00FE7309" w:rsidRDefault="007F28F0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FE7309">
              <w:rPr>
                <w:rFonts w:ascii="Arial" w:eastAsia="Arial" w:hAnsi="Arial" w:cs="Arial"/>
                <w:bCs/>
                <w:sz w:val="16"/>
                <w:szCs w:val="16"/>
              </w:rPr>
              <w:t>E.     ICIP 2025-2029, currently due 7/14/23</w:t>
            </w:r>
          </w:p>
          <w:p w14:paraId="31B2B87B" w14:textId="03258368" w:rsidR="00A24376" w:rsidRDefault="00FE7309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F.     Points System Worksheet for FY23 due 7/15/23</w:t>
            </w:r>
            <w:r w:rsidR="00D14BC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</w:p>
          <w:p w14:paraId="724669BE" w14:textId="1640AAE1" w:rsidR="003F14F2" w:rsidRDefault="00FE73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  <w:p w14:paraId="2A5D661A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CB714" w14:textId="77777777" w:rsidR="003F14F2" w:rsidRDefault="003F14F2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98648E" w14:textId="2E4F0CD1" w:rsidR="00501BD0" w:rsidRDefault="00501BD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C22BE7" w14:textId="59542529" w:rsidR="001D3A7D" w:rsidRDefault="001D3A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4FE161" w14:textId="77777777" w:rsidR="00EB7658" w:rsidRDefault="00EB7658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9F29F" w14:textId="77777777" w:rsidR="001D3706" w:rsidRDefault="001D370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228CBC" w14:textId="77777777" w:rsidR="009A2221" w:rsidRDefault="009A222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3EFE8" w14:textId="77777777" w:rsidR="00640616" w:rsidRDefault="0064061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3908007" w:rsidR="00A43FE4" w:rsidRPr="001C2117" w:rsidRDefault="00FF1ED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7F28F0">
                    <w:rPr>
                      <w:sz w:val="20"/>
                      <w:szCs w:val="20"/>
                    </w:rPr>
                    <w:t>6/09</w:t>
                  </w:r>
                  <w:r w:rsidR="00570F6E">
                    <w:rPr>
                      <w:sz w:val="20"/>
                      <w:szCs w:val="20"/>
                    </w:rPr>
                    <w:t>/2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957C" w14:textId="77777777" w:rsidR="000B6087" w:rsidRDefault="000B6087" w:rsidP="004C1FB8">
      <w:r>
        <w:separator/>
      </w:r>
    </w:p>
  </w:endnote>
  <w:endnote w:type="continuationSeparator" w:id="0">
    <w:p w14:paraId="67192161" w14:textId="77777777" w:rsidR="000B6087" w:rsidRDefault="000B608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4910" w14:textId="77777777" w:rsidR="00B749D1" w:rsidRDefault="00B74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CA3" w14:textId="77777777" w:rsidR="00B749D1" w:rsidRDefault="00B74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7925" w14:textId="77777777" w:rsidR="00B749D1" w:rsidRDefault="00B74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58C1" w14:textId="77777777" w:rsidR="000B6087" w:rsidRDefault="000B6087" w:rsidP="004C1FB8">
      <w:r>
        <w:separator/>
      </w:r>
    </w:p>
  </w:footnote>
  <w:footnote w:type="continuationSeparator" w:id="0">
    <w:p w14:paraId="1CE4BA94" w14:textId="77777777" w:rsidR="000B6087" w:rsidRDefault="000B608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3916" w14:textId="77777777" w:rsidR="00B749D1" w:rsidRDefault="00B7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918405"/>
      <w:docPartObj>
        <w:docPartGallery w:val="Watermarks"/>
        <w:docPartUnique/>
      </w:docPartObj>
    </w:sdtPr>
    <w:sdtContent>
      <w:p w14:paraId="0900242D" w14:textId="1833BC4E" w:rsidR="00963720" w:rsidRDefault="00000000">
        <w:pPr>
          <w:pStyle w:val="Header"/>
        </w:pPr>
        <w:r>
          <w:rPr>
            <w:noProof/>
          </w:rPr>
          <w:pict w14:anchorId="728821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150" w14:textId="77777777" w:rsidR="00B749D1" w:rsidRDefault="00B7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3A7E"/>
    <w:rsid w:val="000341D4"/>
    <w:rsid w:val="00035C39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3407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039E"/>
    <w:rsid w:val="000A2596"/>
    <w:rsid w:val="000A476C"/>
    <w:rsid w:val="000A5BA2"/>
    <w:rsid w:val="000A7B33"/>
    <w:rsid w:val="000A7B34"/>
    <w:rsid w:val="000B4D0A"/>
    <w:rsid w:val="000B5079"/>
    <w:rsid w:val="000B6087"/>
    <w:rsid w:val="000B7FA4"/>
    <w:rsid w:val="000C1261"/>
    <w:rsid w:val="000C1933"/>
    <w:rsid w:val="000C1C6A"/>
    <w:rsid w:val="000C255A"/>
    <w:rsid w:val="000C5C47"/>
    <w:rsid w:val="000C7AA9"/>
    <w:rsid w:val="000D0351"/>
    <w:rsid w:val="000D0410"/>
    <w:rsid w:val="000D068E"/>
    <w:rsid w:val="000D0936"/>
    <w:rsid w:val="000D57A5"/>
    <w:rsid w:val="000E024D"/>
    <w:rsid w:val="000E0429"/>
    <w:rsid w:val="000E0736"/>
    <w:rsid w:val="000E0D8D"/>
    <w:rsid w:val="000E2822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35D4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17772"/>
    <w:rsid w:val="0012019E"/>
    <w:rsid w:val="001207C3"/>
    <w:rsid w:val="00122F92"/>
    <w:rsid w:val="001258B7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02C3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3279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6B21"/>
    <w:rsid w:val="001B7067"/>
    <w:rsid w:val="001C15A1"/>
    <w:rsid w:val="001C2117"/>
    <w:rsid w:val="001C2BAE"/>
    <w:rsid w:val="001C2CD6"/>
    <w:rsid w:val="001C308D"/>
    <w:rsid w:val="001C79E9"/>
    <w:rsid w:val="001D0D24"/>
    <w:rsid w:val="001D3424"/>
    <w:rsid w:val="001D3706"/>
    <w:rsid w:val="001D3A7D"/>
    <w:rsid w:val="001D43EC"/>
    <w:rsid w:val="001D4456"/>
    <w:rsid w:val="001E02CA"/>
    <w:rsid w:val="001E11D4"/>
    <w:rsid w:val="001E18E6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8BA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13C7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61EB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30CA"/>
    <w:rsid w:val="002E6946"/>
    <w:rsid w:val="002E73C6"/>
    <w:rsid w:val="002E784F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469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77C9E"/>
    <w:rsid w:val="003819CF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01C0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3D4C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234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14F2"/>
    <w:rsid w:val="003F2173"/>
    <w:rsid w:val="003F571D"/>
    <w:rsid w:val="003F63C7"/>
    <w:rsid w:val="003F7821"/>
    <w:rsid w:val="003F78D0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577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383D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3F72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D72D4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4F78B1"/>
    <w:rsid w:val="0050007B"/>
    <w:rsid w:val="005002A8"/>
    <w:rsid w:val="00500324"/>
    <w:rsid w:val="00501BD0"/>
    <w:rsid w:val="00502B52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5DD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6F95"/>
    <w:rsid w:val="00577152"/>
    <w:rsid w:val="00577CB6"/>
    <w:rsid w:val="00580911"/>
    <w:rsid w:val="00581E5C"/>
    <w:rsid w:val="005820ED"/>
    <w:rsid w:val="00582102"/>
    <w:rsid w:val="0058302E"/>
    <w:rsid w:val="005831EB"/>
    <w:rsid w:val="00583266"/>
    <w:rsid w:val="00587396"/>
    <w:rsid w:val="00591BEE"/>
    <w:rsid w:val="0059237F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2C5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3A53"/>
    <w:rsid w:val="0060408C"/>
    <w:rsid w:val="006065B8"/>
    <w:rsid w:val="00606E5A"/>
    <w:rsid w:val="00612131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BAF"/>
    <w:rsid w:val="00634E41"/>
    <w:rsid w:val="00635A6E"/>
    <w:rsid w:val="00635B2F"/>
    <w:rsid w:val="00640514"/>
    <w:rsid w:val="00640616"/>
    <w:rsid w:val="00641208"/>
    <w:rsid w:val="0064193D"/>
    <w:rsid w:val="00643502"/>
    <w:rsid w:val="00643B6D"/>
    <w:rsid w:val="00645A87"/>
    <w:rsid w:val="00645B6E"/>
    <w:rsid w:val="00645EEE"/>
    <w:rsid w:val="00647CD9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2CD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3F50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A57"/>
    <w:rsid w:val="006D6CF6"/>
    <w:rsid w:val="006D7FE9"/>
    <w:rsid w:val="006E13DF"/>
    <w:rsid w:val="006E4E03"/>
    <w:rsid w:val="006E7FB0"/>
    <w:rsid w:val="006F2F89"/>
    <w:rsid w:val="006F2FB9"/>
    <w:rsid w:val="006F38A1"/>
    <w:rsid w:val="006F39F4"/>
    <w:rsid w:val="006F3E73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39B6"/>
    <w:rsid w:val="007249C9"/>
    <w:rsid w:val="00724C01"/>
    <w:rsid w:val="00725084"/>
    <w:rsid w:val="00727D5D"/>
    <w:rsid w:val="00727F89"/>
    <w:rsid w:val="00730280"/>
    <w:rsid w:val="0073280F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43A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28F0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3CF6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444"/>
    <w:rsid w:val="008A157D"/>
    <w:rsid w:val="008A2E01"/>
    <w:rsid w:val="008A46E7"/>
    <w:rsid w:val="008A4A6E"/>
    <w:rsid w:val="008A5E08"/>
    <w:rsid w:val="008A685F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17563"/>
    <w:rsid w:val="009176C6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3B64"/>
    <w:rsid w:val="0094543C"/>
    <w:rsid w:val="0094546A"/>
    <w:rsid w:val="00945701"/>
    <w:rsid w:val="00945AAE"/>
    <w:rsid w:val="00946B0C"/>
    <w:rsid w:val="00946D77"/>
    <w:rsid w:val="009475AD"/>
    <w:rsid w:val="0095041C"/>
    <w:rsid w:val="009509B1"/>
    <w:rsid w:val="0095187C"/>
    <w:rsid w:val="00954030"/>
    <w:rsid w:val="00954163"/>
    <w:rsid w:val="00956943"/>
    <w:rsid w:val="009609FF"/>
    <w:rsid w:val="009629FC"/>
    <w:rsid w:val="00963720"/>
    <w:rsid w:val="00963D9C"/>
    <w:rsid w:val="0096433A"/>
    <w:rsid w:val="009657E5"/>
    <w:rsid w:val="00965963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46E9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423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15F8"/>
    <w:rsid w:val="009A222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B50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997"/>
    <w:rsid w:val="00A13AD6"/>
    <w:rsid w:val="00A1477E"/>
    <w:rsid w:val="00A16970"/>
    <w:rsid w:val="00A200D4"/>
    <w:rsid w:val="00A24239"/>
    <w:rsid w:val="00A24376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15CF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4B0A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56BC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15C4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3C88"/>
    <w:rsid w:val="00B046DB"/>
    <w:rsid w:val="00B072B8"/>
    <w:rsid w:val="00B116EC"/>
    <w:rsid w:val="00B13195"/>
    <w:rsid w:val="00B15303"/>
    <w:rsid w:val="00B15FBF"/>
    <w:rsid w:val="00B16D0C"/>
    <w:rsid w:val="00B16E4B"/>
    <w:rsid w:val="00B17928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D42"/>
    <w:rsid w:val="00B34E19"/>
    <w:rsid w:val="00B35739"/>
    <w:rsid w:val="00B35EAB"/>
    <w:rsid w:val="00B36A86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49D1"/>
    <w:rsid w:val="00B76FC0"/>
    <w:rsid w:val="00B7708E"/>
    <w:rsid w:val="00B800A0"/>
    <w:rsid w:val="00B816F9"/>
    <w:rsid w:val="00B82D2C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5FEC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0ED1"/>
    <w:rsid w:val="00C3244A"/>
    <w:rsid w:val="00C3470B"/>
    <w:rsid w:val="00C372AE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B9D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0437"/>
    <w:rsid w:val="00CD34BC"/>
    <w:rsid w:val="00CD3E67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319B"/>
    <w:rsid w:val="00CF4029"/>
    <w:rsid w:val="00CF47DF"/>
    <w:rsid w:val="00CF5CD8"/>
    <w:rsid w:val="00D015F1"/>
    <w:rsid w:val="00D05727"/>
    <w:rsid w:val="00D06543"/>
    <w:rsid w:val="00D073C0"/>
    <w:rsid w:val="00D07F14"/>
    <w:rsid w:val="00D106F2"/>
    <w:rsid w:val="00D12B69"/>
    <w:rsid w:val="00D131BA"/>
    <w:rsid w:val="00D14BCD"/>
    <w:rsid w:val="00D15240"/>
    <w:rsid w:val="00D1727E"/>
    <w:rsid w:val="00D17A81"/>
    <w:rsid w:val="00D215EE"/>
    <w:rsid w:val="00D21DDF"/>
    <w:rsid w:val="00D21ED3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3865"/>
    <w:rsid w:val="00D94594"/>
    <w:rsid w:val="00D95961"/>
    <w:rsid w:val="00D96725"/>
    <w:rsid w:val="00D96AEA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4002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384E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41CB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2F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580"/>
    <w:rsid w:val="00E91A06"/>
    <w:rsid w:val="00E92F7F"/>
    <w:rsid w:val="00E93A9B"/>
    <w:rsid w:val="00E963B9"/>
    <w:rsid w:val="00E9680E"/>
    <w:rsid w:val="00EA04AB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B7658"/>
    <w:rsid w:val="00EC040B"/>
    <w:rsid w:val="00EC0B7B"/>
    <w:rsid w:val="00EC1B49"/>
    <w:rsid w:val="00EC3492"/>
    <w:rsid w:val="00EC4C2A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35A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198A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16C"/>
    <w:rsid w:val="00FC64AD"/>
    <w:rsid w:val="00FC6F46"/>
    <w:rsid w:val="00FC7DB5"/>
    <w:rsid w:val="00FD23E9"/>
    <w:rsid w:val="00FD399A"/>
    <w:rsid w:val="00FD4AC5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E7309"/>
    <w:rsid w:val="00FF1108"/>
    <w:rsid w:val="00FF1537"/>
    <w:rsid w:val="00FF1EDE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2022-08-12T15:48:00Z</cp:lastPrinted>
  <dcterms:created xsi:type="dcterms:W3CDTF">2023-05-10T20:23:00Z</dcterms:created>
  <dcterms:modified xsi:type="dcterms:W3CDTF">2023-06-04T17:45:00Z</dcterms:modified>
</cp:coreProperties>
</file>