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3E948E2" w:rsidR="00503462" w:rsidRPr="00E024DC" w:rsidRDefault="00DA5872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7493BCAA" w:rsidR="00271DF5" w:rsidRPr="00E024DC" w:rsidRDefault="00DA5872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0E67D694" w:rsidR="00271DF5" w:rsidRPr="00E024DC" w:rsidRDefault="00C136A6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Katie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Mechanbier</w:t>
            </w:r>
            <w:proofErr w:type="spellEnd"/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67B8C2DC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0D035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16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1989E31A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091A04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9B441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D69E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>Roxann Moore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214F313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</w:t>
            </w:r>
            <w:r w:rsidR="009B4412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Katie </w:t>
            </w:r>
            <w:proofErr w:type="spellStart"/>
            <w:r w:rsidR="007565D8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>Mechanbier</w:t>
            </w:r>
            <w:proofErr w:type="spellEnd"/>
            <w:r>
              <w:rPr>
                <w:rFonts w:ascii="Arial" w:eastAsia="Arial" w:hAnsi="Arial" w:cs="Arial"/>
                <w:bCs/>
                <w:sz w:val="16"/>
                <w:szCs w:val="16"/>
              </w:rPr>
              <w:t>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50E42FC3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0D0351">
              <w:rPr>
                <w:rFonts w:ascii="Arial" w:eastAsia="Arial" w:hAnsi="Arial" w:cs="Arial"/>
                <w:bCs/>
                <w:sz w:val="16"/>
                <w:szCs w:val="16"/>
              </w:rPr>
              <w:t>May 19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038F4054" w:rsidR="00170653" w:rsidRPr="009B4412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B4412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="00C179D8" w:rsidRPr="009B441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D0351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53477C5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2E8491C" w14:textId="672921D3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="00243AFB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0D0351">
              <w:rPr>
                <w:rFonts w:ascii="Arial" w:eastAsia="Arial" w:hAnsi="Arial" w:cs="Arial"/>
                <w:bCs/>
                <w:sz w:val="16"/>
                <w:szCs w:val="16"/>
              </w:rPr>
              <w:t>ICIP 2024-2028 and Resolution, due 7/15/22</w:t>
            </w:r>
          </w:p>
          <w:p w14:paraId="30039AA8" w14:textId="78DBEF93" w:rsidR="00A71815" w:rsidRDefault="00A71815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B.   NMACD Dues FY23</w:t>
            </w:r>
          </w:p>
          <w:p w14:paraId="2882D06B" w14:textId="18DCE0FD" w:rsidR="00A71815" w:rsidRDefault="00A71815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C.   Kennedy Contract FY23</w:t>
            </w:r>
          </w:p>
          <w:p w14:paraId="6CAFF67D" w14:textId="16FB6A84" w:rsidR="00A71815" w:rsidRDefault="005E7769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D.   Update Work Plan FY23</w:t>
            </w:r>
          </w:p>
          <w:p w14:paraId="32BEA359" w14:textId="78862EF9" w:rsidR="00C94AE1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222144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3F5C3E6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43AF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DF9C4A9" w14:textId="7A52EE5C" w:rsidR="0080005F" w:rsidRDefault="00514EE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  <w:r w:rsidR="00243AF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0005F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0D0351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 6/21/22 @ 10:00 a.m.</w:t>
            </w:r>
          </w:p>
          <w:p w14:paraId="3AC5E4D3" w14:textId="7CAA1F73" w:rsidR="00E161A9" w:rsidRDefault="0080005F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</w:t>
            </w:r>
            <w:r w:rsidR="001171CA">
              <w:rPr>
                <w:rFonts w:ascii="Arial" w:eastAsia="Arial" w:hAnsi="Arial" w:cs="Arial"/>
                <w:bCs/>
                <w:sz w:val="16"/>
                <w:szCs w:val="16"/>
              </w:rPr>
              <w:t>B</w:t>
            </w:r>
            <w:r w:rsidR="00514EEA"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CB096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56FF1">
              <w:rPr>
                <w:rFonts w:ascii="Arial" w:eastAsia="Arial" w:hAnsi="Arial" w:cs="Arial"/>
                <w:bCs/>
                <w:sz w:val="16"/>
                <w:szCs w:val="16"/>
              </w:rPr>
              <w:t>MRCOG Water Resources Board Meeting 7/13/22 @ 10:00 a.m.</w:t>
            </w:r>
          </w:p>
          <w:p w14:paraId="1FB87093" w14:textId="1E63B3C0" w:rsidR="008A7495" w:rsidRPr="00570F6E" w:rsidRDefault="009736E4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43A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71CA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.   </w:t>
            </w:r>
            <w:r w:rsidR="00DC00D4">
              <w:rPr>
                <w:rFonts w:ascii="Arial" w:hAnsi="Arial" w:cs="Arial"/>
                <w:sz w:val="16"/>
                <w:szCs w:val="16"/>
              </w:rPr>
              <w:t>Worksheet for Distribution of Funds due 7/15/22</w:t>
            </w:r>
            <w:r w:rsidR="00A56FF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30FA9E9" w14:textId="20C334CE" w:rsidR="006C14E1" w:rsidRDefault="00A7181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6217A" w14:textId="7A899C0A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342A0A" w14:textId="483D8598" w:rsidR="00A71815" w:rsidRDefault="00A7181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3AE864" w14:textId="1DF22BCE" w:rsidR="00A71815" w:rsidRDefault="00A7181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E8751D4" w14:textId="77777777" w:rsidR="00A71815" w:rsidRDefault="00A7181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50DA125" w14:textId="088F4C4F" w:rsidR="004A1D74" w:rsidRDefault="004A1D7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C6F1D41" w14:textId="77777777" w:rsidR="00E93A9B" w:rsidRDefault="00E93A9B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3599C7" w14:textId="77777777" w:rsidR="004A1D74" w:rsidRDefault="004A1D7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687066" w14:textId="77777777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0416EAE6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3E374B" w14:textId="33DC2BDD" w:rsidR="00DC00D4" w:rsidRDefault="00DC00D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8B7B41" w14:textId="22042869" w:rsidR="00DC00D4" w:rsidRDefault="00DC00D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8EF5AD" w14:textId="77777777" w:rsidR="00DC00D4" w:rsidRDefault="00DC00D4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0313E6F1" w:rsidR="00A43FE4" w:rsidRPr="001C2117" w:rsidRDefault="00C179D8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0D0351">
                    <w:rPr>
                      <w:sz w:val="20"/>
                      <w:szCs w:val="20"/>
                    </w:rPr>
                    <w:t>6/10</w:t>
                  </w:r>
                  <w:r w:rsidR="00570F6E"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AD7D26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54805" w14:textId="77777777" w:rsidR="006F2F89" w:rsidRDefault="006F2F89" w:rsidP="004C1FB8">
      <w:r>
        <w:separator/>
      </w:r>
    </w:p>
  </w:endnote>
  <w:endnote w:type="continuationSeparator" w:id="0">
    <w:p w14:paraId="45B1527B" w14:textId="77777777" w:rsidR="006F2F89" w:rsidRDefault="006F2F8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284A0" w14:textId="77777777" w:rsidR="006F2F89" w:rsidRDefault="006F2F89" w:rsidP="004C1FB8">
      <w:r>
        <w:separator/>
      </w:r>
    </w:p>
  </w:footnote>
  <w:footnote w:type="continuationSeparator" w:id="0">
    <w:p w14:paraId="26C76E2B" w14:textId="77777777" w:rsidR="006F2F89" w:rsidRDefault="006F2F89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1F34EA31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4386785">
    <w:abstractNumId w:val="1"/>
  </w:num>
  <w:num w:numId="2" w16cid:durableId="530651923">
    <w:abstractNumId w:val="0"/>
  </w:num>
  <w:num w:numId="3" w16cid:durableId="1169178946">
    <w:abstractNumId w:val="2"/>
  </w:num>
  <w:num w:numId="4" w16cid:durableId="2077126732">
    <w:abstractNumId w:val="5"/>
  </w:num>
  <w:num w:numId="5" w16cid:durableId="1407147574">
    <w:abstractNumId w:val="3"/>
  </w:num>
  <w:num w:numId="6" w16cid:durableId="132985977">
    <w:abstractNumId w:val="4"/>
  </w:num>
  <w:num w:numId="7" w16cid:durableId="15921605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16F8C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351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1CA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1643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3424"/>
    <w:rsid w:val="001D43EC"/>
    <w:rsid w:val="001D4456"/>
    <w:rsid w:val="001E02CA"/>
    <w:rsid w:val="001E11D4"/>
    <w:rsid w:val="001E2F61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003F"/>
    <w:rsid w:val="0024384F"/>
    <w:rsid w:val="00243AFB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2B33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1D74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25C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E7769"/>
    <w:rsid w:val="005F1D01"/>
    <w:rsid w:val="005F3217"/>
    <w:rsid w:val="005F5D7C"/>
    <w:rsid w:val="005F663D"/>
    <w:rsid w:val="006002F9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89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5D8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05F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D69E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36E4"/>
    <w:rsid w:val="00973C00"/>
    <w:rsid w:val="009743EB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412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AE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56FF1"/>
    <w:rsid w:val="00A603AD"/>
    <w:rsid w:val="00A60721"/>
    <w:rsid w:val="00A60A90"/>
    <w:rsid w:val="00A61348"/>
    <w:rsid w:val="00A61A26"/>
    <w:rsid w:val="00A62A01"/>
    <w:rsid w:val="00A6799D"/>
    <w:rsid w:val="00A717FE"/>
    <w:rsid w:val="00A71815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515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D7D26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16F9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36A6"/>
    <w:rsid w:val="00C14C26"/>
    <w:rsid w:val="00C14DBA"/>
    <w:rsid w:val="00C164D1"/>
    <w:rsid w:val="00C179D8"/>
    <w:rsid w:val="00C2436B"/>
    <w:rsid w:val="00C24CA1"/>
    <w:rsid w:val="00C25CFB"/>
    <w:rsid w:val="00C26A62"/>
    <w:rsid w:val="00C27C8F"/>
    <w:rsid w:val="00C3244A"/>
    <w:rsid w:val="00C372F5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96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76CFC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5872"/>
    <w:rsid w:val="00DA7582"/>
    <w:rsid w:val="00DB0B84"/>
    <w:rsid w:val="00DB2B75"/>
    <w:rsid w:val="00DB5D56"/>
    <w:rsid w:val="00DB626B"/>
    <w:rsid w:val="00DB6862"/>
    <w:rsid w:val="00DC00D4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3F55"/>
    <w:rsid w:val="00DF42B0"/>
    <w:rsid w:val="00DF4AEC"/>
    <w:rsid w:val="00DF5E95"/>
    <w:rsid w:val="00DF67F6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3A9B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1361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B6C38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6</cp:revision>
  <cp:lastPrinted>2022-05-13T16:12:00Z</cp:lastPrinted>
  <dcterms:created xsi:type="dcterms:W3CDTF">2022-05-30T20:56:00Z</dcterms:created>
  <dcterms:modified xsi:type="dcterms:W3CDTF">2022-06-10T13:58:00Z</dcterms:modified>
</cp:coreProperties>
</file>