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D9190DD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Until further notice, meetings will be held online via Zoom.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745177DF" w:rsidR="00877ABF" w:rsidRDefault="00514EEA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7C581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EB446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17</w:t>
            </w:r>
            <w:r w:rsidR="00384A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="002A6F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2021</w:t>
            </w:r>
          </w:p>
          <w:p w14:paraId="10A4F0B4" w14:textId="312E1A17" w:rsidR="003142B9" w:rsidRPr="003142B9" w:rsidRDefault="00E754BD" w:rsidP="003142B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2221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hyperlink r:id="rId11" w:history="1">
              <w:r w:rsidR="00EB446E" w:rsidRPr="006B5899">
                <w:rPr>
                  <w:rStyle w:val="Hyperlink"/>
                  <w:rFonts w:ascii="Arial" w:eastAsia="Arial" w:hAnsi="Arial" w:cs="Arial"/>
                  <w:b/>
                  <w:bCs/>
                  <w:sz w:val="16"/>
                  <w:szCs w:val="16"/>
                </w:rPr>
                <w:t>https://us02web.zoom.us/j/</w:t>
              </w:r>
            </w:hyperlink>
            <w:r w:rsidR="008E7B98">
              <w:rPr>
                <w:rStyle w:val="Hyperlink"/>
                <w:rFonts w:ascii="Arial" w:eastAsia="Arial" w:hAnsi="Arial" w:cs="Arial"/>
                <w:b/>
                <w:bCs/>
                <w:sz w:val="16"/>
                <w:szCs w:val="16"/>
              </w:rPr>
              <w:t>89899576095</w:t>
            </w:r>
            <w:r w:rsidR="00E92F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5F7DE3C" w14:textId="709E1B5A" w:rsidR="00622C68" w:rsidRDefault="00622C68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(669) 900-9128</w:t>
            </w:r>
            <w:r w:rsidR="00B73F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or (346) 248-7799</w:t>
            </w:r>
          </w:p>
          <w:p w14:paraId="203D33A2" w14:textId="795906E3" w:rsidR="00622C68" w:rsidRDefault="00622C68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Meeting ID: </w:t>
            </w:r>
            <w:r w:rsidR="008E7B9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898 9957 6095</w:t>
            </w:r>
          </w:p>
          <w:p w14:paraId="56DD192E" w14:textId="77777777" w:rsidR="002A6F59" w:rsidRPr="00F63CF6" w:rsidRDefault="002A6F59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74EE1F7B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63C114C9" w14:textId="67574066" w:rsidR="00620171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B446E">
              <w:rPr>
                <w:rFonts w:ascii="Arial" w:eastAsia="Arial" w:hAnsi="Arial" w:cs="Arial"/>
                <w:bCs/>
                <w:sz w:val="16"/>
                <w:szCs w:val="16"/>
              </w:rPr>
              <w:t>May 20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>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6525D158" w:rsidR="00170653" w:rsidRPr="00E8217B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217B" w:rsidRPr="00E8217B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344D069C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B446E">
              <w:rPr>
                <w:rFonts w:ascii="Arial" w:eastAsia="Arial" w:hAnsi="Arial" w:cs="Arial"/>
                <w:bCs/>
                <w:sz w:val="16"/>
                <w:szCs w:val="16"/>
              </w:rPr>
              <w:t>Renew Kennedy Contract FY22</w:t>
            </w:r>
          </w:p>
          <w:p w14:paraId="440D8394" w14:textId="57F42526" w:rsidR="00222144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EB446E">
              <w:rPr>
                <w:rFonts w:ascii="Arial" w:eastAsia="Arial" w:hAnsi="Arial" w:cs="Arial"/>
                <w:bCs/>
                <w:sz w:val="16"/>
                <w:szCs w:val="16"/>
              </w:rPr>
              <w:t>Approve HSP FY22 Applications</w:t>
            </w:r>
          </w:p>
          <w:p w14:paraId="4C420350" w14:textId="22F1AD4A" w:rsidR="00B436DA" w:rsidRDefault="00B436D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Approve Resolution re Per Diem &amp; Mileage</w:t>
            </w:r>
          </w:p>
          <w:p w14:paraId="0E6CB933" w14:textId="47AB63D9" w:rsidR="00B436DA" w:rsidRDefault="00B436D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NMACD Dues FY22</w:t>
            </w:r>
          </w:p>
          <w:p w14:paraId="0ACE7202" w14:textId="6D0651A1" w:rsidR="00996AAA" w:rsidRDefault="00996AA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B436DA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Fund Chipper Day</w:t>
            </w:r>
          </w:p>
          <w:p w14:paraId="32BEA359" w14:textId="77777777" w:rsidR="00C94AE1" w:rsidRDefault="00C94AE1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4E9B3149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50D2A1D" w14:textId="0F08F779" w:rsidR="00E92F7F" w:rsidRDefault="00514EE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</w:t>
            </w:r>
            <w:r w:rsidR="00E92F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B446E">
              <w:rPr>
                <w:rFonts w:ascii="Arial" w:eastAsia="Arial" w:hAnsi="Arial" w:cs="Arial"/>
                <w:bCs/>
                <w:sz w:val="16"/>
                <w:szCs w:val="16"/>
              </w:rPr>
              <w:t>Application Deadline, HSP FY22, 7/2/21 @ 5:00 p.m.</w:t>
            </w:r>
            <w:r w:rsidR="00AB6E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23F8A9A3" w14:textId="059E6EA6" w:rsidR="00AB6EC4" w:rsidRDefault="00E92F7F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996AAA">
              <w:rPr>
                <w:rFonts w:ascii="Arial" w:eastAsia="Arial" w:hAnsi="Arial" w:cs="Arial"/>
                <w:bCs/>
                <w:sz w:val="16"/>
                <w:szCs w:val="16"/>
              </w:rPr>
              <w:t xml:space="preserve"> Sandia Collaborative: Las Huertas Landscape Team Meeting, 7/2/21 @ 1:00 pm</w:t>
            </w:r>
          </w:p>
          <w:p w14:paraId="310E35BB" w14:textId="1DE57AA6" w:rsidR="00E92F7F" w:rsidRDefault="00AB6EC4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E92F7F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996AAA">
              <w:rPr>
                <w:rFonts w:ascii="Arial" w:eastAsia="Arial" w:hAnsi="Arial" w:cs="Arial"/>
                <w:bCs/>
                <w:sz w:val="16"/>
                <w:szCs w:val="16"/>
              </w:rPr>
              <w:t xml:space="preserve"> Sandia Collaborative Landscape-Wide Team Meeting, 7/13/21 @ 11:00 am</w:t>
            </w:r>
          </w:p>
          <w:p w14:paraId="265FFA69" w14:textId="54E80DD1" w:rsidR="00D56136" w:rsidRDefault="003E1FF2" w:rsidP="00A43FE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326CC514" w14:textId="5807E9F3" w:rsidR="00D56136" w:rsidRDefault="00D56136" w:rsidP="00A43FE4">
            <w:pPr>
              <w:rPr>
                <w:sz w:val="16"/>
                <w:szCs w:val="16"/>
              </w:rPr>
            </w:pPr>
          </w:p>
          <w:p w14:paraId="00CF5652" w14:textId="2D2F2F0E" w:rsidR="00AB6EC4" w:rsidRDefault="00AB6EC4" w:rsidP="00A43FE4">
            <w:pPr>
              <w:rPr>
                <w:sz w:val="16"/>
                <w:szCs w:val="16"/>
              </w:rPr>
            </w:pPr>
          </w:p>
          <w:p w14:paraId="6477BEE8" w14:textId="60E3BC9F" w:rsidR="00A072F1" w:rsidRDefault="00A072F1" w:rsidP="00A43FE4">
            <w:pPr>
              <w:rPr>
                <w:sz w:val="16"/>
                <w:szCs w:val="16"/>
              </w:rPr>
            </w:pPr>
          </w:p>
          <w:p w14:paraId="584D30AC" w14:textId="3F5DD206" w:rsidR="00343E6F" w:rsidRDefault="00343E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4EFBDC" w14:textId="2A20EBEF" w:rsidR="00996AAA" w:rsidRDefault="00996AA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07EE77" w14:textId="3032780F" w:rsidR="00996AAA" w:rsidRDefault="00996AA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34AC32" w14:textId="77777777" w:rsidR="006A6C5B" w:rsidRDefault="006A6C5B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6120FC" w14:textId="1A3B37C5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D73A55" w14:textId="17E5D0CF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884779" w14:textId="152AE897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9B775" w14:textId="1D6FCBBD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80988D9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EB446E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22144">
                    <w:rPr>
                      <w:sz w:val="20"/>
                      <w:szCs w:val="20"/>
                    </w:rPr>
                    <w:t>1</w:t>
                  </w:r>
                  <w:r w:rsidR="00EB446E">
                    <w:rPr>
                      <w:sz w:val="20"/>
                      <w:szCs w:val="20"/>
                    </w:rPr>
                    <w:t>1</w:t>
                  </w:r>
                  <w:r w:rsidR="00222144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EE56" w14:textId="77777777" w:rsidR="00B8303D" w:rsidRDefault="00B8303D" w:rsidP="004C1FB8">
      <w:r>
        <w:separator/>
      </w:r>
    </w:p>
  </w:endnote>
  <w:endnote w:type="continuationSeparator" w:id="0">
    <w:p w14:paraId="75BA0F5E" w14:textId="77777777" w:rsidR="00B8303D" w:rsidRDefault="00B8303D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6BA4" w14:textId="77777777" w:rsidR="00B8303D" w:rsidRDefault="00B8303D" w:rsidP="004C1FB8">
      <w:r>
        <w:separator/>
      </w:r>
    </w:p>
  </w:footnote>
  <w:footnote w:type="continuationSeparator" w:id="0">
    <w:p w14:paraId="547D8E65" w14:textId="77777777" w:rsidR="00B8303D" w:rsidRDefault="00B8303D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5EDAAAF6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3EC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4AC2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81B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C67EB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2021-06-11T14:28:00Z</cp:lastPrinted>
  <dcterms:created xsi:type="dcterms:W3CDTF">2021-05-27T17:18:00Z</dcterms:created>
  <dcterms:modified xsi:type="dcterms:W3CDTF">2021-06-11T14:28:00Z</dcterms:modified>
</cp:coreProperties>
</file>