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28C1F541" w:rsidR="00503462" w:rsidRPr="00E024DC" w:rsidRDefault="00963720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Roxann Moore</w:t>
            </w:r>
          </w:p>
          <w:p w14:paraId="117367D3" w14:textId="65B9B3C7" w:rsidR="00271DF5" w:rsidRPr="00E024DC" w:rsidRDefault="00675D7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Acting </w:t>
            </w:r>
            <w:r w:rsidR="00271DF5"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9A0AB78" w14:textId="3098B723" w:rsidR="00514EEA" w:rsidRDefault="00514EEA" w:rsidP="00A352CF">
            <w:pPr>
              <w:spacing w:after="12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Regular Board Meeting, </w:t>
            </w:r>
            <w:r w:rsidR="001706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June 18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2020</w:t>
            </w:r>
          </w:p>
          <w:p w14:paraId="3CF065B4" w14:textId="5986A49D" w:rsidR="00170653" w:rsidRPr="00DF108B" w:rsidRDefault="00A3355A" w:rsidP="00170653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 w:rsidR="001706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ia Zoom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="00170653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Pr="00A3355A">
                <w:rPr>
                  <w:rStyle w:val="Hyperlink"/>
                  <w:sz w:val="16"/>
                  <w:szCs w:val="16"/>
                </w:rPr>
                <w:t>https://us02web.zoom.us/j/6010066862</w:t>
              </w:r>
            </w:hyperlink>
          </w:p>
          <w:p w14:paraId="43DED078" w14:textId="4DC7AC12" w:rsidR="00514EEA" w:rsidRDefault="00A3355A" w:rsidP="00514EE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Call in: 1-346-248-7799 or 1-669-900-9128</w:t>
            </w:r>
          </w:p>
          <w:p w14:paraId="0020FE1E" w14:textId="59C3616F" w:rsidR="00A3355A" w:rsidRPr="00DF108B" w:rsidRDefault="00A3355A" w:rsidP="00514EE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Meeting ID 601 006 6862</w:t>
            </w:r>
          </w:p>
          <w:p w14:paraId="55F05612" w14:textId="77777777" w:rsidR="00514EEA" w:rsidRPr="00DF108B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77777777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Roxann Moore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3045AA27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4.     Approval of Minutes</w:t>
            </w:r>
          </w:p>
          <w:p w14:paraId="7B9D682A" w14:textId="613BEDAA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March 19, 2020; May 21, 2020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20AB348E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9E95570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267D4ED3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14D1D3F1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496746C8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     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10.    Unfinished Business</w:t>
            </w:r>
          </w:p>
          <w:p w14:paraId="36AD078F" w14:textId="331CA730" w:rsidR="00170653" w:rsidRPr="00170653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Pr="00170653">
              <w:rPr>
                <w:rFonts w:ascii="Arial" w:eastAsia="Arial" w:hAnsi="Arial" w:cs="Arial"/>
                <w:sz w:val="16"/>
                <w:szCs w:val="16"/>
              </w:rPr>
              <w:t>A. Fund Chipper Day [TBD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0587DBB1" w14:textId="2FC189E6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  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Worksheet for Distribution of Funds, due to SWCC 7/1</w:t>
            </w:r>
            <w:r w:rsidR="00F442B7">
              <w:rPr>
                <w:rFonts w:ascii="Arial" w:eastAsia="Arial" w:hAnsi="Arial" w:cs="Arial"/>
                <w:bCs/>
                <w:sz w:val="16"/>
                <w:szCs w:val="16"/>
              </w:rPr>
              <w:t>5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/20</w:t>
            </w:r>
          </w:p>
          <w:p w14:paraId="2ED41904" w14:textId="15AAF889" w:rsidR="00F442B7" w:rsidRDefault="00F442B7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 Kennedy Contract FY21</w:t>
            </w:r>
          </w:p>
          <w:p w14:paraId="5B0D5544" w14:textId="15DD7EB6" w:rsidR="00311645" w:rsidRDefault="00311645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 NMACD Dues, FY21</w:t>
            </w:r>
          </w:p>
          <w:p w14:paraId="6D52D745" w14:textId="1DA346A3" w:rsidR="00A3355A" w:rsidRDefault="00A3355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D.    Awards</w:t>
            </w:r>
          </w:p>
          <w:p w14:paraId="54CF6941" w14:textId="77777777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673C98CF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Upcoming Events/Meetings/Due Dates </w:t>
            </w:r>
          </w:p>
          <w:p w14:paraId="1B33BBAB" w14:textId="2820B0F1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.    Sandia Collaborative Meeting, 6/16/20</w:t>
            </w:r>
          </w:p>
          <w:p w14:paraId="74EC4AD6" w14:textId="190FA1BF" w:rsidR="00D52245" w:rsidRDefault="00D52245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7BCD483" w14:textId="72315AF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42507E59" w14:textId="250BF9EB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577F8130" w14:textId="2043C310" w:rsidR="00B54908" w:rsidRDefault="00B54908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6F750F8" w14:textId="377DC6CD" w:rsidR="00824983" w:rsidRDefault="00824983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6F407A64" w14:textId="17A438F4" w:rsidR="00A3355A" w:rsidRDefault="00A3355A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229AE67" w14:textId="77777777" w:rsidR="00A3355A" w:rsidRDefault="00A3355A" w:rsidP="0064350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1A8AD7A7" w14:textId="77777777" w:rsidR="003406E8" w:rsidRPr="003406E8" w:rsidRDefault="003406E8" w:rsidP="00A43FE4">
            <w:pPr>
              <w:rPr>
                <w:sz w:val="16"/>
                <w:szCs w:val="16"/>
              </w:rPr>
            </w:pPr>
          </w:p>
          <w:p w14:paraId="31150143" w14:textId="0DDE33FF" w:rsidR="001C2117" w:rsidRPr="003406E8" w:rsidRDefault="001C2117" w:rsidP="00A43FE4">
            <w:pPr>
              <w:rPr>
                <w:sz w:val="16"/>
                <w:szCs w:val="16"/>
              </w:rPr>
            </w:pPr>
          </w:p>
          <w:p w14:paraId="207D6A25" w14:textId="12B54804" w:rsidR="001C2117" w:rsidRDefault="001C2117" w:rsidP="00A43FE4">
            <w:pPr>
              <w:rPr>
                <w:sz w:val="16"/>
                <w:szCs w:val="16"/>
              </w:rPr>
            </w:pPr>
          </w:p>
          <w:p w14:paraId="4F987D78" w14:textId="1BD98B65" w:rsidR="00192831" w:rsidRDefault="00192831" w:rsidP="00A43FE4">
            <w:pPr>
              <w:rPr>
                <w:sz w:val="16"/>
                <w:szCs w:val="16"/>
              </w:rPr>
            </w:pPr>
          </w:p>
          <w:p w14:paraId="03C573AB" w14:textId="48F30FA8" w:rsidR="00A3355A" w:rsidRDefault="00A3355A" w:rsidP="00A43FE4">
            <w:pPr>
              <w:rPr>
                <w:sz w:val="16"/>
                <w:szCs w:val="16"/>
              </w:rPr>
            </w:pPr>
          </w:p>
          <w:p w14:paraId="6AD9C588" w14:textId="18BDFBFA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4B7851CE" w14:textId="61E71736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0C209596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5917418E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00D308A" w:rsidR="00A43FE4" w:rsidRPr="001C2117" w:rsidRDefault="0091546A" w:rsidP="00A43FE4">
                  <w:pPr>
                    <w:rPr>
                      <w:sz w:val="20"/>
                      <w:szCs w:val="20"/>
                    </w:rPr>
                  </w:pPr>
                  <w:r w:rsidRPr="001C2117">
                    <w:rPr>
                      <w:sz w:val="20"/>
                      <w:szCs w:val="20"/>
                    </w:rPr>
                    <w:t>0</w:t>
                  </w:r>
                  <w:r w:rsidR="00824983">
                    <w:rPr>
                      <w:sz w:val="20"/>
                      <w:szCs w:val="20"/>
                    </w:rPr>
                    <w:t>6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="00B31EE0" w:rsidRPr="001C2117">
                    <w:rPr>
                      <w:sz w:val="20"/>
                      <w:szCs w:val="20"/>
                    </w:rPr>
                    <w:t>1</w:t>
                  </w:r>
                  <w:r w:rsidR="00824983">
                    <w:rPr>
                      <w:sz w:val="20"/>
                      <w:szCs w:val="20"/>
                    </w:rPr>
                    <w:t>2</w:t>
                  </w:r>
                  <w:r w:rsidR="00A43FE4" w:rsidRPr="001C2117">
                    <w:rPr>
                      <w:sz w:val="20"/>
                      <w:szCs w:val="20"/>
                    </w:rPr>
                    <w:t>/</w:t>
                  </w:r>
                  <w:r w:rsidRPr="001C2117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207E" w14:textId="77777777" w:rsidR="00280EC3" w:rsidRDefault="00280EC3" w:rsidP="004C1FB8">
      <w:r>
        <w:separator/>
      </w:r>
    </w:p>
  </w:endnote>
  <w:endnote w:type="continuationSeparator" w:id="0">
    <w:p w14:paraId="46C52043" w14:textId="77777777" w:rsidR="00280EC3" w:rsidRDefault="00280EC3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59E9F" w14:textId="77777777" w:rsidR="00280EC3" w:rsidRDefault="00280EC3" w:rsidP="004C1FB8">
      <w:r>
        <w:separator/>
      </w:r>
    </w:p>
  </w:footnote>
  <w:footnote w:type="continuationSeparator" w:id="0">
    <w:p w14:paraId="392E9E23" w14:textId="77777777" w:rsidR="00280EC3" w:rsidRDefault="00280EC3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0242D" w14:textId="186B377C" w:rsidR="00963720" w:rsidRDefault="009637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40FBE"/>
    <w:rsid w:val="0004117B"/>
    <w:rsid w:val="00042D04"/>
    <w:rsid w:val="00045CDF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6322"/>
    <w:rsid w:val="001F760E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967"/>
    <w:rsid w:val="00326F06"/>
    <w:rsid w:val="003272C0"/>
    <w:rsid w:val="00337F59"/>
    <w:rsid w:val="003406E8"/>
    <w:rsid w:val="00343214"/>
    <w:rsid w:val="0034508E"/>
    <w:rsid w:val="003473FE"/>
    <w:rsid w:val="00347ADD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57EF"/>
    <w:rsid w:val="00386FD1"/>
    <w:rsid w:val="00387CCE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C3F15"/>
    <w:rsid w:val="003C4775"/>
    <w:rsid w:val="003C5E92"/>
    <w:rsid w:val="003C5EA8"/>
    <w:rsid w:val="003C5F64"/>
    <w:rsid w:val="003D02A6"/>
    <w:rsid w:val="003D0AFB"/>
    <w:rsid w:val="003D2CC9"/>
    <w:rsid w:val="003D337B"/>
    <w:rsid w:val="003D34BF"/>
    <w:rsid w:val="003D4478"/>
    <w:rsid w:val="003D4D4A"/>
    <w:rsid w:val="003D588B"/>
    <w:rsid w:val="003D7BCF"/>
    <w:rsid w:val="003E0CF3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32B"/>
    <w:rsid w:val="004903CF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E3DB7"/>
    <w:rsid w:val="004E7C3B"/>
    <w:rsid w:val="004F16BB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6CEC"/>
    <w:rsid w:val="00737C6C"/>
    <w:rsid w:val="00741C55"/>
    <w:rsid w:val="00741D53"/>
    <w:rsid w:val="00743A22"/>
    <w:rsid w:val="007503A7"/>
    <w:rsid w:val="00760206"/>
    <w:rsid w:val="00762952"/>
    <w:rsid w:val="00763262"/>
    <w:rsid w:val="00763B5F"/>
    <w:rsid w:val="00771FED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81D91"/>
    <w:rsid w:val="00882ADE"/>
    <w:rsid w:val="0088321D"/>
    <w:rsid w:val="0088327C"/>
    <w:rsid w:val="00885EF5"/>
    <w:rsid w:val="00886DD6"/>
    <w:rsid w:val="00887BBE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83B5A"/>
    <w:rsid w:val="00983D47"/>
    <w:rsid w:val="00985335"/>
    <w:rsid w:val="00985779"/>
    <w:rsid w:val="009857CA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6766"/>
    <w:rsid w:val="009E0447"/>
    <w:rsid w:val="009E22B9"/>
    <w:rsid w:val="009E2512"/>
    <w:rsid w:val="009E2980"/>
    <w:rsid w:val="009E4287"/>
    <w:rsid w:val="009E6264"/>
    <w:rsid w:val="009F0A56"/>
    <w:rsid w:val="009F5661"/>
    <w:rsid w:val="009F5B6F"/>
    <w:rsid w:val="009F5DE5"/>
    <w:rsid w:val="009F6F9B"/>
    <w:rsid w:val="00A0485A"/>
    <w:rsid w:val="00A0489E"/>
    <w:rsid w:val="00A0492B"/>
    <w:rsid w:val="00A10BC3"/>
    <w:rsid w:val="00A13121"/>
    <w:rsid w:val="00A13AD6"/>
    <w:rsid w:val="00A1477E"/>
    <w:rsid w:val="00A16970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4A01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34BB"/>
    <w:rsid w:val="00C07437"/>
    <w:rsid w:val="00C1117A"/>
    <w:rsid w:val="00C11318"/>
    <w:rsid w:val="00C11A85"/>
    <w:rsid w:val="00C14C26"/>
    <w:rsid w:val="00C14DBA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415"/>
    <w:rsid w:val="00D254CC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5592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81A9F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F2682"/>
    <w:rsid w:val="00EF2C91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3712"/>
    <w:rsid w:val="00F34D13"/>
    <w:rsid w:val="00F35678"/>
    <w:rsid w:val="00F365CB"/>
    <w:rsid w:val="00F36FD9"/>
    <w:rsid w:val="00F42BB6"/>
    <w:rsid w:val="00F442B7"/>
    <w:rsid w:val="00F44AA3"/>
    <w:rsid w:val="00F53079"/>
    <w:rsid w:val="00F53A16"/>
    <w:rsid w:val="00F5539D"/>
    <w:rsid w:val="00F554CF"/>
    <w:rsid w:val="00F567F6"/>
    <w:rsid w:val="00F56B6C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601006686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7</cp:revision>
  <cp:lastPrinted>2020-01-10T15:58:00Z</cp:lastPrinted>
  <dcterms:created xsi:type="dcterms:W3CDTF">2020-05-28T20:09:00Z</dcterms:created>
  <dcterms:modified xsi:type="dcterms:W3CDTF">2020-06-12T14:39:00Z</dcterms:modified>
</cp:coreProperties>
</file>