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4E0C" w14:textId="77777777" w:rsidR="00840BA0" w:rsidRDefault="006B4726"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80"/>
        <w:gridCol w:w="7640"/>
      </w:tblGrid>
      <w:tr w:rsidR="00271DF5" w14:paraId="521B7757" w14:textId="77777777" w:rsidTr="00376749">
        <w:trPr>
          <w:trHeight w:val="1350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0" w:name="id.daa572a18a71"/>
            <w:bookmarkEnd w:id="0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77777777" w:rsidR="0053469A" w:rsidRDefault="0053469A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Marvin Mendelow, Supervisor</w:t>
            </w:r>
          </w:p>
          <w:p w14:paraId="0F1C2A00" w14:textId="71520BA0" w:rsidR="0053469A" w:rsidRDefault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5441F00F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77777777" w:rsidR="00503462" w:rsidRPr="00E024DC" w:rsidRDefault="006F2FB9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Pearl Armijo</w:t>
            </w:r>
          </w:p>
          <w:p w14:paraId="117367D3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46559CDA" w14:textId="77777777" w:rsidR="00271DF5" w:rsidRPr="00E024DC" w:rsidRDefault="00271DF5">
            <w:pPr>
              <w:pStyle w:val="Heading3"/>
              <w:pBdr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76D1DFD" w14:textId="77777777" w:rsidR="00271DF5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8E992B9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6F4F8A8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482F612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15E7AED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4E423EF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7B02C4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894B93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9FAC436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73F2FD1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E122BF5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FAE846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5DB66B4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67AB52C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073BDC8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3C4A9E7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7E32653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EF906FB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AE51AA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6FBC290" w14:textId="77777777" w:rsidR="005831EB" w:rsidRPr="005831EB" w:rsidRDefault="005831EB" w:rsidP="005831EB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EB83BF" w14:textId="59AF9165" w:rsid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3F69A9AE" w14:textId="539F57D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85C7153" w14:textId="0C308CC2" w:rsidR="000937A5" w:rsidRPr="000937A5" w:rsidRDefault="000937A5" w:rsidP="000937A5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Default="00271DF5">
            <w:pPr>
              <w:pBdr>
                <w:bottom w:val="single" w:sz="12" w:space="0" w:color="808080"/>
              </w:pBd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="00387CCE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 OF SUPERVISORS</w:t>
            </w:r>
          </w:p>
          <w:p w14:paraId="72092191" w14:textId="77777777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E5159F" wp14:editId="5C7B5199">
                  <wp:extent cx="857250" cy="476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59AA9D" w14:textId="77777777" w:rsidR="008E656A" w:rsidRDefault="00271DF5" w:rsidP="008E656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>
              <w:rPr>
                <w:b/>
                <w:bCs/>
                <w:sz w:val="16"/>
                <w:szCs w:val="16"/>
              </w:rPr>
              <w:t xml:space="preserve">its regular meeting on the third Thursday of every month </w:t>
            </w:r>
            <w:r>
              <w:rPr>
                <w:b/>
                <w:bCs/>
                <w:sz w:val="16"/>
                <w:szCs w:val="16"/>
              </w:rPr>
              <w:t>at 9:00am at the</w:t>
            </w:r>
            <w:r w:rsidR="004A26C5">
              <w:rPr>
                <w:b/>
                <w:bCs/>
                <w:sz w:val="16"/>
                <w:szCs w:val="16"/>
              </w:rPr>
              <w:t xml:space="preserve"> Sandoval County La Plazuela Transit </w:t>
            </w:r>
            <w:r w:rsidR="00460332">
              <w:rPr>
                <w:b/>
                <w:bCs/>
                <w:sz w:val="16"/>
                <w:szCs w:val="16"/>
              </w:rPr>
              <w:t>Facil</w:t>
            </w:r>
            <w:r w:rsidR="00A34F42">
              <w:rPr>
                <w:b/>
                <w:bCs/>
                <w:sz w:val="16"/>
                <w:szCs w:val="16"/>
              </w:rPr>
              <w:t>i</w:t>
            </w:r>
            <w:r w:rsidR="00460332">
              <w:rPr>
                <w:b/>
                <w:bCs/>
                <w:sz w:val="16"/>
                <w:szCs w:val="16"/>
              </w:rPr>
              <w:t>ty, 1500 Idalia Rd, Bldg. C</w:t>
            </w:r>
            <w:r w:rsidR="004A26C5">
              <w:rPr>
                <w:b/>
                <w:bCs/>
                <w:sz w:val="16"/>
                <w:szCs w:val="16"/>
              </w:rPr>
              <w:t>, Bernalillo, New Mexico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  <w:p w14:paraId="01F33B74" w14:textId="77777777" w:rsidR="0036195F" w:rsidRDefault="0036195F" w:rsidP="008E656A">
            <w:pPr>
              <w:rPr>
                <w:b/>
                <w:bCs/>
                <w:sz w:val="16"/>
                <w:szCs w:val="16"/>
              </w:rPr>
            </w:pPr>
          </w:p>
          <w:p w14:paraId="6B3C92A0" w14:textId="75C7A9B8" w:rsidR="009356E3" w:rsidRDefault="009356E3" w:rsidP="009356E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5D062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</w:t>
            </w:r>
            <w:r w:rsidR="0000759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F5539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20</w:t>
            </w:r>
            <w:r w:rsidR="00274B6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0DD1FAE4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B92C37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586250E6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to Order/Roll Call/Pledge of Allegiance                                                                9:00 am</w:t>
            </w:r>
          </w:p>
          <w:p w14:paraId="4EC67420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E61D108" w14:textId="18E51218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Agenda</w:t>
            </w:r>
          </w:p>
          <w:p w14:paraId="26F3D453" w14:textId="73253111" w:rsidR="00007595" w:rsidRDefault="00007595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E95D44" w14:textId="0EB2A16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Introduction of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Guest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s/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Reports</w:t>
            </w:r>
          </w:p>
          <w:p w14:paraId="11ABC78F" w14:textId="5A8B036A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1908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Pearl Armijo, NRCS</w:t>
            </w:r>
          </w:p>
          <w:p w14:paraId="0732F848" w14:textId="4095625C" w:rsidR="00CC0F74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Jim Wanstall, NMDA</w:t>
            </w:r>
          </w:p>
          <w:p w14:paraId="40B7CE83" w14:textId="4620D732" w:rsidR="009F5DE5" w:rsidRDefault="009F5DE5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A125524" w14:textId="488DA70E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4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Minutes—</w:t>
            </w:r>
            <w:r w:rsidR="00F5539D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May 16</w:t>
            </w:r>
            <w:r w:rsidR="00993A7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2019</w:t>
            </w:r>
          </w:p>
          <w:p w14:paraId="3C590FA9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FBA881B" w14:textId="3C6AA208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Financial Report</w:t>
            </w:r>
          </w:p>
          <w:p w14:paraId="7204591C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BDB7731" w14:textId="0A0ED9B4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1D785B8F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2D5D3EBD" w14:textId="1FA96B90" w:rsidR="009356E3" w:rsidRPr="0094127F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Correspondence</w:t>
            </w:r>
          </w:p>
          <w:p w14:paraId="6D3C9E91" w14:textId="77777777" w:rsidR="009356E3" w:rsidRPr="0094127F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499C0C92" w14:textId="5551C0D8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9356E3"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CA08C4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4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065E15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029B2C76" w14:textId="77777777" w:rsidR="009356E3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1605622B" w14:textId="77777777" w:rsidR="009356E3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Break—10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inutes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       </w:t>
            </w:r>
          </w:p>
          <w:p w14:paraId="6793C10C" w14:textId="77777777" w:rsidR="009356E3" w:rsidRPr="008A46E7" w:rsidRDefault="009356E3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2A61C765" w14:textId="437163D1" w:rsidR="009356E3" w:rsidRDefault="005D062B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9356E3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CA08C4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9356E3" w:rsidRPr="00886DD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</w:t>
            </w:r>
            <w:r w:rsidR="009356E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(10 Minutes Each)</w:t>
            </w:r>
          </w:p>
          <w:p w14:paraId="042B45F6" w14:textId="77777777" w:rsidR="00FB5000" w:rsidRDefault="00FB5000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292A77A" w14:textId="518CFC17" w:rsidR="00A267C8" w:rsidRDefault="009356E3" w:rsidP="00A267C8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CC77BB">
              <w:rPr>
                <w:rFonts w:ascii="Arial" w:eastAsia="Arial" w:hAnsi="Arial" w:cs="Arial"/>
                <w:bCs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A267C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 (Discussion/Action Items)</w:t>
            </w:r>
          </w:p>
          <w:p w14:paraId="357C4D67" w14:textId="0D164205" w:rsidR="00274B6F" w:rsidRDefault="00A267C8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</w:t>
            </w:r>
            <w:r w:rsidR="00E963B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B70C83" w:rsidRPr="00447F01">
              <w:rPr>
                <w:rFonts w:ascii="Arial" w:eastAsia="Arial" w:hAnsi="Arial" w:cs="Arial"/>
                <w:bCs/>
                <w:sz w:val="16"/>
                <w:szCs w:val="16"/>
              </w:rPr>
              <w:t>A.   BOR Basin Study MOA</w:t>
            </w:r>
          </w:p>
          <w:p w14:paraId="29EF777C" w14:textId="5E7742DB" w:rsidR="005E30A5" w:rsidRPr="00447F01" w:rsidRDefault="005E30A5" w:rsidP="00274B6F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CSWCD Policies and Procedures</w:t>
            </w:r>
          </w:p>
          <w:p w14:paraId="378B17A6" w14:textId="77777777" w:rsidR="00274B6F" w:rsidRDefault="00274B6F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B3FC1FB" w14:textId="1DAAABBC" w:rsidR="009356E3" w:rsidRPr="0094127F" w:rsidRDefault="00A267C8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267C8">
              <w:rPr>
                <w:rFonts w:ascii="Arial" w:eastAsia="Arial" w:hAnsi="Arial" w:cs="Arial"/>
                <w:bCs/>
                <w:sz w:val="16"/>
                <w:szCs w:val="16"/>
              </w:rPr>
              <w:t>11.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356E3"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New Business (Discussion/Action Items)</w:t>
            </w:r>
          </w:p>
          <w:p w14:paraId="6C504ACC" w14:textId="492EF0DE" w:rsidR="00F85A86" w:rsidRDefault="00A0485A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5E30A5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</w:t>
            </w:r>
            <w:r w:rsidR="00F5539D">
              <w:rPr>
                <w:rFonts w:ascii="Arial" w:eastAsia="Arial" w:hAnsi="Arial" w:cs="Arial"/>
                <w:bCs/>
                <w:sz w:val="16"/>
                <w:szCs w:val="16"/>
              </w:rPr>
              <w:t>Kennedy Contract FY20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684A6C31" w14:textId="77777777" w:rsidR="0069382E" w:rsidRDefault="00F85A86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</w:t>
            </w:r>
            <w:r w:rsidR="00275CC8">
              <w:rPr>
                <w:rFonts w:ascii="Arial" w:eastAsia="Arial" w:hAnsi="Arial" w:cs="Arial"/>
                <w:bCs/>
                <w:sz w:val="16"/>
                <w:szCs w:val="16"/>
              </w:rPr>
              <w:t>Points System-Worksheet for Distribution of Funds FY20 due 7/15/19</w:t>
            </w:r>
          </w:p>
          <w:p w14:paraId="47900AFC" w14:textId="0A00DDAB" w:rsidR="00A0485A" w:rsidRDefault="0069382E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CSWCD Awards FY19</w:t>
            </w:r>
            <w:r w:rsidR="00A0485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4FE8DBC0" w14:textId="0BE48C7A" w:rsidR="006E4E03" w:rsidRDefault="006E4E03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9382E">
              <w:rPr>
                <w:rFonts w:ascii="Arial" w:eastAsia="Arial" w:hAnsi="Arial" w:cs="Arial"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</w:t>
            </w:r>
            <w:r w:rsidR="00275CC8">
              <w:rPr>
                <w:rFonts w:ascii="Arial" w:eastAsia="Arial" w:hAnsi="Arial" w:cs="Arial"/>
                <w:bCs/>
                <w:sz w:val="16"/>
                <w:szCs w:val="16"/>
              </w:rPr>
              <w:t xml:space="preserve"> CSWCD Action Plan FY20</w:t>
            </w:r>
          </w:p>
          <w:p w14:paraId="0DDCBEC7" w14:textId="16E962DA" w:rsidR="000937A5" w:rsidRDefault="000937A5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9382E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Dues FY20. NMACD, NMWDOC</w:t>
            </w:r>
          </w:p>
          <w:p w14:paraId="398133CD" w14:textId="1DF17E62" w:rsidR="00797877" w:rsidRDefault="00797877" w:rsidP="00A0485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69382E">
              <w:rPr>
                <w:rFonts w:ascii="Arial" w:eastAsia="Arial" w:hAnsi="Arial" w:cs="Arial"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1-Day Registration, NACD Summer Meeting, 8/5/19</w:t>
            </w:r>
          </w:p>
          <w:p w14:paraId="3B6BD1F7" w14:textId="77777777" w:rsidR="00A0485A" w:rsidRDefault="00A0485A" w:rsidP="009356E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79893C3F" w14:textId="47C7148A" w:rsidR="009356E3" w:rsidRPr="00E23E25" w:rsidRDefault="009356E3" w:rsidP="009356E3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4F4E11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Pr="008A46E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Pr="0094127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769CBD5D" w14:textId="2DF24D97" w:rsidR="00F5539D" w:rsidRDefault="00114EA5" w:rsidP="00F5539D">
            <w:pPr>
              <w:rPr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A.   </w:t>
            </w:r>
            <w:r w:rsidR="00F5539D" w:rsidRPr="00520616">
              <w:rPr>
                <w:bCs/>
                <w:sz w:val="16"/>
                <w:szCs w:val="16"/>
              </w:rPr>
              <w:t xml:space="preserve">NMACD </w:t>
            </w:r>
            <w:r w:rsidR="00F5539D">
              <w:rPr>
                <w:bCs/>
                <w:sz w:val="16"/>
                <w:szCs w:val="16"/>
              </w:rPr>
              <w:t>State, Federal and SWCD Leadership Meeting,</w:t>
            </w:r>
            <w:r w:rsidR="00F5539D" w:rsidRPr="00520616">
              <w:rPr>
                <w:bCs/>
                <w:sz w:val="16"/>
                <w:szCs w:val="16"/>
              </w:rPr>
              <w:t xml:space="preserve"> 6/20/19</w:t>
            </w:r>
            <w:r w:rsidR="0069382E">
              <w:rPr>
                <w:bCs/>
                <w:sz w:val="16"/>
                <w:szCs w:val="16"/>
              </w:rPr>
              <w:t xml:space="preserve">, Marriot-Pyramid, </w:t>
            </w:r>
            <w:r w:rsidR="00F5539D" w:rsidRPr="00520616">
              <w:rPr>
                <w:bCs/>
                <w:sz w:val="16"/>
                <w:szCs w:val="16"/>
              </w:rPr>
              <w:t>Albuquerque, NM</w:t>
            </w:r>
          </w:p>
          <w:p w14:paraId="17D5EE25" w14:textId="71E72F8A" w:rsidR="00A81532" w:rsidRDefault="00F5539D" w:rsidP="006E4E03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324E2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="00114EA5">
              <w:rPr>
                <w:rFonts w:ascii="Arial" w:eastAsia="Arial" w:hAnsi="Arial" w:cs="Arial"/>
                <w:bCs/>
                <w:sz w:val="16"/>
                <w:szCs w:val="16"/>
              </w:rPr>
              <w:t xml:space="preserve">  B</w:t>
            </w:r>
            <w:r w:rsidR="00324E2B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</w:t>
            </w:r>
            <w:r w:rsidR="00275CC8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13094">
              <w:rPr>
                <w:rFonts w:ascii="Arial" w:eastAsia="Arial" w:hAnsi="Arial" w:cs="Arial"/>
                <w:bCs/>
                <w:sz w:val="16"/>
                <w:szCs w:val="16"/>
              </w:rPr>
              <w:t>6/18/19</w:t>
            </w:r>
            <w:r w:rsidR="006E4E03">
              <w:rPr>
                <w:rFonts w:ascii="Arial" w:eastAsia="Arial" w:hAnsi="Arial" w:cs="Arial"/>
                <w:bCs/>
                <w:sz w:val="16"/>
                <w:szCs w:val="16"/>
              </w:rPr>
              <w:t>, Tijeras, NM</w:t>
            </w:r>
            <w:r w:rsidR="00275CC8">
              <w:rPr>
                <w:rFonts w:ascii="Arial" w:eastAsia="Arial" w:hAnsi="Arial" w:cs="Arial"/>
                <w:bCs/>
                <w:sz w:val="16"/>
                <w:szCs w:val="16"/>
              </w:rPr>
              <w:t>; 7/16/18, Placitas, NM (with talk and tour by</w:t>
            </w:r>
          </w:p>
          <w:p w14:paraId="72D6BB5B" w14:textId="7846BC78" w:rsidR="00BF40B1" w:rsidRPr="00275CC8" w:rsidRDefault="00275CC8">
            <w:pPr>
              <w:rPr>
                <w:bCs/>
                <w:sz w:val="16"/>
                <w:szCs w:val="16"/>
              </w:rPr>
            </w:pPr>
            <w:r w:rsidRPr="00275CC8">
              <w:rPr>
                <w:bCs/>
                <w:sz w:val="16"/>
                <w:szCs w:val="16"/>
              </w:rPr>
              <w:t xml:space="preserve">                    Kay Matthews</w:t>
            </w:r>
            <w:r w:rsidR="00691649">
              <w:rPr>
                <w:bCs/>
                <w:sz w:val="16"/>
                <w:szCs w:val="16"/>
              </w:rPr>
              <w:t>)</w:t>
            </w:r>
            <w:bookmarkStart w:id="1" w:name="_GoBack"/>
            <w:bookmarkEnd w:id="1"/>
            <w:r w:rsidR="00520616" w:rsidRPr="00275CC8">
              <w:rPr>
                <w:bCs/>
                <w:sz w:val="16"/>
                <w:szCs w:val="16"/>
              </w:rPr>
              <w:t xml:space="preserve">  </w:t>
            </w:r>
          </w:p>
          <w:p w14:paraId="11DA726D" w14:textId="3660948C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1EFDF64A" w14:textId="0FDE34BA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5A996DC1" w14:textId="77777777" w:rsidR="00993A7A" w:rsidRDefault="00993A7A">
            <w:pPr>
              <w:rPr>
                <w:b/>
                <w:bCs/>
                <w:sz w:val="16"/>
                <w:szCs w:val="16"/>
              </w:rPr>
            </w:pPr>
          </w:p>
          <w:p w14:paraId="41D23F4A" w14:textId="39D2D140" w:rsidR="00A81532" w:rsidRDefault="00A81532">
            <w:pPr>
              <w:rPr>
                <w:b/>
                <w:bCs/>
                <w:sz w:val="16"/>
                <w:szCs w:val="16"/>
              </w:rPr>
            </w:pPr>
          </w:p>
          <w:p w14:paraId="46EF59C0" w14:textId="719E6C57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65AF4295" w14:textId="77777777" w:rsidR="00797877" w:rsidRDefault="00797877">
            <w:pPr>
              <w:rPr>
                <w:b/>
                <w:bCs/>
                <w:sz w:val="16"/>
                <w:szCs w:val="16"/>
              </w:rPr>
            </w:pPr>
          </w:p>
          <w:p w14:paraId="2B76E7EA" w14:textId="77777777" w:rsidR="004B68DF" w:rsidRDefault="004B68DF">
            <w:pPr>
              <w:rPr>
                <w:b/>
                <w:bCs/>
                <w:sz w:val="16"/>
                <w:szCs w:val="16"/>
              </w:rPr>
            </w:pPr>
          </w:p>
          <w:p w14:paraId="314340C2" w14:textId="54EAF9A6" w:rsidR="00D22E7D" w:rsidRDefault="00D22E7D">
            <w:pPr>
              <w:rPr>
                <w:b/>
                <w:bCs/>
                <w:sz w:val="16"/>
                <w:szCs w:val="16"/>
              </w:rPr>
            </w:pPr>
          </w:p>
          <w:p w14:paraId="55783EA7" w14:textId="01087559" w:rsidR="00275CC8" w:rsidRDefault="00275CC8">
            <w:pPr>
              <w:rPr>
                <w:b/>
                <w:bCs/>
                <w:sz w:val="16"/>
                <w:szCs w:val="16"/>
              </w:rPr>
            </w:pPr>
          </w:p>
          <w:p w14:paraId="3C8A814B" w14:textId="288EE94C" w:rsidR="00275CC8" w:rsidRDefault="00275CC8">
            <w:pPr>
              <w:rPr>
                <w:b/>
                <w:bCs/>
                <w:sz w:val="16"/>
                <w:szCs w:val="16"/>
              </w:rPr>
            </w:pPr>
          </w:p>
          <w:p w14:paraId="0D98DFC1" w14:textId="3CCCAC1B" w:rsidR="00275CC8" w:rsidRDefault="00275CC8">
            <w:pPr>
              <w:rPr>
                <w:b/>
                <w:bCs/>
                <w:sz w:val="16"/>
                <w:szCs w:val="16"/>
              </w:rPr>
            </w:pPr>
          </w:p>
          <w:p w14:paraId="12F35C1B" w14:textId="77777777" w:rsidR="00275CC8" w:rsidRDefault="00275CC8">
            <w:pPr>
              <w:rPr>
                <w:b/>
                <w:bCs/>
                <w:sz w:val="16"/>
                <w:szCs w:val="16"/>
              </w:rPr>
            </w:pPr>
          </w:p>
          <w:p w14:paraId="07D06121" w14:textId="791BEBB4" w:rsidR="002A7019" w:rsidRDefault="002A7019">
            <w:pPr>
              <w:rPr>
                <w:b/>
                <w:bCs/>
                <w:sz w:val="16"/>
                <w:szCs w:val="16"/>
              </w:rPr>
            </w:pPr>
          </w:p>
          <w:p w14:paraId="3F2E4B1B" w14:textId="6E04283E" w:rsidR="0019089A" w:rsidRDefault="0019089A">
            <w:pPr>
              <w:rPr>
                <w:b/>
                <w:bCs/>
                <w:sz w:val="16"/>
                <w:szCs w:val="16"/>
              </w:rPr>
            </w:pPr>
          </w:p>
          <w:p w14:paraId="1E3FE674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1478BB85" w14:textId="77777777" w:rsidR="00C665F2" w:rsidRDefault="00C665F2">
            <w:pPr>
              <w:rPr>
                <w:b/>
                <w:bCs/>
                <w:sz w:val="16"/>
                <w:szCs w:val="16"/>
              </w:rPr>
            </w:pPr>
          </w:p>
          <w:p w14:paraId="76BEACD0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0BF89D0E" w14:textId="77777777" w:rsidR="00EE0C38" w:rsidRDefault="00EE0C38">
            <w:pPr>
              <w:rPr>
                <w:b/>
                <w:bCs/>
                <w:sz w:val="16"/>
                <w:szCs w:val="16"/>
              </w:rPr>
            </w:pPr>
          </w:p>
          <w:p w14:paraId="5BADCE5E" w14:textId="77777777" w:rsidR="005C20D2" w:rsidRDefault="005C20D2">
            <w:pPr>
              <w:rPr>
                <w:b/>
                <w:bCs/>
                <w:sz w:val="16"/>
                <w:szCs w:val="16"/>
              </w:rPr>
            </w:pPr>
          </w:p>
          <w:p w14:paraId="35D2D367" w14:textId="77777777" w:rsidR="00A717FE" w:rsidRDefault="00271DF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Persons with disabilities or that need assistance attending the</w:t>
            </w:r>
            <w:r w:rsidR="004A26C5">
              <w:rPr>
                <w:b/>
                <w:bCs/>
                <w:sz w:val="16"/>
                <w:szCs w:val="16"/>
              </w:rPr>
              <w:t xml:space="preserve"> meeting, please contact 505-867-</w:t>
            </w:r>
            <w:r w:rsidR="002E0AA5">
              <w:rPr>
                <w:b/>
                <w:bCs/>
                <w:sz w:val="16"/>
                <w:szCs w:val="16"/>
              </w:rPr>
              <w:t>2853</w:t>
            </w:r>
            <w:r w:rsidR="00A717FE">
              <w:rPr>
                <w:b/>
                <w:bCs/>
                <w:sz w:val="16"/>
                <w:szCs w:val="16"/>
              </w:rPr>
              <w:t xml:space="preserve"> or </w:t>
            </w:r>
          </w:p>
          <w:p w14:paraId="7404D56E" w14:textId="531ACCBB" w:rsidR="00271DF5" w:rsidRDefault="00A717F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505-</w:t>
            </w:r>
            <w:r w:rsidR="002E0AA5">
              <w:rPr>
                <w:b/>
                <w:bCs/>
                <w:sz w:val="16"/>
                <w:szCs w:val="16"/>
              </w:rPr>
              <w:t>867-9580</w:t>
            </w:r>
            <w:r w:rsidR="00271DF5">
              <w:rPr>
                <w:b/>
                <w:bCs/>
                <w:sz w:val="16"/>
                <w:szCs w:val="16"/>
              </w:rPr>
              <w:t>.</w:t>
            </w:r>
          </w:p>
          <w:tbl>
            <w:tblPr>
              <w:tblW w:w="7307" w:type="dxa"/>
              <w:tblLook w:val="0000" w:firstRow="0" w:lastRow="0" w:firstColumn="0" w:lastColumn="0" w:noHBand="0" w:noVBand="0"/>
            </w:tblPr>
            <w:tblGrid>
              <w:gridCol w:w="2025"/>
              <w:gridCol w:w="3678"/>
              <w:gridCol w:w="1604"/>
            </w:tblGrid>
            <w:tr w:rsidR="00271DF5" w14:paraId="695CB459" w14:textId="77777777" w:rsidTr="008E656A">
              <w:trPr>
                <w:trHeight w:val="284"/>
              </w:trPr>
              <w:tc>
                <w:tcPr>
                  <w:tcW w:w="202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D3F2" w14:textId="7ED9E892" w:rsidR="005831EB" w:rsidRPr="005831EB" w:rsidRDefault="00194933" w:rsidP="004B68DF">
                  <w:r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563A02">
                    <w:rPr>
                      <w:b/>
                      <w:bCs/>
                      <w:sz w:val="16"/>
                      <w:szCs w:val="16"/>
                    </w:rPr>
                    <w:t>ynn Montgomery, Chai</w:t>
                  </w:r>
                  <w:r w:rsidR="005831EB">
                    <w:rPr>
                      <w:b/>
                      <w:bCs/>
                      <w:sz w:val="16"/>
                      <w:szCs w:val="16"/>
                    </w:rPr>
                    <w:t>r</w:t>
                  </w:r>
                </w:p>
              </w:tc>
              <w:tc>
                <w:tcPr>
                  <w:tcW w:w="36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DBD5D6" w14:textId="31A03EAD" w:rsidR="005831EB" w:rsidRPr="005831EB" w:rsidRDefault="005831EB" w:rsidP="005831EB"/>
              </w:tc>
              <w:tc>
                <w:tcPr>
                  <w:tcW w:w="160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A7545F" w14:textId="5D401944" w:rsidR="005831EB" w:rsidRPr="005831EB" w:rsidRDefault="003B07E3" w:rsidP="004B68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275CC8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275CC8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/19</w:t>
                  </w:r>
                </w:p>
              </w:tc>
            </w:tr>
          </w:tbl>
          <w:p w14:paraId="247FB3A5" w14:textId="4F52CCA6" w:rsidR="005831EB" w:rsidRPr="005831EB" w:rsidRDefault="005831EB" w:rsidP="005831EB"/>
        </w:tc>
      </w:tr>
    </w:tbl>
    <w:p w14:paraId="02BE1981" w14:textId="77777777" w:rsidR="00271DF5" w:rsidRDefault="00271DF5" w:rsidP="000937A5"/>
    <w:sectPr w:rsidR="00271DF5" w:rsidSect="000B5079">
      <w:headerReference w:type="default" r:id="rId11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8D74E" w14:textId="77777777" w:rsidR="00D12B69" w:rsidRDefault="00D12B69" w:rsidP="004C1FB8">
      <w:r>
        <w:separator/>
      </w:r>
    </w:p>
  </w:endnote>
  <w:endnote w:type="continuationSeparator" w:id="0">
    <w:p w14:paraId="4A35A661" w14:textId="77777777" w:rsidR="00D12B69" w:rsidRDefault="00D12B69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392C" w14:textId="77777777" w:rsidR="00D12B69" w:rsidRDefault="00D12B69" w:rsidP="004C1FB8">
      <w:r>
        <w:separator/>
      </w:r>
    </w:p>
  </w:footnote>
  <w:footnote w:type="continuationSeparator" w:id="0">
    <w:p w14:paraId="6AA311B9" w14:textId="77777777" w:rsidR="00D12B69" w:rsidRDefault="00D12B69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270BE" w14:textId="3BA361B0" w:rsidR="00275CC8" w:rsidRDefault="0027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7595"/>
    <w:rsid w:val="00010588"/>
    <w:rsid w:val="00011BC6"/>
    <w:rsid w:val="000162F9"/>
    <w:rsid w:val="00016897"/>
    <w:rsid w:val="00020D9E"/>
    <w:rsid w:val="00021DF3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4661"/>
    <w:rsid w:val="00090630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F3AF6"/>
    <w:rsid w:val="000F4AA4"/>
    <w:rsid w:val="000F5DF4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EA5"/>
    <w:rsid w:val="001207C3"/>
    <w:rsid w:val="001260FD"/>
    <w:rsid w:val="00132136"/>
    <w:rsid w:val="00133826"/>
    <w:rsid w:val="00133B54"/>
    <w:rsid w:val="00134161"/>
    <w:rsid w:val="00134576"/>
    <w:rsid w:val="0014283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558E"/>
    <w:rsid w:val="00165D03"/>
    <w:rsid w:val="0016632A"/>
    <w:rsid w:val="00166B9E"/>
    <w:rsid w:val="00166DD6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4933"/>
    <w:rsid w:val="001949E6"/>
    <w:rsid w:val="001A0AA4"/>
    <w:rsid w:val="001A4635"/>
    <w:rsid w:val="001A4F92"/>
    <w:rsid w:val="001A70DC"/>
    <w:rsid w:val="001B13F2"/>
    <w:rsid w:val="001B28D5"/>
    <w:rsid w:val="001B29B5"/>
    <w:rsid w:val="001B3C57"/>
    <w:rsid w:val="001B7067"/>
    <w:rsid w:val="001C15A1"/>
    <w:rsid w:val="001C2BAE"/>
    <w:rsid w:val="001C2CD6"/>
    <w:rsid w:val="001C79E9"/>
    <w:rsid w:val="001D0D24"/>
    <w:rsid w:val="001E02CA"/>
    <w:rsid w:val="001E6A39"/>
    <w:rsid w:val="001F028D"/>
    <w:rsid w:val="001F0A7E"/>
    <w:rsid w:val="001F399C"/>
    <w:rsid w:val="001F4FA6"/>
    <w:rsid w:val="001F5D0C"/>
    <w:rsid w:val="001F6322"/>
    <w:rsid w:val="002003AB"/>
    <w:rsid w:val="0020135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12AB"/>
    <w:rsid w:val="00284CDF"/>
    <w:rsid w:val="00286084"/>
    <w:rsid w:val="00290B3A"/>
    <w:rsid w:val="002917A5"/>
    <w:rsid w:val="00293408"/>
    <w:rsid w:val="00293E92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508E"/>
    <w:rsid w:val="003473FE"/>
    <w:rsid w:val="00347ADD"/>
    <w:rsid w:val="003529A8"/>
    <w:rsid w:val="00353681"/>
    <w:rsid w:val="00354A3F"/>
    <w:rsid w:val="0035501E"/>
    <w:rsid w:val="0035799E"/>
    <w:rsid w:val="0036195F"/>
    <w:rsid w:val="003620EB"/>
    <w:rsid w:val="00364C26"/>
    <w:rsid w:val="0036585D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B07E3"/>
    <w:rsid w:val="003B16ED"/>
    <w:rsid w:val="003B1AF5"/>
    <w:rsid w:val="003B4183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5727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43C5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82C0D"/>
    <w:rsid w:val="00482F01"/>
    <w:rsid w:val="00484503"/>
    <w:rsid w:val="00484C2C"/>
    <w:rsid w:val="00486985"/>
    <w:rsid w:val="0049032B"/>
    <w:rsid w:val="004903CF"/>
    <w:rsid w:val="004A26C5"/>
    <w:rsid w:val="004A5154"/>
    <w:rsid w:val="004B22E9"/>
    <w:rsid w:val="004B6683"/>
    <w:rsid w:val="004B68DF"/>
    <w:rsid w:val="004C125F"/>
    <w:rsid w:val="004C17DC"/>
    <w:rsid w:val="004C1FB8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47E5"/>
    <w:rsid w:val="004F4E11"/>
    <w:rsid w:val="004F4E68"/>
    <w:rsid w:val="004F6A84"/>
    <w:rsid w:val="004F6D3B"/>
    <w:rsid w:val="0050007B"/>
    <w:rsid w:val="00500324"/>
    <w:rsid w:val="00503462"/>
    <w:rsid w:val="005071BB"/>
    <w:rsid w:val="00507349"/>
    <w:rsid w:val="005114E5"/>
    <w:rsid w:val="00513E61"/>
    <w:rsid w:val="00515BED"/>
    <w:rsid w:val="005173B0"/>
    <w:rsid w:val="005179EB"/>
    <w:rsid w:val="00520616"/>
    <w:rsid w:val="00521D12"/>
    <w:rsid w:val="00522405"/>
    <w:rsid w:val="00522A8C"/>
    <w:rsid w:val="00524300"/>
    <w:rsid w:val="0053036B"/>
    <w:rsid w:val="0053469A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3A02"/>
    <w:rsid w:val="00571016"/>
    <w:rsid w:val="00571DBF"/>
    <w:rsid w:val="00572B61"/>
    <w:rsid w:val="00573B28"/>
    <w:rsid w:val="005766B1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73D"/>
    <w:rsid w:val="00594EE6"/>
    <w:rsid w:val="005A1192"/>
    <w:rsid w:val="005A156A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B6D"/>
    <w:rsid w:val="00645A87"/>
    <w:rsid w:val="00645EEE"/>
    <w:rsid w:val="006544A6"/>
    <w:rsid w:val="00654904"/>
    <w:rsid w:val="0065633C"/>
    <w:rsid w:val="00660802"/>
    <w:rsid w:val="006634C4"/>
    <w:rsid w:val="0066586E"/>
    <w:rsid w:val="0066629D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41D5"/>
    <w:rsid w:val="006C434F"/>
    <w:rsid w:val="006C44BA"/>
    <w:rsid w:val="006C6E3F"/>
    <w:rsid w:val="006D00A8"/>
    <w:rsid w:val="006D031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49C9"/>
    <w:rsid w:val="00724C01"/>
    <w:rsid w:val="00725084"/>
    <w:rsid w:val="00727D5D"/>
    <w:rsid w:val="00732FC4"/>
    <w:rsid w:val="007334B6"/>
    <w:rsid w:val="0073406D"/>
    <w:rsid w:val="007341C2"/>
    <w:rsid w:val="00736CEC"/>
    <w:rsid w:val="00737C6C"/>
    <w:rsid w:val="00741D53"/>
    <w:rsid w:val="00743A22"/>
    <w:rsid w:val="007503A7"/>
    <w:rsid w:val="00760206"/>
    <w:rsid w:val="00762952"/>
    <w:rsid w:val="00763B5F"/>
    <w:rsid w:val="00771FED"/>
    <w:rsid w:val="007765AA"/>
    <w:rsid w:val="00783137"/>
    <w:rsid w:val="007848B6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5FD7"/>
    <w:rsid w:val="00830741"/>
    <w:rsid w:val="0083152F"/>
    <w:rsid w:val="00833583"/>
    <w:rsid w:val="008346D7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B1"/>
    <w:rsid w:val="00863EE8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6E3"/>
    <w:rsid w:val="0094127F"/>
    <w:rsid w:val="0094284E"/>
    <w:rsid w:val="00942DAC"/>
    <w:rsid w:val="009437EB"/>
    <w:rsid w:val="00943820"/>
    <w:rsid w:val="00945AAE"/>
    <w:rsid w:val="0095041C"/>
    <w:rsid w:val="009509B1"/>
    <w:rsid w:val="00954030"/>
    <w:rsid w:val="00956943"/>
    <w:rsid w:val="009629FC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483A"/>
    <w:rsid w:val="00A34F42"/>
    <w:rsid w:val="00A370E6"/>
    <w:rsid w:val="00A405D8"/>
    <w:rsid w:val="00A4100A"/>
    <w:rsid w:val="00A4567B"/>
    <w:rsid w:val="00A463BB"/>
    <w:rsid w:val="00A47BB8"/>
    <w:rsid w:val="00A50E68"/>
    <w:rsid w:val="00A52387"/>
    <w:rsid w:val="00A54730"/>
    <w:rsid w:val="00A603AD"/>
    <w:rsid w:val="00A60721"/>
    <w:rsid w:val="00A61348"/>
    <w:rsid w:val="00A62A01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3ED6"/>
    <w:rsid w:val="00B0075A"/>
    <w:rsid w:val="00B00ABA"/>
    <w:rsid w:val="00B00C0B"/>
    <w:rsid w:val="00B01C33"/>
    <w:rsid w:val="00B13195"/>
    <w:rsid w:val="00B15303"/>
    <w:rsid w:val="00B15FBF"/>
    <w:rsid w:val="00B16D0C"/>
    <w:rsid w:val="00B16E4B"/>
    <w:rsid w:val="00B20E98"/>
    <w:rsid w:val="00B2361E"/>
    <w:rsid w:val="00B238BC"/>
    <w:rsid w:val="00B30E61"/>
    <w:rsid w:val="00B31AD7"/>
    <w:rsid w:val="00B3408C"/>
    <w:rsid w:val="00B34821"/>
    <w:rsid w:val="00B34E1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A1333"/>
    <w:rsid w:val="00BA2BBB"/>
    <w:rsid w:val="00BA38A9"/>
    <w:rsid w:val="00BA6CDC"/>
    <w:rsid w:val="00BB3423"/>
    <w:rsid w:val="00BB3996"/>
    <w:rsid w:val="00BB3F08"/>
    <w:rsid w:val="00BB5198"/>
    <w:rsid w:val="00BC707D"/>
    <w:rsid w:val="00BD57C1"/>
    <w:rsid w:val="00BD5FE9"/>
    <w:rsid w:val="00BD76A5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6BFB"/>
    <w:rsid w:val="00C472B6"/>
    <w:rsid w:val="00C5336C"/>
    <w:rsid w:val="00C53C34"/>
    <w:rsid w:val="00C55419"/>
    <w:rsid w:val="00C5664A"/>
    <w:rsid w:val="00C608C0"/>
    <w:rsid w:val="00C665F2"/>
    <w:rsid w:val="00C71071"/>
    <w:rsid w:val="00C73702"/>
    <w:rsid w:val="00C81AEE"/>
    <w:rsid w:val="00C859D1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2E3"/>
    <w:rsid w:val="00D30990"/>
    <w:rsid w:val="00D31FA6"/>
    <w:rsid w:val="00D34933"/>
    <w:rsid w:val="00D34FAF"/>
    <w:rsid w:val="00D371DD"/>
    <w:rsid w:val="00D40FB8"/>
    <w:rsid w:val="00D4397F"/>
    <w:rsid w:val="00D446C9"/>
    <w:rsid w:val="00D44F87"/>
    <w:rsid w:val="00D478CC"/>
    <w:rsid w:val="00D530F0"/>
    <w:rsid w:val="00D53A61"/>
    <w:rsid w:val="00D53C11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37A6"/>
    <w:rsid w:val="00D94594"/>
    <w:rsid w:val="00D95961"/>
    <w:rsid w:val="00D96725"/>
    <w:rsid w:val="00D97581"/>
    <w:rsid w:val="00D97E83"/>
    <w:rsid w:val="00DA7582"/>
    <w:rsid w:val="00DB2B75"/>
    <w:rsid w:val="00DB5D56"/>
    <w:rsid w:val="00DB626B"/>
    <w:rsid w:val="00DB6862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34AA"/>
    <w:rsid w:val="00E45147"/>
    <w:rsid w:val="00E47B7E"/>
    <w:rsid w:val="00E51FB8"/>
    <w:rsid w:val="00E53B5F"/>
    <w:rsid w:val="00E601E4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6DB0"/>
    <w:rsid w:val="00EB028C"/>
    <w:rsid w:val="00EB0C40"/>
    <w:rsid w:val="00EB13D6"/>
    <w:rsid w:val="00EB1687"/>
    <w:rsid w:val="00EB4BCF"/>
    <w:rsid w:val="00EB7393"/>
    <w:rsid w:val="00EC040B"/>
    <w:rsid w:val="00EC0B7B"/>
    <w:rsid w:val="00EC1B49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3712"/>
    <w:rsid w:val="00F34D13"/>
    <w:rsid w:val="00F35678"/>
    <w:rsid w:val="00F365CB"/>
    <w:rsid w:val="00F36FD9"/>
    <w:rsid w:val="00F42BB6"/>
    <w:rsid w:val="00F44AA3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A0F84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1FE7-671F-4507-9E50-249BCB79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8</cp:revision>
  <cp:lastPrinted>2019-05-10T00:16:00Z</cp:lastPrinted>
  <dcterms:created xsi:type="dcterms:W3CDTF">2019-05-26T13:39:00Z</dcterms:created>
  <dcterms:modified xsi:type="dcterms:W3CDTF">2019-06-13T20:45:00Z</dcterms:modified>
</cp:coreProperties>
</file>