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04E0C" w14:textId="77777777" w:rsidR="00840BA0" w:rsidRDefault="006B4726">
      <w:bookmarkStart w:id="0" w:name="_Hlk40083378"/>
      <w:r>
        <w:t>+</w:t>
      </w:r>
    </w:p>
    <w:tbl>
      <w:tblPr>
        <w:tblW w:w="0" w:type="auto"/>
        <w:tblInd w:w="-820" w:type="dxa"/>
        <w:tblLook w:val="0000" w:firstRow="0" w:lastRow="0" w:firstColumn="0" w:lastColumn="0" w:noHBand="0" w:noVBand="0"/>
      </w:tblPr>
      <w:tblGrid>
        <w:gridCol w:w="3060"/>
        <w:gridCol w:w="7305"/>
      </w:tblGrid>
      <w:tr w:rsidR="00271DF5" w14:paraId="521B7757" w14:textId="77777777" w:rsidTr="00AF049C">
        <w:trPr>
          <w:trHeight w:val="13243"/>
        </w:trPr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2" w:type="dxa"/>
              <w:bottom w:w="0" w:type="dxa"/>
              <w:right w:w="0" w:type="dxa"/>
            </w:tcMar>
          </w:tcPr>
          <w:p w14:paraId="1B1EEB44" w14:textId="77777777" w:rsidR="00271DF5" w:rsidRPr="00E024DC" w:rsidRDefault="00271DF5">
            <w:pPr>
              <w:rPr>
                <w:i/>
              </w:rPr>
            </w:pPr>
            <w:bookmarkStart w:id="1" w:name="id.daa572a18a71"/>
            <w:bookmarkEnd w:id="1"/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                                                    </w:t>
            </w:r>
          </w:p>
          <w:p w14:paraId="0C345F6E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503DBCA0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6B7A32C5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Board of Supervisors:</w:t>
            </w:r>
          </w:p>
          <w:p w14:paraId="49FA97F1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2DA3D371" w14:textId="77777777" w:rsidR="00271DF5" w:rsidRDefault="001473C5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Lynn Montgomery, Chair</w:t>
            </w:r>
          </w:p>
          <w:p w14:paraId="00F35632" w14:textId="77777777" w:rsidR="00A62A01" w:rsidRDefault="00A62A01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Al</w:t>
            </w:r>
            <w:r w:rsidR="00D97581">
              <w:rPr>
                <w:rFonts w:ascii="Arial" w:eastAsia="Arial" w:hAnsi="Arial" w:cs="Arial"/>
                <w:i/>
                <w:sz w:val="16"/>
                <w:szCs w:val="16"/>
              </w:rPr>
              <w:t>fred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Baca, Vice Chair</w:t>
            </w:r>
          </w:p>
          <w:p w14:paraId="16983C7F" w14:textId="4DCB8331" w:rsidR="009B6D80" w:rsidRDefault="009B6D80" w:rsidP="0053469A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Mary Catherine Baca, </w:t>
            </w:r>
            <w:r w:rsidR="00570F6E">
              <w:rPr>
                <w:rFonts w:ascii="Arial" w:eastAsia="Arial" w:hAnsi="Arial" w:cs="Arial"/>
                <w:i/>
                <w:sz w:val="16"/>
                <w:szCs w:val="16"/>
              </w:rPr>
              <w:t>Sec’y-Treasurer</w:t>
            </w:r>
          </w:p>
          <w:p w14:paraId="7378548B" w14:textId="631861F9" w:rsidR="009B6D80" w:rsidRDefault="009B6D80" w:rsidP="0053469A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  Webmaster</w:t>
            </w:r>
          </w:p>
          <w:p w14:paraId="2B36B3E6" w14:textId="77777777" w:rsidR="00570F6E" w:rsidRDefault="00570F6E" w:rsidP="00570F6E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Kathleen Groody, Supervisor</w:t>
            </w:r>
          </w:p>
          <w:p w14:paraId="39737190" w14:textId="00EF5967" w:rsidR="00570F6E" w:rsidRDefault="00570F6E" w:rsidP="0053469A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Susan Harrelson, Supervisor</w:t>
            </w:r>
          </w:p>
          <w:p w14:paraId="47D01089" w14:textId="77777777" w:rsidR="00F0654D" w:rsidRDefault="00F0654D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14172433" w14:textId="794582E8" w:rsidR="00F0654D" w:rsidRPr="00F0654D" w:rsidRDefault="00F0654D">
            <w:pPr>
              <w:ind w:right="-558"/>
              <w:rPr>
                <w:rFonts w:ascii="Arial" w:eastAsia="Arial" w:hAnsi="Arial" w:cs="Arial"/>
                <w:b/>
                <w:i/>
                <w:sz w:val="16"/>
                <w:szCs w:val="16"/>
              </w:rPr>
            </w:pPr>
            <w:r w:rsidRPr="00F0654D">
              <w:rPr>
                <w:rFonts w:ascii="Arial" w:eastAsia="Arial" w:hAnsi="Arial" w:cs="Arial"/>
                <w:b/>
                <w:i/>
                <w:sz w:val="16"/>
                <w:szCs w:val="16"/>
              </w:rPr>
              <w:t>Associate Supervisor:</w:t>
            </w:r>
          </w:p>
          <w:p w14:paraId="56D4767E" w14:textId="77777777" w:rsidR="00F0654D" w:rsidRDefault="00F0654D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3E9AFF5A" w14:textId="79FBABAE" w:rsidR="00B570DC" w:rsidRDefault="00117772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Jon Couch</w:t>
            </w:r>
          </w:p>
          <w:p w14:paraId="5B42FC01" w14:textId="77777777" w:rsidR="00503462" w:rsidRPr="00E024DC" w:rsidRDefault="00503462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33CAAA2D" w14:textId="77777777" w:rsidR="00271DF5" w:rsidRPr="00E024DC" w:rsidRDefault="00080F60">
            <w:pPr>
              <w:ind w:right="-558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Staff</w:t>
            </w:r>
            <w:r w:rsidR="009A7245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:</w:t>
            </w: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  </w:t>
            </w:r>
          </w:p>
          <w:p w14:paraId="00EF44D6" w14:textId="77777777" w:rsidR="00080F60" w:rsidRPr="00E024DC" w:rsidRDefault="00080F60">
            <w:pPr>
              <w:ind w:right="-558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60DE0774" w14:textId="77777777" w:rsidR="00AF049C" w:rsidRDefault="00080F60" w:rsidP="00AF049C">
            <w:pPr>
              <w:ind w:right="-558"/>
              <w:rPr>
                <w:rFonts w:ascii="Arial" w:eastAsia="Arial" w:hAnsi="Arial" w:cs="Arial"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Cs/>
                <w:i/>
                <w:sz w:val="16"/>
                <w:szCs w:val="16"/>
              </w:rPr>
              <w:t>Carolyn Kennedy</w:t>
            </w:r>
          </w:p>
          <w:p w14:paraId="3CC3E9B9" w14:textId="39287A06" w:rsidR="00271DF5" w:rsidRPr="00E024DC" w:rsidRDefault="00C43E08" w:rsidP="00AF049C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District Manager</w:t>
            </w:r>
          </w:p>
          <w:p w14:paraId="42EA404A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2FB127CF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Cooperators:</w:t>
            </w:r>
          </w:p>
          <w:p w14:paraId="3A50EA45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4D382A23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NRCS </w:t>
            </w:r>
            <w:r w:rsidR="00503462"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–</w:t>
            </w: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 U</w:t>
            </w:r>
            <w:r w:rsidR="00503462"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SDA</w:t>
            </w:r>
          </w:p>
          <w:p w14:paraId="7EB56F15" w14:textId="359E4AE4" w:rsidR="00503462" w:rsidRPr="00E024DC" w:rsidRDefault="00073407">
            <w:pPr>
              <w:rPr>
                <w:rFonts w:ascii="Arial" w:eastAsia="Arial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i/>
                <w:sz w:val="16"/>
                <w:szCs w:val="16"/>
              </w:rPr>
              <w:t>Nick</w:t>
            </w:r>
            <w:r w:rsidR="00035C39">
              <w:rPr>
                <w:rFonts w:ascii="Arial" w:eastAsia="Arial" w:hAnsi="Arial" w:cs="Arial"/>
                <w:bCs/>
                <w:i/>
                <w:sz w:val="16"/>
                <w:szCs w:val="16"/>
              </w:rPr>
              <w:t>olas</w:t>
            </w:r>
            <w:r>
              <w:rPr>
                <w:rFonts w:ascii="Arial" w:eastAsia="Arial" w:hAnsi="Arial" w:cs="Arial"/>
                <w:bCs/>
                <w:i/>
                <w:sz w:val="16"/>
                <w:szCs w:val="16"/>
              </w:rPr>
              <w:t xml:space="preserve"> Goodman</w:t>
            </w:r>
          </w:p>
          <w:p w14:paraId="117367D3" w14:textId="1BBDAC0F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i/>
                <w:sz w:val="16"/>
                <w:szCs w:val="16"/>
              </w:rPr>
              <w:t>District Conservati</w:t>
            </w:r>
            <w:r w:rsidR="00503462" w:rsidRPr="00E024DC">
              <w:rPr>
                <w:rFonts w:ascii="Arial" w:eastAsia="Arial" w:hAnsi="Arial" w:cs="Arial"/>
                <w:i/>
                <w:sz w:val="16"/>
                <w:szCs w:val="16"/>
              </w:rPr>
              <w:t>onis</w:t>
            </w:r>
            <w:r w:rsidR="0053632B" w:rsidRPr="00E024DC">
              <w:rPr>
                <w:rFonts w:ascii="Arial" w:eastAsia="Arial" w:hAnsi="Arial" w:cs="Arial"/>
                <w:i/>
                <w:sz w:val="16"/>
                <w:szCs w:val="16"/>
              </w:rPr>
              <w:t>t</w:t>
            </w:r>
          </w:p>
          <w:p w14:paraId="1362D269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512EC7EE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NMDA</w:t>
            </w:r>
          </w:p>
          <w:p w14:paraId="0AB8E1BC" w14:textId="4E9FC72B" w:rsidR="00271DF5" w:rsidRPr="00E024DC" w:rsidRDefault="00C136A6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Katie Mech</w:t>
            </w:r>
            <w:r w:rsidR="00073407">
              <w:rPr>
                <w:rFonts w:ascii="Arial" w:eastAsia="Arial" w:hAnsi="Arial" w:cs="Arial"/>
                <w:i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nbier</w:t>
            </w:r>
          </w:p>
          <w:p w14:paraId="71B8AED4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i/>
                <w:sz w:val="16"/>
                <w:szCs w:val="16"/>
              </w:rPr>
              <w:t>Soil &amp; Water Conservation Specialist</w:t>
            </w:r>
          </w:p>
          <w:p w14:paraId="5517EA6F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76912029" w14:textId="35D187E0" w:rsidR="00271DF5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388BCCF7" w14:textId="77777777" w:rsidR="00942DAC" w:rsidRDefault="00942DAC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6642F42C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319E3106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1CCB8262" w14:textId="77777777" w:rsidR="00271DF5" w:rsidRPr="00E024DC" w:rsidRDefault="00271DF5">
            <w:pPr>
              <w:pStyle w:val="Heading3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04AA7BDC" w14:textId="77777777" w:rsidR="00963720" w:rsidRDefault="00963720" w:rsidP="00201351">
            <w:pPr>
              <w:pStyle w:val="Heading3"/>
              <w:pBdr>
                <w:top w:val="single" w:sz="12" w:space="1" w:color="808080"/>
                <w:bottom w:val="single" w:sz="12" w:space="0" w:color="808080"/>
              </w:pBd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5D6F3A53" w14:textId="13BAE9DD" w:rsidR="00271DF5" w:rsidRPr="00E024DC" w:rsidRDefault="00271DF5" w:rsidP="00201351">
            <w:pPr>
              <w:pStyle w:val="Heading3"/>
              <w:pBdr>
                <w:top w:val="single" w:sz="12" w:space="1" w:color="808080"/>
                <w:bottom w:val="single" w:sz="12" w:space="0" w:color="808080"/>
              </w:pBdr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i/>
                <w:sz w:val="16"/>
                <w:szCs w:val="16"/>
              </w:rPr>
              <w:t>Coronado Soil &amp; Water Conservation District</w:t>
            </w:r>
          </w:p>
          <w:p w14:paraId="0F1D67E9" w14:textId="77777777" w:rsidR="00271DF5" w:rsidRPr="00E024DC" w:rsidRDefault="002E0AA5" w:rsidP="00201351">
            <w:pPr>
              <w:pStyle w:val="Heading3"/>
              <w:pBdr>
                <w:top w:val="single" w:sz="12" w:space="1" w:color="808080"/>
                <w:bottom w:val="single" w:sz="12" w:space="0" w:color="808080"/>
              </w:pBdr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PO Box 69</w:t>
            </w:r>
          </w:p>
          <w:p w14:paraId="7627FC61" w14:textId="77777777" w:rsidR="00271DF5" w:rsidRPr="00E024DC" w:rsidRDefault="00271DF5" w:rsidP="00201351">
            <w:pPr>
              <w:pStyle w:val="Heading3"/>
              <w:pBdr>
                <w:top w:val="single" w:sz="12" w:space="1" w:color="808080"/>
                <w:bottom w:val="single" w:sz="12" w:space="0" w:color="808080"/>
              </w:pBdr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i/>
                <w:sz w:val="16"/>
                <w:szCs w:val="16"/>
              </w:rPr>
              <w:t>Bernalillo, NM 87</w:t>
            </w:r>
            <w:r w:rsidR="0053632B" w:rsidRPr="00E024DC">
              <w:rPr>
                <w:rFonts w:ascii="Arial" w:eastAsia="Arial" w:hAnsi="Arial" w:cs="Arial"/>
                <w:i/>
                <w:sz w:val="16"/>
                <w:szCs w:val="16"/>
              </w:rPr>
              <w:t>004</w:t>
            </w:r>
          </w:p>
          <w:p w14:paraId="770A11EA" w14:textId="77777777" w:rsidR="00271DF5" w:rsidRPr="00E024DC" w:rsidRDefault="00271DF5" w:rsidP="00201351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585E47CD" w14:textId="77777777" w:rsidR="00B468B0" w:rsidRPr="00E024DC" w:rsidRDefault="00271DF5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Office: </w:t>
            </w:r>
            <w:r w:rsidR="00B468B0"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505-</w:t>
            </w:r>
            <w:r w:rsidR="0025480D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867-2853</w:t>
            </w:r>
            <w:r w:rsidR="00B468B0"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 or </w:t>
            </w:r>
          </w:p>
          <w:p w14:paraId="33F55ED0" w14:textId="77777777" w:rsidR="00B468B0" w:rsidRDefault="00B468B0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505-</w:t>
            </w:r>
            <w:r w:rsidR="001C2CD6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867-9580</w:t>
            </w:r>
          </w:p>
          <w:p w14:paraId="67431525" w14:textId="77777777" w:rsidR="00ED269E" w:rsidRDefault="00ED269E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138F2681" w14:textId="77777777" w:rsidR="00ED269E" w:rsidRDefault="00ED269E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Style w:val="Hyperlink"/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Email: </w:t>
            </w:r>
            <w:hyperlink r:id="rId8" w:history="1">
              <w:r w:rsidRPr="001D783A">
                <w:rPr>
                  <w:rStyle w:val="Hyperlink"/>
                  <w:rFonts w:ascii="Arial" w:eastAsia="Arial" w:hAnsi="Arial" w:cs="Arial"/>
                  <w:b/>
                  <w:bCs/>
                  <w:i/>
                  <w:sz w:val="16"/>
                  <w:szCs w:val="16"/>
                </w:rPr>
                <w:t>info@coronadoswcd.org</w:t>
              </w:r>
            </w:hyperlink>
            <w:r w:rsidR="00376749">
              <w:rPr>
                <w:rStyle w:val="Hyperlink"/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 </w:t>
            </w:r>
          </w:p>
          <w:p w14:paraId="75C4D237" w14:textId="77777777" w:rsidR="00376749" w:rsidRDefault="00376749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Style w:val="Hyperlink"/>
                <w:rFonts w:ascii="Arial" w:eastAsia="Arial" w:hAnsi="Arial" w:cs="Arial"/>
                <w:b/>
                <w:bCs/>
                <w:i/>
                <w:color w:val="auto"/>
                <w:sz w:val="16"/>
                <w:szCs w:val="16"/>
              </w:rPr>
            </w:pPr>
            <w:r w:rsidRPr="00376749">
              <w:rPr>
                <w:rStyle w:val="Hyperlink"/>
                <w:rFonts w:ascii="Arial" w:eastAsia="Arial" w:hAnsi="Arial" w:cs="Arial"/>
                <w:b/>
                <w:bCs/>
                <w:i/>
                <w:color w:val="auto"/>
                <w:sz w:val="16"/>
                <w:szCs w:val="16"/>
                <w:u w:val="none"/>
              </w:rPr>
              <w:t xml:space="preserve">Website: </w:t>
            </w:r>
            <w:hyperlink r:id="rId9" w:history="1">
              <w:r w:rsidRPr="00F70A5A">
                <w:rPr>
                  <w:rStyle w:val="Hyperlink"/>
                  <w:rFonts w:ascii="Arial" w:eastAsia="Arial" w:hAnsi="Arial" w:cs="Arial"/>
                  <w:b/>
                  <w:bCs/>
                  <w:i/>
                  <w:sz w:val="16"/>
                  <w:szCs w:val="16"/>
                </w:rPr>
                <w:t>www.coronadoswcd.org</w:t>
              </w:r>
            </w:hyperlink>
          </w:p>
          <w:p w14:paraId="1AC18065" w14:textId="77777777" w:rsidR="00376749" w:rsidRDefault="00376749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Style w:val="Hyperlink"/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185C7153" w14:textId="0C308CC2" w:rsidR="000937A5" w:rsidRPr="000937A5" w:rsidRDefault="000937A5" w:rsidP="005634F2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2" w:type="dxa"/>
              <w:bottom w:w="0" w:type="dxa"/>
              <w:right w:w="0" w:type="dxa"/>
            </w:tcMar>
          </w:tcPr>
          <w:p w14:paraId="2D7437F9" w14:textId="77777777" w:rsidR="00271DF5" w:rsidRPr="00F3129C" w:rsidRDefault="00271DF5">
            <w:pPr>
              <w:pBdr>
                <w:bottom w:val="single" w:sz="12" w:space="0" w:color="808080"/>
              </w:pBdr>
              <w:jc w:val="center"/>
              <w:rPr>
                <w:i/>
                <w:iCs/>
              </w:rPr>
            </w:pPr>
            <w:r w:rsidRPr="00F3129C">
              <w:rPr>
                <w:rFonts w:ascii="Arial" w:eastAsia="Arial" w:hAnsi="Arial" w:cs="Arial"/>
                <w:i/>
                <w:iCs/>
                <w:sz w:val="18"/>
                <w:szCs w:val="18"/>
              </w:rPr>
              <w:t>COR</w:t>
            </w:r>
            <w:r w:rsidR="00387CCE" w:rsidRPr="00F3129C">
              <w:rPr>
                <w:rFonts w:ascii="Arial" w:eastAsia="Arial" w:hAnsi="Arial" w:cs="Arial"/>
                <w:i/>
                <w:iCs/>
                <w:sz w:val="18"/>
                <w:szCs w:val="18"/>
              </w:rPr>
              <w:t>O</w:t>
            </w:r>
            <w:r w:rsidRPr="00F3129C">
              <w:rPr>
                <w:rFonts w:ascii="Arial" w:eastAsia="Arial" w:hAnsi="Arial" w:cs="Arial"/>
                <w:i/>
                <w:iCs/>
                <w:sz w:val="18"/>
                <w:szCs w:val="18"/>
              </w:rPr>
              <w:t>NADO SOIL AND WATER CONSERVATION DISTRICT</w:t>
            </w:r>
          </w:p>
          <w:p w14:paraId="5E94157C" w14:textId="77777777" w:rsidR="00271DF5" w:rsidRPr="00F3129C" w:rsidRDefault="00271DF5">
            <w:pPr>
              <w:pBdr>
                <w:bottom w:val="single" w:sz="12" w:space="0" w:color="808080"/>
              </w:pBdr>
              <w:jc w:val="center"/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3129C"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</w:rPr>
              <w:t>BOARD OF SUPERVISORS</w:t>
            </w:r>
          </w:p>
          <w:p w14:paraId="72092191" w14:textId="48DBB35B" w:rsidR="00271DF5" w:rsidRDefault="0055395B">
            <w:pPr>
              <w:pBdr>
                <w:bottom w:val="single" w:sz="12" w:space="0" w:color="808080"/>
              </w:pBdr>
              <w:jc w:val="center"/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3129C">
              <w:rPr>
                <w:i/>
                <w:iCs/>
                <w:noProof/>
              </w:rPr>
              <w:drawing>
                <wp:inline distT="0" distB="0" distL="0" distR="0" wp14:anchorId="51E5159F" wp14:editId="255F01FB">
                  <wp:extent cx="1191985" cy="476250"/>
                  <wp:effectExtent l="0" t="0" r="825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923" cy="480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7C743D" w14:textId="77777777" w:rsidR="005634F2" w:rsidRPr="00F3129C" w:rsidRDefault="005634F2">
            <w:pPr>
              <w:pBdr>
                <w:bottom w:val="single" w:sz="12" w:space="0" w:color="808080"/>
              </w:pBdr>
              <w:jc w:val="center"/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14:paraId="6359AA9D" w14:textId="301D7F60" w:rsidR="008E656A" w:rsidRPr="00F3129C" w:rsidRDefault="00271DF5" w:rsidP="008E656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F3129C">
              <w:rPr>
                <w:b/>
                <w:bCs/>
                <w:i/>
                <w:iCs/>
                <w:sz w:val="16"/>
                <w:szCs w:val="16"/>
              </w:rPr>
              <w:t xml:space="preserve">Notice is hereby given that The Coronado Soil and Water Conservation District will hold </w:t>
            </w:r>
            <w:r w:rsidR="0024384F" w:rsidRPr="00F3129C">
              <w:rPr>
                <w:b/>
                <w:bCs/>
                <w:i/>
                <w:iCs/>
                <w:sz w:val="16"/>
                <w:szCs w:val="16"/>
              </w:rPr>
              <w:t xml:space="preserve">its regular meeting on the third Thursday of every month </w:t>
            </w:r>
            <w:r w:rsidRPr="00F3129C">
              <w:rPr>
                <w:b/>
                <w:bCs/>
                <w:i/>
                <w:iCs/>
                <w:sz w:val="16"/>
                <w:szCs w:val="16"/>
              </w:rPr>
              <w:t>at 9:00am at the</w:t>
            </w:r>
            <w:r w:rsidR="004A26C5" w:rsidRPr="00F3129C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AF667B">
              <w:rPr>
                <w:b/>
                <w:bCs/>
                <w:i/>
                <w:iCs/>
                <w:sz w:val="16"/>
                <w:szCs w:val="16"/>
              </w:rPr>
              <w:t>El Zocalo Event Center, 264 S. Camino del Pueblo</w:t>
            </w:r>
            <w:r w:rsidR="004A26C5" w:rsidRPr="00F3129C">
              <w:rPr>
                <w:b/>
                <w:bCs/>
                <w:i/>
                <w:iCs/>
                <w:sz w:val="16"/>
                <w:szCs w:val="16"/>
              </w:rPr>
              <w:t>, Bernalillo, New Mexico</w:t>
            </w:r>
            <w:r w:rsidRPr="00F3129C">
              <w:rPr>
                <w:b/>
                <w:bCs/>
                <w:i/>
                <w:iCs/>
                <w:sz w:val="16"/>
                <w:szCs w:val="16"/>
              </w:rPr>
              <w:t>.</w:t>
            </w:r>
            <w:r w:rsidR="007C581B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  <w:p w14:paraId="01F33B74" w14:textId="77777777" w:rsidR="0036195F" w:rsidRPr="00F3129C" w:rsidRDefault="0036195F" w:rsidP="008E656A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  <w:p w14:paraId="4F3D7911" w14:textId="77777777" w:rsidR="003722AF" w:rsidRDefault="00011A62" w:rsidP="00F63CF6">
            <w:pP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3722A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OPEN MEETING AGENDA</w:t>
            </w:r>
          </w:p>
          <w:p w14:paraId="7292F2B4" w14:textId="6132D145" w:rsidR="00AF049C" w:rsidRDefault="00117772" w:rsidP="00AF049C">
            <w:pP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BOARD</w:t>
            </w:r>
            <w:r w:rsidR="00A13997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="00BC3F3A">
              <w:rPr>
                <w:rFonts w:ascii="Arial" w:eastAsia="Arial" w:hAnsi="Arial" w:cs="Arial"/>
                <w:b/>
                <w:bCs/>
                <w:sz w:val="16"/>
                <w:szCs w:val="16"/>
              </w:rPr>
              <w:t>MEETING</w:t>
            </w:r>
            <w:r w:rsidR="00011A62" w:rsidRPr="003722AF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, </w:t>
            </w:r>
            <w:r w:rsidR="00943B64">
              <w:rPr>
                <w:rFonts w:ascii="Arial" w:eastAsia="Arial" w:hAnsi="Arial" w:cs="Arial"/>
                <w:b/>
                <w:bCs/>
                <w:sz w:val="16"/>
                <w:szCs w:val="16"/>
              </w:rPr>
              <w:t>March</w:t>
            </w:r>
            <w:r w:rsidR="00EA04AB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16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, 2023</w:t>
            </w:r>
          </w:p>
          <w:p w14:paraId="773C7F83" w14:textId="407E3036" w:rsidR="00831F22" w:rsidRPr="003722AF" w:rsidRDefault="00831F22" w:rsidP="001E4408">
            <w:pP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0022DF83" w14:textId="25AB280B" w:rsidR="00514EEA" w:rsidRDefault="00514EEA" w:rsidP="00514EEA">
            <w:pPr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322BEF2F" w14:textId="77777777" w:rsidR="00011A62" w:rsidRPr="00F3129C" w:rsidRDefault="00011A62" w:rsidP="00514EEA">
            <w:pPr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54E55870" w14:textId="47BD6CE8" w:rsidR="00514EEA" w:rsidRPr="001B169A" w:rsidRDefault="00514EEA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1B169A">
              <w:rPr>
                <w:rFonts w:ascii="Arial" w:eastAsia="Arial" w:hAnsi="Arial" w:cs="Arial"/>
                <w:bCs/>
                <w:sz w:val="16"/>
                <w:szCs w:val="16"/>
              </w:rPr>
              <w:t>1.</w:t>
            </w:r>
            <w:r w:rsidRPr="00F3129C"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  <w:t xml:space="preserve">     </w:t>
            </w:r>
            <w:r w:rsidRPr="001B169A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Call to Order/Roll Call                                                               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                                  </w:t>
            </w:r>
            <w:r w:rsidRPr="001B169A">
              <w:rPr>
                <w:rFonts w:ascii="Arial" w:eastAsia="Arial" w:hAnsi="Arial" w:cs="Arial"/>
                <w:b/>
                <w:bCs/>
                <w:sz w:val="16"/>
                <w:szCs w:val="16"/>
              </w:rPr>
              <w:t>9:00 am</w:t>
            </w:r>
          </w:p>
          <w:p w14:paraId="7D7EB533" w14:textId="77777777" w:rsidR="00514EEA" w:rsidRPr="001B169A" w:rsidRDefault="00514EEA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00FA5F11" w14:textId="77777777" w:rsidR="00514EEA" w:rsidRPr="00F3129C" w:rsidRDefault="00514EEA" w:rsidP="00514EEA">
            <w:pPr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B169A">
              <w:rPr>
                <w:rFonts w:ascii="Arial" w:eastAsia="Arial" w:hAnsi="Arial" w:cs="Arial"/>
                <w:bCs/>
                <w:sz w:val="16"/>
                <w:szCs w:val="16"/>
              </w:rPr>
              <w:t>2.</w:t>
            </w:r>
            <w:r w:rsidRPr="00F3129C"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  <w:t xml:space="preserve">     </w:t>
            </w:r>
            <w:r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Approval of Agenda</w:t>
            </w:r>
          </w:p>
          <w:p w14:paraId="201DB444" w14:textId="1F18AF0E" w:rsidR="00514EEA" w:rsidRDefault="00514EEA" w:rsidP="00514EEA">
            <w:pPr>
              <w:rPr>
                <w:rFonts w:ascii="Arial" w:eastAsia="Arial" w:hAnsi="Arial" w:cs="Arial"/>
                <w:bCs/>
                <w:i/>
                <w:iCs/>
                <w:sz w:val="16"/>
                <w:szCs w:val="16"/>
              </w:rPr>
            </w:pPr>
          </w:p>
          <w:p w14:paraId="2E996B2C" w14:textId="74B65087" w:rsidR="00514EEA" w:rsidRPr="00F3129C" w:rsidRDefault="00A13997" w:rsidP="00514EEA">
            <w:pPr>
              <w:rPr>
                <w:rFonts w:ascii="Arial" w:eastAsia="Arial" w:hAnsi="Arial" w:cs="Arial"/>
                <w:b/>
                <w:i/>
                <w:i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3.    </w:t>
            </w:r>
            <w:r w:rsidR="00514EEA" w:rsidRPr="00DF108B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r w:rsidR="00514EEA">
              <w:rPr>
                <w:rFonts w:ascii="Arial" w:eastAsia="Arial" w:hAnsi="Arial" w:cs="Arial"/>
                <w:b/>
                <w:sz w:val="16"/>
                <w:szCs w:val="16"/>
              </w:rPr>
              <w:t>Introduction of Guests/</w:t>
            </w:r>
            <w:r w:rsidR="00514EEA" w:rsidRPr="00DF108B">
              <w:rPr>
                <w:rFonts w:ascii="Arial" w:eastAsia="Arial" w:hAnsi="Arial" w:cs="Arial"/>
                <w:b/>
                <w:sz w:val="16"/>
                <w:szCs w:val="16"/>
              </w:rPr>
              <w:t>Reports</w:t>
            </w:r>
          </w:p>
          <w:p w14:paraId="4EB14D7D" w14:textId="51ED7067" w:rsidR="00514EEA" w:rsidRPr="00073407" w:rsidRDefault="00514EEA" w:rsidP="00514EEA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F3129C"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  <w:t xml:space="preserve">           </w:t>
            </w:r>
            <w:r w:rsidR="009B4412"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F3129C"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073407" w:rsidRPr="00073407">
              <w:rPr>
                <w:rFonts w:ascii="Arial" w:eastAsia="Arial" w:hAnsi="Arial" w:cs="Arial"/>
                <w:i/>
                <w:iCs/>
                <w:sz w:val="16"/>
                <w:szCs w:val="16"/>
              </w:rPr>
              <w:t>Nick</w:t>
            </w:r>
            <w:r w:rsidR="00035C39">
              <w:rPr>
                <w:rFonts w:ascii="Arial" w:eastAsia="Arial" w:hAnsi="Arial" w:cs="Arial"/>
                <w:i/>
                <w:iCs/>
                <w:sz w:val="16"/>
                <w:szCs w:val="16"/>
              </w:rPr>
              <w:t>olas</w:t>
            </w:r>
            <w:r w:rsidR="00073407" w:rsidRPr="00073407">
              <w:rPr>
                <w:rFonts w:ascii="Arial" w:eastAsia="Arial" w:hAnsi="Arial" w:cs="Arial"/>
                <w:i/>
                <w:iCs/>
                <w:sz w:val="16"/>
                <w:szCs w:val="16"/>
              </w:rPr>
              <w:t xml:space="preserve"> Goodman</w:t>
            </w:r>
            <w:r w:rsidRPr="00073407">
              <w:rPr>
                <w:rFonts w:ascii="Arial" w:eastAsia="Arial" w:hAnsi="Arial" w:cs="Arial"/>
                <w:sz w:val="16"/>
                <w:szCs w:val="16"/>
              </w:rPr>
              <w:t>, NRCS</w:t>
            </w:r>
          </w:p>
          <w:p w14:paraId="02F69615" w14:textId="674C19E5" w:rsidR="00514EEA" w:rsidRDefault="00514EEA" w:rsidP="00514EEA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i/>
                <w:iCs/>
                <w:sz w:val="16"/>
                <w:szCs w:val="16"/>
              </w:rPr>
              <w:t xml:space="preserve">            </w:t>
            </w:r>
            <w:r w:rsidR="009B4412">
              <w:rPr>
                <w:rFonts w:ascii="Arial" w:eastAsia="Arial" w:hAnsi="Arial" w:cs="Arial"/>
                <w:bCs/>
                <w:i/>
                <w:iCs/>
                <w:sz w:val="16"/>
                <w:szCs w:val="16"/>
              </w:rPr>
              <w:t xml:space="preserve"> </w:t>
            </w:r>
            <w:r w:rsidR="007565D8">
              <w:rPr>
                <w:rFonts w:ascii="Arial" w:eastAsia="Arial" w:hAnsi="Arial" w:cs="Arial"/>
                <w:bCs/>
                <w:i/>
                <w:iCs/>
                <w:sz w:val="16"/>
                <w:szCs w:val="16"/>
              </w:rPr>
              <w:t>Katie Mech</w:t>
            </w:r>
            <w:r w:rsidR="006F3E73">
              <w:rPr>
                <w:rFonts w:ascii="Arial" w:eastAsia="Arial" w:hAnsi="Arial" w:cs="Arial"/>
                <w:bCs/>
                <w:i/>
                <w:iCs/>
                <w:sz w:val="16"/>
                <w:szCs w:val="16"/>
              </w:rPr>
              <w:t>e</w:t>
            </w:r>
            <w:r w:rsidR="007565D8">
              <w:rPr>
                <w:rFonts w:ascii="Arial" w:eastAsia="Arial" w:hAnsi="Arial" w:cs="Arial"/>
                <w:bCs/>
                <w:i/>
                <w:iCs/>
                <w:sz w:val="16"/>
                <w:szCs w:val="16"/>
              </w:rPr>
              <w:t>nbier</w:t>
            </w:r>
            <w:r>
              <w:rPr>
                <w:rFonts w:ascii="Arial" w:eastAsia="Arial" w:hAnsi="Arial" w:cs="Arial"/>
                <w:bCs/>
                <w:sz w:val="16"/>
                <w:szCs w:val="16"/>
              </w:rPr>
              <w:t>, NMDA</w:t>
            </w:r>
          </w:p>
          <w:p w14:paraId="509A0B35" w14:textId="40ACE0CC" w:rsidR="008C77AD" w:rsidRDefault="008C77AD" w:rsidP="00514EEA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  <w:p w14:paraId="63C114C9" w14:textId="4E53C1E9" w:rsidR="00620171" w:rsidRPr="00772B21" w:rsidRDefault="00117772" w:rsidP="00514EEA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117772">
              <w:rPr>
                <w:rFonts w:ascii="Arial" w:eastAsia="Arial" w:hAnsi="Arial" w:cs="Arial"/>
                <w:bCs/>
                <w:sz w:val="16"/>
                <w:szCs w:val="16"/>
              </w:rPr>
              <w:t>4</w:t>
            </w:r>
            <w:r w:rsidR="008C77AD" w:rsidRPr="00A87570"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  <w:r w:rsidR="008C77AD" w:rsidRPr="008C77AD">
              <w:rPr>
                <w:rFonts w:ascii="Arial" w:eastAsia="Arial" w:hAnsi="Arial" w:cs="Arial"/>
                <w:b/>
                <w:sz w:val="16"/>
                <w:szCs w:val="16"/>
              </w:rPr>
              <w:t xml:space="preserve">     </w:t>
            </w:r>
            <w:r w:rsidR="00170653" w:rsidRPr="00170653">
              <w:rPr>
                <w:rFonts w:ascii="Arial" w:eastAsia="Arial" w:hAnsi="Arial" w:cs="Arial"/>
                <w:b/>
                <w:sz w:val="16"/>
                <w:szCs w:val="16"/>
              </w:rPr>
              <w:t>Approval of Minutes</w:t>
            </w:r>
          </w:p>
          <w:p w14:paraId="58112B92" w14:textId="3F8E5359" w:rsidR="00011A62" w:rsidRPr="00170653" w:rsidRDefault="00011A62" w:rsidP="00514EEA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     </w:t>
            </w:r>
            <w:r w:rsidR="00943B64">
              <w:rPr>
                <w:rFonts w:ascii="Arial" w:eastAsia="Arial" w:hAnsi="Arial" w:cs="Arial"/>
                <w:bCs/>
                <w:sz w:val="16"/>
                <w:szCs w:val="16"/>
              </w:rPr>
              <w:t>February 16</w:t>
            </w:r>
            <w:r w:rsidR="001E4408">
              <w:rPr>
                <w:rFonts w:ascii="Arial" w:eastAsia="Arial" w:hAnsi="Arial" w:cs="Arial"/>
                <w:bCs/>
                <w:sz w:val="16"/>
                <w:szCs w:val="16"/>
              </w:rPr>
              <w:t>, 2022</w:t>
            </w:r>
          </w:p>
          <w:p w14:paraId="48E8615F" w14:textId="77777777" w:rsidR="00514EEA" w:rsidRPr="00F3129C" w:rsidRDefault="00514EEA" w:rsidP="00514EEA">
            <w:pPr>
              <w:rPr>
                <w:rFonts w:ascii="Arial" w:eastAsia="Arial" w:hAnsi="Arial" w:cs="Arial"/>
                <w:bCs/>
                <w:i/>
                <w:iCs/>
                <w:sz w:val="16"/>
                <w:szCs w:val="16"/>
              </w:rPr>
            </w:pPr>
          </w:p>
          <w:p w14:paraId="15EC46C5" w14:textId="6C3E322B" w:rsidR="00514EEA" w:rsidRPr="00DF108B" w:rsidRDefault="00117772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5</w:t>
            </w:r>
            <w:r w:rsidR="00514EEA" w:rsidRPr="00170653">
              <w:rPr>
                <w:rFonts w:ascii="Arial" w:eastAsia="Arial" w:hAnsi="Arial" w:cs="Arial"/>
                <w:b/>
                <w:sz w:val="16"/>
                <w:szCs w:val="16"/>
              </w:rPr>
              <w:t>.</w:t>
            </w:r>
            <w:r w:rsidR="00514EEA" w:rsidRPr="00F3129C"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  <w:t xml:space="preserve">     </w:t>
            </w:r>
            <w:r w:rsidR="00E754BD"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Financial Report</w:t>
            </w:r>
          </w:p>
          <w:p w14:paraId="2463A219" w14:textId="77777777" w:rsidR="00514EEA" w:rsidRPr="00F3129C" w:rsidRDefault="00514EEA" w:rsidP="00514EEA">
            <w:pPr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1D4E6B35" w14:textId="081B3257" w:rsidR="00514EEA" w:rsidRPr="00DF108B" w:rsidRDefault="00117772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6</w:t>
            </w:r>
            <w:r w:rsidR="00514EEA" w:rsidRPr="00DF108B"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 </w:t>
            </w:r>
            <w:r w:rsidR="00E754BD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Approval of Bills</w:t>
            </w:r>
          </w:p>
          <w:p w14:paraId="647386BA" w14:textId="77777777" w:rsidR="00514EEA" w:rsidRPr="00F3129C" w:rsidRDefault="00514EEA" w:rsidP="00514EEA">
            <w:pPr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3F04696F" w14:textId="037710EB" w:rsidR="00514EEA" w:rsidRPr="00DF108B" w:rsidRDefault="00117772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7</w:t>
            </w:r>
            <w:r w:rsidR="00514EEA" w:rsidRPr="00DF108B"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</w:t>
            </w:r>
            <w:r w:rsidR="00E754BD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Correspondence</w:t>
            </w:r>
          </w:p>
          <w:p w14:paraId="274D9554" w14:textId="77777777" w:rsidR="00514EEA" w:rsidRPr="00F3129C" w:rsidRDefault="00514EEA" w:rsidP="00514EEA">
            <w:pPr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69C92741" w14:textId="2857C019" w:rsidR="00963720" w:rsidRDefault="00117772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8</w:t>
            </w:r>
            <w:r w:rsidR="00514EEA" w:rsidRPr="00DF108B"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</w:t>
            </w:r>
            <w:r w:rsidR="00E754BD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="00AF049C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Staff Report</w:t>
            </w:r>
          </w:p>
          <w:p w14:paraId="25221532" w14:textId="77777777" w:rsidR="00647CD9" w:rsidRDefault="00647CD9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79015095" w14:textId="374548D2" w:rsidR="00963720" w:rsidRDefault="00117772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</w:t>
            </w:r>
            <w:r w:rsidR="00963720" w:rsidRPr="00A87570">
              <w:rPr>
                <w:rFonts w:ascii="Arial" w:eastAsia="Arial" w:hAnsi="Arial" w:cs="Arial"/>
                <w:sz w:val="16"/>
                <w:szCs w:val="16"/>
              </w:rPr>
              <w:t>.</w:t>
            </w:r>
            <w:r w:rsidR="00963720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="00963720">
              <w:rPr>
                <w:rFonts w:ascii="Arial" w:eastAsia="Arial" w:hAnsi="Arial" w:cs="Arial"/>
                <w:b/>
                <w:bCs/>
                <w:sz w:val="16"/>
                <w:szCs w:val="16"/>
              </w:rPr>
              <w:t>Board Reports [5 Minutes each]</w:t>
            </w:r>
          </w:p>
          <w:p w14:paraId="1A134E49" w14:textId="71AF0203" w:rsidR="00170653" w:rsidRDefault="00170653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61ED0F78" w14:textId="4E364014" w:rsidR="00170653" w:rsidRDefault="00170653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2A6F59">
              <w:rPr>
                <w:rFonts w:ascii="Arial" w:eastAsia="Arial" w:hAnsi="Arial" w:cs="Arial"/>
                <w:sz w:val="16"/>
                <w:szCs w:val="16"/>
              </w:rPr>
              <w:t>1</w:t>
            </w:r>
            <w:r w:rsidR="00117772">
              <w:rPr>
                <w:rFonts w:ascii="Arial" w:eastAsia="Arial" w:hAnsi="Arial" w:cs="Arial"/>
                <w:sz w:val="16"/>
                <w:szCs w:val="16"/>
              </w:rPr>
              <w:t>0</w:t>
            </w:r>
            <w:r w:rsidRPr="002A6F59"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</w:t>
            </w:r>
            <w:r w:rsidR="009B6D80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Unfinished Business</w:t>
            </w:r>
            <w:r w:rsidR="00612131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(Discussion/Action Items)</w:t>
            </w:r>
          </w:p>
          <w:p w14:paraId="36AD078F" w14:textId="067B2EAB" w:rsidR="00170653" w:rsidRDefault="00170653" w:rsidP="00514EEA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9B4412">
              <w:rPr>
                <w:rFonts w:ascii="Arial" w:eastAsia="Arial" w:hAnsi="Arial" w:cs="Arial"/>
                <w:sz w:val="16"/>
                <w:szCs w:val="16"/>
              </w:rPr>
              <w:t xml:space="preserve">         </w:t>
            </w:r>
            <w:r w:rsidR="00C179D8" w:rsidRPr="009B4412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="00647CD9" w:rsidRPr="001B169A">
              <w:rPr>
                <w:rFonts w:ascii="Arial" w:eastAsia="Arial" w:hAnsi="Arial" w:cs="Arial"/>
                <w:bCs/>
                <w:sz w:val="16"/>
                <w:szCs w:val="16"/>
              </w:rPr>
              <w:t xml:space="preserve">A.  </w:t>
            </w:r>
            <w:r w:rsidR="00647CD9">
              <w:rPr>
                <w:rFonts w:ascii="Arial" w:eastAsia="Arial" w:hAnsi="Arial" w:cs="Arial"/>
                <w:bCs/>
                <w:sz w:val="16"/>
                <w:szCs w:val="16"/>
              </w:rPr>
              <w:t xml:space="preserve"> </w:t>
            </w:r>
            <w:r w:rsidR="00EA04AB">
              <w:rPr>
                <w:rFonts w:ascii="Arial" w:eastAsia="Arial" w:hAnsi="Arial" w:cs="Arial"/>
                <w:bCs/>
                <w:sz w:val="16"/>
                <w:szCs w:val="16"/>
              </w:rPr>
              <w:t>Placitas Reservoirs Improvements/Issues</w:t>
            </w:r>
          </w:p>
          <w:p w14:paraId="4B6E298D" w14:textId="0BE598F2" w:rsidR="005D2C5F" w:rsidRDefault="005D2C5F" w:rsidP="00514EEA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 B.   </w:t>
            </w:r>
            <w:r w:rsidR="00943B64">
              <w:rPr>
                <w:rFonts w:ascii="Arial" w:eastAsia="Arial" w:hAnsi="Arial" w:cs="Arial"/>
                <w:bCs/>
                <w:sz w:val="16"/>
                <w:szCs w:val="16"/>
              </w:rPr>
              <w:t>State Forestry MOA</w:t>
            </w:r>
          </w:p>
          <w:p w14:paraId="02293CE2" w14:textId="24E71CF9" w:rsidR="00943B64" w:rsidRPr="00A24376" w:rsidRDefault="00943B64" w:rsidP="00514EEA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 C.   Tour of Healthy Soil Projects</w:t>
            </w:r>
          </w:p>
          <w:p w14:paraId="02A4BE21" w14:textId="77777777" w:rsidR="00514EEA" w:rsidRPr="00F3129C" w:rsidRDefault="00514EEA" w:rsidP="00514EEA">
            <w:pPr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051EB163" w14:textId="6237A227" w:rsidR="00514EEA" w:rsidRPr="00DF108B" w:rsidRDefault="00170653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1</w:t>
            </w:r>
            <w:r w:rsidR="00502B52">
              <w:rPr>
                <w:rFonts w:ascii="Arial" w:eastAsia="Arial" w:hAnsi="Arial" w:cs="Arial"/>
                <w:bCs/>
                <w:sz w:val="16"/>
                <w:szCs w:val="16"/>
              </w:rPr>
              <w:t>1</w:t>
            </w:r>
            <w:r w:rsidR="00514EEA" w:rsidRPr="00DF108B"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</w:t>
            </w:r>
            <w:r w:rsidR="00243AFB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New Business (Discussion/Action Items)</w:t>
            </w:r>
          </w:p>
          <w:p w14:paraId="3AC17EF5" w14:textId="30A44B5C" w:rsidR="00730280" w:rsidRDefault="00422577" w:rsidP="005D2C5F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 </w:t>
            </w:r>
            <w:r w:rsidR="00647CD9">
              <w:rPr>
                <w:rFonts w:ascii="Arial" w:eastAsia="Arial" w:hAnsi="Arial" w:cs="Arial"/>
                <w:bCs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.  </w:t>
            </w:r>
            <w:r w:rsidR="00C30ED1">
              <w:rPr>
                <w:rFonts w:ascii="Arial" w:eastAsia="Arial" w:hAnsi="Arial" w:cs="Arial"/>
                <w:bCs/>
                <w:sz w:val="16"/>
                <w:szCs w:val="16"/>
              </w:rPr>
              <w:t xml:space="preserve"> </w:t>
            </w:r>
            <w:r w:rsidR="00943B64">
              <w:rPr>
                <w:rFonts w:ascii="Arial" w:eastAsia="Arial" w:hAnsi="Arial" w:cs="Arial"/>
                <w:bCs/>
                <w:sz w:val="16"/>
                <w:szCs w:val="16"/>
              </w:rPr>
              <w:t xml:space="preserve"> Donation to BEMP</w:t>
            </w:r>
          </w:p>
          <w:p w14:paraId="32BEA359" w14:textId="28358B4E" w:rsidR="00C94AE1" w:rsidRDefault="00AE15C4" w:rsidP="00514EEA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</w:t>
            </w:r>
            <w:r w:rsidR="00F07404">
              <w:rPr>
                <w:rFonts w:ascii="Arial" w:eastAsia="Arial" w:hAnsi="Arial" w:cs="Arial"/>
                <w:bCs/>
                <w:sz w:val="16"/>
                <w:szCs w:val="16"/>
              </w:rPr>
              <w:t xml:space="preserve"> </w:t>
            </w:r>
            <w:r w:rsidR="00222144">
              <w:rPr>
                <w:rFonts w:ascii="Arial" w:eastAsia="Arial" w:hAnsi="Arial" w:cs="Arial"/>
                <w:bCs/>
                <w:sz w:val="16"/>
                <w:szCs w:val="16"/>
              </w:rPr>
              <w:t xml:space="preserve">  </w:t>
            </w:r>
          </w:p>
          <w:p w14:paraId="3405D135" w14:textId="484C3AB7" w:rsidR="00514EEA" w:rsidRPr="00DF108B" w:rsidRDefault="00C45FCC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1</w:t>
            </w:r>
            <w:r w:rsidR="00502B52">
              <w:rPr>
                <w:rFonts w:ascii="Arial" w:eastAsia="Arial" w:hAnsi="Arial" w:cs="Arial"/>
                <w:bCs/>
                <w:sz w:val="16"/>
                <w:szCs w:val="16"/>
              </w:rPr>
              <w:t>2</w:t>
            </w:r>
            <w:r w:rsidR="00514EEA" w:rsidRPr="00DF108B"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</w:t>
            </w:r>
            <w:r w:rsidR="00243AFB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="00E754BD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Upcoming Events/Meetings/Due Dates </w:t>
            </w:r>
          </w:p>
          <w:p w14:paraId="2E10B37F" w14:textId="2D51CDDF" w:rsidR="00640616" w:rsidRDefault="00D14BCD" w:rsidP="00B03C88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</w:t>
            </w:r>
            <w:r w:rsidR="00640616"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</w:t>
            </w:r>
            <w:r w:rsidR="00FF1EDE">
              <w:rPr>
                <w:rFonts w:ascii="Arial" w:eastAsia="Arial" w:hAnsi="Arial" w:cs="Arial"/>
                <w:bCs/>
                <w:sz w:val="16"/>
                <w:szCs w:val="16"/>
              </w:rPr>
              <w:t>A</w:t>
            </w:r>
            <w:r w:rsidR="00640616">
              <w:rPr>
                <w:rFonts w:ascii="Arial" w:eastAsia="Arial" w:hAnsi="Arial" w:cs="Arial"/>
                <w:bCs/>
                <w:sz w:val="16"/>
                <w:szCs w:val="16"/>
              </w:rPr>
              <w:t xml:space="preserve">.   </w:t>
            </w:r>
            <w:r w:rsidR="00943B64">
              <w:rPr>
                <w:rFonts w:ascii="Arial" w:eastAsia="Arial" w:hAnsi="Arial" w:cs="Arial"/>
                <w:bCs/>
                <w:sz w:val="16"/>
                <w:szCs w:val="16"/>
              </w:rPr>
              <w:t xml:space="preserve"> </w:t>
            </w:r>
            <w:r w:rsidR="00943B64">
              <w:rPr>
                <w:rFonts w:ascii="Arial" w:eastAsia="Arial" w:hAnsi="Arial" w:cs="Arial"/>
                <w:bCs/>
                <w:sz w:val="16"/>
                <w:szCs w:val="16"/>
              </w:rPr>
              <w:t xml:space="preserve">Sandia Collaborative Meeting, 10:00a, </w:t>
            </w:r>
            <w:r w:rsidR="00943B64">
              <w:rPr>
                <w:rFonts w:ascii="Arial" w:eastAsia="Arial" w:hAnsi="Arial" w:cs="Arial"/>
                <w:bCs/>
                <w:sz w:val="16"/>
                <w:szCs w:val="16"/>
              </w:rPr>
              <w:t>3</w:t>
            </w:r>
            <w:r w:rsidR="00943B64">
              <w:rPr>
                <w:rFonts w:ascii="Arial" w:eastAsia="Arial" w:hAnsi="Arial" w:cs="Arial"/>
                <w:bCs/>
                <w:sz w:val="16"/>
                <w:szCs w:val="16"/>
              </w:rPr>
              <w:t>/21/23</w:t>
            </w:r>
          </w:p>
          <w:p w14:paraId="58E3AA6E" w14:textId="0D5F2F9F" w:rsidR="0094546A" w:rsidRDefault="0094546A" w:rsidP="00B03C88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 </w:t>
            </w:r>
            <w:r w:rsidR="00EA04AB">
              <w:rPr>
                <w:rFonts w:ascii="Arial" w:eastAsia="Arial" w:hAnsi="Arial" w:cs="Arial"/>
                <w:bCs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.   </w:t>
            </w:r>
            <w:r w:rsidR="008A685F">
              <w:rPr>
                <w:rFonts w:ascii="Arial" w:eastAsia="Arial" w:hAnsi="Arial" w:cs="Arial"/>
                <w:bCs/>
                <w:sz w:val="16"/>
                <w:szCs w:val="16"/>
              </w:rPr>
              <w:t xml:space="preserve"> BOR Rio Grande Basin Study Local Gov’t Sector Meeting, 11:00a 3/22/23</w:t>
            </w:r>
          </w:p>
          <w:p w14:paraId="50001581" w14:textId="38713569" w:rsidR="00AE15C4" w:rsidRDefault="00AE15C4" w:rsidP="00B03C88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</w:t>
            </w:r>
            <w:r w:rsidR="008A685F"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C.    MRG Water Advocates Board Meeting, 6:30p 3/29/23</w:t>
            </w:r>
          </w:p>
          <w:p w14:paraId="197BC5B0" w14:textId="246B53B1" w:rsidR="00FF1EDE" w:rsidRDefault="00D14BCD" w:rsidP="00917563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</w:t>
            </w:r>
            <w:r w:rsidR="008A685F"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D.    HSP Projects 2</w:t>
            </w:r>
            <w:r w:rsidR="008A685F" w:rsidRPr="008A685F">
              <w:rPr>
                <w:rFonts w:ascii="Arial" w:eastAsia="Arial" w:hAnsi="Arial" w:cs="Arial"/>
                <w:bCs/>
                <w:sz w:val="16"/>
                <w:szCs w:val="16"/>
                <w:vertAlign w:val="superscript"/>
              </w:rPr>
              <w:t>nd</w:t>
            </w:r>
            <w:r w:rsidR="008A685F">
              <w:rPr>
                <w:rFonts w:ascii="Arial" w:eastAsia="Arial" w:hAnsi="Arial" w:cs="Arial"/>
                <w:bCs/>
                <w:sz w:val="16"/>
                <w:szCs w:val="16"/>
              </w:rPr>
              <w:t xml:space="preserve"> Quarterly Report due 3/31/23</w:t>
            </w:r>
          </w:p>
          <w:p w14:paraId="269C1BB2" w14:textId="7541090E" w:rsidR="00FF1EDE" w:rsidRDefault="008A685F" w:rsidP="00917563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 E.    MRCOG Water Resources Board Meeting, 10:00a, 4/5/23</w:t>
            </w:r>
          </w:p>
          <w:p w14:paraId="2141BDBA" w14:textId="691461FC" w:rsidR="00FF1EDE" w:rsidRDefault="008A685F" w:rsidP="00917563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 F.    WQ&amp;C Grant Proposals due, 4/7/23</w:t>
            </w:r>
          </w:p>
          <w:p w14:paraId="282BB9DE" w14:textId="073EC3CE" w:rsidR="00FF1EDE" w:rsidRDefault="008A685F" w:rsidP="00917563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 G.    SC Forest Thinning Alternatives Focus Group Meeting, 2:00p 4/10/23</w:t>
            </w:r>
          </w:p>
          <w:p w14:paraId="29B9D10D" w14:textId="151953C7" w:rsidR="00FF1EDE" w:rsidRDefault="008A685F" w:rsidP="00917563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 H.    BOR RG Basin Study All Partners Meeting, 2:00p </w:t>
            </w:r>
            <w:proofErr w:type="gramStart"/>
            <w:r>
              <w:rPr>
                <w:rFonts w:ascii="Arial" w:eastAsia="Arial" w:hAnsi="Arial" w:cs="Arial"/>
                <w:bCs/>
                <w:sz w:val="16"/>
                <w:szCs w:val="16"/>
              </w:rPr>
              <w:t>4/12/23</w:t>
            </w:r>
            <w:proofErr w:type="gramEnd"/>
          </w:p>
          <w:p w14:paraId="07EDAB62" w14:textId="60DBDF4A" w:rsidR="00576F95" w:rsidRDefault="008A685F" w:rsidP="00917563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 I.      Sandia Collaborative Meeting, 10:00a 4/18/23</w:t>
            </w:r>
          </w:p>
          <w:p w14:paraId="4C3B57AB" w14:textId="1B9F144A" w:rsidR="00576F95" w:rsidRDefault="00576F95" w:rsidP="00917563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  <w:p w14:paraId="40DA1434" w14:textId="77777777" w:rsidR="00576F95" w:rsidRDefault="00576F95" w:rsidP="00917563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  <w:p w14:paraId="084BBF4E" w14:textId="77777777" w:rsidR="002B61EB" w:rsidRDefault="002B61EB" w:rsidP="00917563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  <w:p w14:paraId="034757A0" w14:textId="77777777" w:rsidR="00FF1EDE" w:rsidRDefault="00FF1EDE" w:rsidP="00917563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  <w:p w14:paraId="7B3AE864" w14:textId="5895BB82" w:rsidR="00A71815" w:rsidRDefault="00D14BCD" w:rsidP="0091756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</w:t>
            </w:r>
          </w:p>
          <w:p w14:paraId="31B2B87B" w14:textId="21E7EF82" w:rsidR="00A24376" w:rsidRDefault="00A24376" w:rsidP="00A43FE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9DC14F5" w14:textId="44E9017E" w:rsidR="0094546A" w:rsidRDefault="0094546A" w:rsidP="00A43FE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9EB1671" w14:textId="77777777" w:rsidR="003819CF" w:rsidRDefault="003819CF" w:rsidP="00A43FE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DC22BE7" w14:textId="71315557" w:rsidR="001D3A7D" w:rsidRDefault="001D3A7D" w:rsidP="00A43FE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CA3EFE8" w14:textId="77777777" w:rsidR="00640616" w:rsidRDefault="00640616" w:rsidP="00A43FE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C3AC8EA" w14:textId="77777777" w:rsidR="00A43FE4" w:rsidRPr="003406E8" w:rsidRDefault="00A43FE4" w:rsidP="00A43FE4">
            <w:pPr>
              <w:rPr>
                <w:sz w:val="16"/>
                <w:szCs w:val="16"/>
              </w:rPr>
            </w:pPr>
          </w:p>
          <w:p w14:paraId="263A9B2A" w14:textId="77777777" w:rsidR="00A43FE4" w:rsidRPr="00F3129C" w:rsidRDefault="00A43FE4" w:rsidP="00A43FE4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  <w:p w14:paraId="315F724D" w14:textId="77777777" w:rsidR="00A43FE4" w:rsidRPr="001C2117" w:rsidRDefault="00A43FE4" w:rsidP="00A43FE4">
            <w:pPr>
              <w:rPr>
                <w:b/>
                <w:bCs/>
                <w:sz w:val="16"/>
                <w:szCs w:val="16"/>
              </w:rPr>
            </w:pPr>
            <w:r w:rsidRPr="001C2117">
              <w:rPr>
                <w:b/>
                <w:bCs/>
                <w:sz w:val="16"/>
                <w:szCs w:val="16"/>
              </w:rPr>
              <w:t xml:space="preserve">Persons with disabilities or that need assistance attending the meeting, please contact 505-867-2853 or </w:t>
            </w:r>
          </w:p>
          <w:p w14:paraId="35B0B7DC" w14:textId="77777777" w:rsidR="00A43FE4" w:rsidRPr="001C2117" w:rsidRDefault="00A43FE4" w:rsidP="00A43FE4">
            <w:pPr>
              <w:rPr>
                <w:b/>
                <w:bCs/>
                <w:sz w:val="16"/>
                <w:szCs w:val="16"/>
              </w:rPr>
            </w:pPr>
            <w:r w:rsidRPr="001C2117">
              <w:rPr>
                <w:b/>
                <w:bCs/>
                <w:sz w:val="16"/>
                <w:szCs w:val="16"/>
              </w:rPr>
              <w:t>505-867-9580.</w:t>
            </w:r>
          </w:p>
          <w:tbl>
            <w:tblPr>
              <w:tblW w:w="7199" w:type="dxa"/>
              <w:tblLook w:val="0000" w:firstRow="0" w:lastRow="0" w:firstColumn="0" w:lastColumn="0" w:noHBand="0" w:noVBand="0"/>
            </w:tblPr>
            <w:tblGrid>
              <w:gridCol w:w="1995"/>
              <w:gridCol w:w="3624"/>
              <w:gridCol w:w="1580"/>
            </w:tblGrid>
            <w:tr w:rsidR="00A43FE4" w:rsidRPr="001C2117" w14:paraId="672D15E5" w14:textId="77777777" w:rsidTr="005634F2">
              <w:trPr>
                <w:trHeight w:val="67"/>
              </w:trPr>
              <w:tc>
                <w:tcPr>
                  <w:tcW w:w="1995" w:type="dxa"/>
                  <w:tcBorders>
                    <w:top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16B8EDA" w14:textId="77777777" w:rsidR="00A43FE4" w:rsidRPr="001C2117" w:rsidRDefault="00A43FE4" w:rsidP="00A43FE4">
                  <w:r w:rsidRPr="001C2117">
                    <w:rPr>
                      <w:b/>
                      <w:bCs/>
                      <w:sz w:val="16"/>
                      <w:szCs w:val="16"/>
                    </w:rPr>
                    <w:t>Lynn Montgomery, Chair</w:t>
                  </w:r>
                </w:p>
              </w:tc>
              <w:tc>
                <w:tcPr>
                  <w:tcW w:w="3624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6540681" w14:textId="77777777" w:rsidR="00A43FE4" w:rsidRPr="001C2117" w:rsidRDefault="00A43FE4" w:rsidP="00A43FE4"/>
              </w:tc>
              <w:tc>
                <w:tcPr>
                  <w:tcW w:w="15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08A5D60" w14:textId="6FEC7D06" w:rsidR="00A43FE4" w:rsidRPr="001C2117" w:rsidRDefault="00FF1EDE" w:rsidP="00A43FE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  <w:r w:rsidR="000B7FA4">
                    <w:rPr>
                      <w:sz w:val="20"/>
                      <w:szCs w:val="20"/>
                    </w:rPr>
                    <w:t>3</w:t>
                  </w:r>
                  <w:r w:rsidR="00B03C88">
                    <w:rPr>
                      <w:sz w:val="20"/>
                      <w:szCs w:val="20"/>
                    </w:rPr>
                    <w:t>/</w:t>
                  </w:r>
                  <w:r>
                    <w:rPr>
                      <w:sz w:val="20"/>
                      <w:szCs w:val="20"/>
                    </w:rPr>
                    <w:t>1</w:t>
                  </w:r>
                  <w:r w:rsidR="00576F95">
                    <w:rPr>
                      <w:sz w:val="20"/>
                      <w:szCs w:val="20"/>
                    </w:rPr>
                    <w:t>0</w:t>
                  </w:r>
                  <w:r w:rsidR="00570F6E">
                    <w:rPr>
                      <w:sz w:val="20"/>
                      <w:szCs w:val="20"/>
                    </w:rPr>
                    <w:t>/2</w:t>
                  </w: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</w:tr>
          </w:tbl>
          <w:p w14:paraId="247FB3A5" w14:textId="4703E45B" w:rsidR="00665A77" w:rsidRPr="00665A77" w:rsidRDefault="00665A77" w:rsidP="00665A77"/>
        </w:tc>
      </w:tr>
      <w:bookmarkEnd w:id="0"/>
    </w:tbl>
    <w:p w14:paraId="02BE1981" w14:textId="77777777" w:rsidR="00271DF5" w:rsidRDefault="00271DF5" w:rsidP="00AD7D26"/>
    <w:sectPr w:rsidR="00271DF5" w:rsidSect="000B507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720" w:right="720" w:bottom="36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5D40B" w14:textId="77777777" w:rsidR="00A94B0A" w:rsidRDefault="00A94B0A" w:rsidP="004C1FB8">
      <w:r>
        <w:separator/>
      </w:r>
    </w:p>
  </w:endnote>
  <w:endnote w:type="continuationSeparator" w:id="0">
    <w:p w14:paraId="2FC2DDBD" w14:textId="77777777" w:rsidR="00A94B0A" w:rsidRDefault="00A94B0A" w:rsidP="004C1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54910" w14:textId="77777777" w:rsidR="00B749D1" w:rsidRDefault="00B749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ADCA3" w14:textId="77777777" w:rsidR="00B749D1" w:rsidRDefault="00B749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F7925" w14:textId="77777777" w:rsidR="00B749D1" w:rsidRDefault="00B749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C16E5" w14:textId="77777777" w:rsidR="00A94B0A" w:rsidRDefault="00A94B0A" w:rsidP="004C1FB8">
      <w:r>
        <w:separator/>
      </w:r>
    </w:p>
  </w:footnote>
  <w:footnote w:type="continuationSeparator" w:id="0">
    <w:p w14:paraId="03E28B35" w14:textId="77777777" w:rsidR="00A94B0A" w:rsidRDefault="00A94B0A" w:rsidP="004C1F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C3916" w14:textId="77777777" w:rsidR="00B749D1" w:rsidRDefault="00B749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0505237"/>
      <w:docPartObj>
        <w:docPartGallery w:val="Watermarks"/>
        <w:docPartUnique/>
      </w:docPartObj>
    </w:sdtPr>
    <w:sdtContent>
      <w:p w14:paraId="0900242D" w14:textId="366BD5F1" w:rsidR="00963720" w:rsidRDefault="008A685F">
        <w:pPr>
          <w:pStyle w:val="Header"/>
        </w:pPr>
        <w:r>
          <w:rPr>
            <w:noProof/>
          </w:rPr>
          <w:pict w14:anchorId="49B2D75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91150" w14:textId="77777777" w:rsidR="00B749D1" w:rsidRDefault="00B749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32C8D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21586DC4"/>
    <w:lvl w:ilvl="0" w:tplc="2098EB3E">
      <w:start w:val="1"/>
      <w:numFmt w:val="decimal"/>
      <w:lvlText w:val="%1."/>
      <w:lvlJc w:val="left"/>
      <w:pPr>
        <w:tabs>
          <w:tab w:val="num" w:pos="-90"/>
        </w:tabs>
        <w:ind w:left="-90" w:firstLine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8B8E532E">
      <w:start w:val="1"/>
      <w:numFmt w:val="upperLetter"/>
      <w:lvlText w:val="%2."/>
      <w:lvlJc w:val="left"/>
      <w:pPr>
        <w:tabs>
          <w:tab w:val="num" w:pos="720"/>
        </w:tabs>
        <w:ind w:left="720" w:firstLine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0ABF7A">
      <w:start w:val="1"/>
      <w:numFmt w:val="upperRoman"/>
      <w:lvlText w:val="%3."/>
      <w:lvlJc w:val="right"/>
      <w:pPr>
        <w:tabs>
          <w:tab w:val="num" w:pos="1080"/>
        </w:tabs>
        <w:ind w:left="1080" w:firstLine="9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3" w:tplc="669E423C">
      <w:start w:val="1"/>
      <w:numFmt w:val="lowerLetter"/>
      <w:lvlText w:val="%4."/>
      <w:lvlJc w:val="left"/>
      <w:pPr>
        <w:tabs>
          <w:tab w:val="num" w:pos="1440"/>
        </w:tabs>
        <w:ind w:left="1440" w:firstLine="10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B760A58">
      <w:start w:val="1"/>
      <w:numFmt w:val="bullet"/>
      <w:lvlText w:val="●"/>
      <w:lvlJc w:val="left"/>
      <w:pPr>
        <w:tabs>
          <w:tab w:val="num" w:pos="1800"/>
        </w:tabs>
        <w:ind w:left="1800" w:firstLine="14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2990F9B6">
      <w:start w:val="1"/>
      <w:numFmt w:val="lowerRoman"/>
      <w:lvlText w:val="%6."/>
      <w:lvlJc w:val="right"/>
      <w:pPr>
        <w:tabs>
          <w:tab w:val="num" w:pos="2160"/>
        </w:tabs>
        <w:ind w:left="2160" w:firstLine="19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BECD3A6">
      <w:start w:val="1"/>
      <w:numFmt w:val="decimal"/>
      <w:lvlText w:val="%7."/>
      <w:lvlJc w:val="left"/>
      <w:pPr>
        <w:tabs>
          <w:tab w:val="num" w:pos="2520"/>
        </w:tabs>
        <w:ind w:left="2520" w:firstLine="21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00A13AC">
      <w:start w:val="1"/>
      <w:numFmt w:val="lowerLetter"/>
      <w:lvlText w:val="%8."/>
      <w:lvlJc w:val="left"/>
      <w:pPr>
        <w:tabs>
          <w:tab w:val="num" w:pos="2880"/>
        </w:tabs>
        <w:ind w:left="2880" w:firstLine="25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05DAF1CE">
      <w:start w:val="1"/>
      <w:numFmt w:val="lowerRoman"/>
      <w:lvlText w:val="%9."/>
      <w:lvlJc w:val="right"/>
      <w:pPr>
        <w:tabs>
          <w:tab w:val="num" w:pos="3240"/>
        </w:tabs>
        <w:ind w:left="3240" w:firstLine="30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24F3CA4"/>
    <w:multiLevelType w:val="hybridMultilevel"/>
    <w:tmpl w:val="0ED0B8EA"/>
    <w:lvl w:ilvl="0" w:tplc="2098EB3E">
      <w:start w:val="1"/>
      <w:numFmt w:val="decimal"/>
      <w:lvlText w:val="%1."/>
      <w:lvlJc w:val="left"/>
      <w:pPr>
        <w:tabs>
          <w:tab w:val="num" w:pos="-90"/>
        </w:tabs>
        <w:ind w:left="-90" w:firstLine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7CC89080">
      <w:start w:val="1"/>
      <w:numFmt w:val="upperLetter"/>
      <w:lvlText w:val="%2."/>
      <w:lvlJc w:val="left"/>
      <w:pPr>
        <w:tabs>
          <w:tab w:val="num" w:pos="720"/>
        </w:tabs>
        <w:ind w:left="720" w:firstLine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0ABF7A">
      <w:start w:val="1"/>
      <w:numFmt w:val="upperRoman"/>
      <w:lvlText w:val="%3."/>
      <w:lvlJc w:val="right"/>
      <w:pPr>
        <w:tabs>
          <w:tab w:val="num" w:pos="1080"/>
        </w:tabs>
        <w:ind w:left="1080" w:firstLine="9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3" w:tplc="669E423C">
      <w:start w:val="1"/>
      <w:numFmt w:val="lowerLetter"/>
      <w:lvlText w:val="%4."/>
      <w:lvlJc w:val="left"/>
      <w:pPr>
        <w:tabs>
          <w:tab w:val="num" w:pos="1440"/>
        </w:tabs>
        <w:ind w:left="1440" w:firstLine="10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B760A58">
      <w:start w:val="1"/>
      <w:numFmt w:val="bullet"/>
      <w:lvlText w:val="●"/>
      <w:lvlJc w:val="left"/>
      <w:pPr>
        <w:tabs>
          <w:tab w:val="num" w:pos="1800"/>
        </w:tabs>
        <w:ind w:left="1800" w:firstLine="14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2990F9B6">
      <w:start w:val="1"/>
      <w:numFmt w:val="lowerRoman"/>
      <w:lvlText w:val="%6."/>
      <w:lvlJc w:val="right"/>
      <w:pPr>
        <w:tabs>
          <w:tab w:val="num" w:pos="2160"/>
        </w:tabs>
        <w:ind w:left="2160" w:firstLine="19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BECD3A6">
      <w:start w:val="1"/>
      <w:numFmt w:val="decimal"/>
      <w:lvlText w:val="%7."/>
      <w:lvlJc w:val="left"/>
      <w:pPr>
        <w:tabs>
          <w:tab w:val="num" w:pos="2520"/>
        </w:tabs>
        <w:ind w:left="2520" w:firstLine="21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00A13AC">
      <w:start w:val="1"/>
      <w:numFmt w:val="lowerLetter"/>
      <w:lvlText w:val="%8."/>
      <w:lvlJc w:val="left"/>
      <w:pPr>
        <w:tabs>
          <w:tab w:val="num" w:pos="2880"/>
        </w:tabs>
        <w:ind w:left="2880" w:firstLine="25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05DAF1CE">
      <w:start w:val="1"/>
      <w:numFmt w:val="lowerRoman"/>
      <w:lvlText w:val="%9."/>
      <w:lvlJc w:val="right"/>
      <w:pPr>
        <w:tabs>
          <w:tab w:val="num" w:pos="3240"/>
        </w:tabs>
        <w:ind w:left="3240" w:firstLine="30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33A613FD"/>
    <w:multiLevelType w:val="hybridMultilevel"/>
    <w:tmpl w:val="E4E8378A"/>
    <w:lvl w:ilvl="0" w:tplc="0C6E2774">
      <w:start w:val="2"/>
      <w:numFmt w:val="upperLetter"/>
      <w:lvlText w:val="%1."/>
      <w:lvlJc w:val="left"/>
      <w:pPr>
        <w:ind w:left="7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30" w:hanging="360"/>
      </w:pPr>
    </w:lvl>
    <w:lvl w:ilvl="2" w:tplc="0409001B" w:tentative="1">
      <w:start w:val="1"/>
      <w:numFmt w:val="lowerRoman"/>
      <w:lvlText w:val="%3."/>
      <w:lvlJc w:val="right"/>
      <w:pPr>
        <w:ind w:left="2150" w:hanging="180"/>
      </w:pPr>
    </w:lvl>
    <w:lvl w:ilvl="3" w:tplc="0409000F" w:tentative="1">
      <w:start w:val="1"/>
      <w:numFmt w:val="decimal"/>
      <w:lvlText w:val="%4."/>
      <w:lvlJc w:val="left"/>
      <w:pPr>
        <w:ind w:left="2870" w:hanging="360"/>
      </w:pPr>
    </w:lvl>
    <w:lvl w:ilvl="4" w:tplc="04090019" w:tentative="1">
      <w:start w:val="1"/>
      <w:numFmt w:val="lowerLetter"/>
      <w:lvlText w:val="%5."/>
      <w:lvlJc w:val="left"/>
      <w:pPr>
        <w:ind w:left="3590" w:hanging="360"/>
      </w:pPr>
    </w:lvl>
    <w:lvl w:ilvl="5" w:tplc="0409001B" w:tentative="1">
      <w:start w:val="1"/>
      <w:numFmt w:val="lowerRoman"/>
      <w:lvlText w:val="%6."/>
      <w:lvlJc w:val="right"/>
      <w:pPr>
        <w:ind w:left="4310" w:hanging="180"/>
      </w:pPr>
    </w:lvl>
    <w:lvl w:ilvl="6" w:tplc="0409000F" w:tentative="1">
      <w:start w:val="1"/>
      <w:numFmt w:val="decimal"/>
      <w:lvlText w:val="%7."/>
      <w:lvlJc w:val="left"/>
      <w:pPr>
        <w:ind w:left="5030" w:hanging="360"/>
      </w:pPr>
    </w:lvl>
    <w:lvl w:ilvl="7" w:tplc="04090019" w:tentative="1">
      <w:start w:val="1"/>
      <w:numFmt w:val="lowerLetter"/>
      <w:lvlText w:val="%8."/>
      <w:lvlJc w:val="left"/>
      <w:pPr>
        <w:ind w:left="5750" w:hanging="360"/>
      </w:pPr>
    </w:lvl>
    <w:lvl w:ilvl="8" w:tplc="040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4" w15:restartNumberingAfterBreak="0">
    <w:nsid w:val="45E05D26"/>
    <w:multiLevelType w:val="hybridMultilevel"/>
    <w:tmpl w:val="BBEE4658"/>
    <w:lvl w:ilvl="0" w:tplc="1F8A46E8">
      <w:start w:val="1"/>
      <w:numFmt w:val="upperLetter"/>
      <w:lvlText w:val="%1."/>
      <w:lvlJc w:val="left"/>
      <w:pPr>
        <w:ind w:left="7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6" w:hanging="360"/>
      </w:pPr>
    </w:lvl>
    <w:lvl w:ilvl="2" w:tplc="0409001B" w:tentative="1">
      <w:start w:val="1"/>
      <w:numFmt w:val="lowerRoman"/>
      <w:lvlText w:val="%3."/>
      <w:lvlJc w:val="right"/>
      <w:pPr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5" w15:restartNumberingAfterBreak="0">
    <w:nsid w:val="5247256D"/>
    <w:multiLevelType w:val="hybridMultilevel"/>
    <w:tmpl w:val="009844C0"/>
    <w:lvl w:ilvl="0" w:tplc="2098EB3E">
      <w:start w:val="1"/>
      <w:numFmt w:val="decimal"/>
      <w:lvlText w:val="%1."/>
      <w:lvlJc w:val="left"/>
      <w:pPr>
        <w:tabs>
          <w:tab w:val="num" w:pos="-90"/>
        </w:tabs>
        <w:ind w:left="-90" w:firstLine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F2D8F7D2">
      <w:start w:val="1"/>
      <w:numFmt w:val="upperLetter"/>
      <w:lvlText w:val="%2."/>
      <w:lvlJc w:val="left"/>
      <w:pPr>
        <w:tabs>
          <w:tab w:val="num" w:pos="720"/>
        </w:tabs>
        <w:ind w:left="720" w:firstLine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0ABF7A">
      <w:start w:val="1"/>
      <w:numFmt w:val="upperRoman"/>
      <w:lvlText w:val="%3."/>
      <w:lvlJc w:val="right"/>
      <w:pPr>
        <w:tabs>
          <w:tab w:val="num" w:pos="1080"/>
        </w:tabs>
        <w:ind w:left="1080" w:firstLine="9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3" w:tplc="669E423C">
      <w:start w:val="1"/>
      <w:numFmt w:val="lowerLetter"/>
      <w:lvlText w:val="%4."/>
      <w:lvlJc w:val="left"/>
      <w:pPr>
        <w:tabs>
          <w:tab w:val="num" w:pos="1440"/>
        </w:tabs>
        <w:ind w:left="1440" w:firstLine="10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B760A58">
      <w:start w:val="1"/>
      <w:numFmt w:val="bullet"/>
      <w:lvlText w:val="●"/>
      <w:lvlJc w:val="left"/>
      <w:pPr>
        <w:tabs>
          <w:tab w:val="num" w:pos="1800"/>
        </w:tabs>
        <w:ind w:left="1800" w:firstLine="14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2990F9B6">
      <w:start w:val="1"/>
      <w:numFmt w:val="lowerRoman"/>
      <w:lvlText w:val="%6."/>
      <w:lvlJc w:val="right"/>
      <w:pPr>
        <w:tabs>
          <w:tab w:val="num" w:pos="2160"/>
        </w:tabs>
        <w:ind w:left="2160" w:firstLine="19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BECD3A6">
      <w:start w:val="1"/>
      <w:numFmt w:val="decimal"/>
      <w:lvlText w:val="%7."/>
      <w:lvlJc w:val="left"/>
      <w:pPr>
        <w:tabs>
          <w:tab w:val="num" w:pos="2520"/>
        </w:tabs>
        <w:ind w:left="2520" w:firstLine="21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00A13AC">
      <w:start w:val="1"/>
      <w:numFmt w:val="lowerLetter"/>
      <w:lvlText w:val="%8."/>
      <w:lvlJc w:val="left"/>
      <w:pPr>
        <w:tabs>
          <w:tab w:val="num" w:pos="2880"/>
        </w:tabs>
        <w:ind w:left="2880" w:firstLine="25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05DAF1CE">
      <w:start w:val="1"/>
      <w:numFmt w:val="lowerRoman"/>
      <w:lvlText w:val="%9."/>
      <w:lvlJc w:val="right"/>
      <w:pPr>
        <w:tabs>
          <w:tab w:val="num" w:pos="3240"/>
        </w:tabs>
        <w:ind w:left="3240" w:firstLine="30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6DDC6BCA"/>
    <w:multiLevelType w:val="hybridMultilevel"/>
    <w:tmpl w:val="568C8D7C"/>
    <w:lvl w:ilvl="0" w:tplc="26DAE36C">
      <w:start w:val="1"/>
      <w:numFmt w:val="upperLetter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 w16cid:durableId="1554386785">
    <w:abstractNumId w:val="1"/>
  </w:num>
  <w:num w:numId="2" w16cid:durableId="530651923">
    <w:abstractNumId w:val="0"/>
  </w:num>
  <w:num w:numId="3" w16cid:durableId="1169178946">
    <w:abstractNumId w:val="2"/>
  </w:num>
  <w:num w:numId="4" w16cid:durableId="2077126732">
    <w:abstractNumId w:val="5"/>
  </w:num>
  <w:num w:numId="5" w16cid:durableId="1407147574">
    <w:abstractNumId w:val="3"/>
  </w:num>
  <w:num w:numId="6" w16cid:durableId="132985977">
    <w:abstractNumId w:val="4"/>
  </w:num>
  <w:num w:numId="7" w16cid:durableId="15921605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06F9"/>
    <w:rsid w:val="0000095A"/>
    <w:rsid w:val="0000686F"/>
    <w:rsid w:val="00007595"/>
    <w:rsid w:val="00010588"/>
    <w:rsid w:val="00011A62"/>
    <w:rsid w:val="00011BC6"/>
    <w:rsid w:val="000162F9"/>
    <w:rsid w:val="000167C9"/>
    <w:rsid w:val="00016897"/>
    <w:rsid w:val="00016F8C"/>
    <w:rsid w:val="00020D9E"/>
    <w:rsid w:val="00021DF3"/>
    <w:rsid w:val="000236C1"/>
    <w:rsid w:val="00023F24"/>
    <w:rsid w:val="00027F82"/>
    <w:rsid w:val="00033A7E"/>
    <w:rsid w:val="000341D4"/>
    <w:rsid w:val="00035C39"/>
    <w:rsid w:val="0003760C"/>
    <w:rsid w:val="00037739"/>
    <w:rsid w:val="00040FBE"/>
    <w:rsid w:val="0004117B"/>
    <w:rsid w:val="00042D04"/>
    <w:rsid w:val="00045CDF"/>
    <w:rsid w:val="00045E86"/>
    <w:rsid w:val="000517F1"/>
    <w:rsid w:val="00052201"/>
    <w:rsid w:val="00053D86"/>
    <w:rsid w:val="000541EF"/>
    <w:rsid w:val="00055978"/>
    <w:rsid w:val="000571B2"/>
    <w:rsid w:val="00060148"/>
    <w:rsid w:val="00064D39"/>
    <w:rsid w:val="00065E15"/>
    <w:rsid w:val="00066B3B"/>
    <w:rsid w:val="00066EC5"/>
    <w:rsid w:val="00073407"/>
    <w:rsid w:val="000753C9"/>
    <w:rsid w:val="0007798F"/>
    <w:rsid w:val="00077BF8"/>
    <w:rsid w:val="000802D8"/>
    <w:rsid w:val="00080F60"/>
    <w:rsid w:val="00081E85"/>
    <w:rsid w:val="00084661"/>
    <w:rsid w:val="00090630"/>
    <w:rsid w:val="00090AD1"/>
    <w:rsid w:val="000910F2"/>
    <w:rsid w:val="000926BD"/>
    <w:rsid w:val="000931C6"/>
    <w:rsid w:val="000937A5"/>
    <w:rsid w:val="00094BD6"/>
    <w:rsid w:val="00096697"/>
    <w:rsid w:val="00096C21"/>
    <w:rsid w:val="000972EE"/>
    <w:rsid w:val="000A039E"/>
    <w:rsid w:val="000A2596"/>
    <w:rsid w:val="000A476C"/>
    <w:rsid w:val="000A5BA2"/>
    <w:rsid w:val="000A7B33"/>
    <w:rsid w:val="000A7B34"/>
    <w:rsid w:val="000B4D0A"/>
    <w:rsid w:val="000B5079"/>
    <w:rsid w:val="000B7FA4"/>
    <w:rsid w:val="000C1261"/>
    <w:rsid w:val="000C1933"/>
    <w:rsid w:val="000C1C6A"/>
    <w:rsid w:val="000C255A"/>
    <w:rsid w:val="000C5C47"/>
    <w:rsid w:val="000C7AA9"/>
    <w:rsid w:val="000D0351"/>
    <w:rsid w:val="000D0410"/>
    <w:rsid w:val="000D068E"/>
    <w:rsid w:val="000D57A5"/>
    <w:rsid w:val="000E024D"/>
    <w:rsid w:val="000E0429"/>
    <w:rsid w:val="000E0736"/>
    <w:rsid w:val="000E0D8D"/>
    <w:rsid w:val="000E2822"/>
    <w:rsid w:val="000E412F"/>
    <w:rsid w:val="000F01AC"/>
    <w:rsid w:val="000F3AF6"/>
    <w:rsid w:val="000F4AA4"/>
    <w:rsid w:val="000F5DF4"/>
    <w:rsid w:val="000F646D"/>
    <w:rsid w:val="000F6FE3"/>
    <w:rsid w:val="001000C4"/>
    <w:rsid w:val="001011C8"/>
    <w:rsid w:val="00101352"/>
    <w:rsid w:val="001035D4"/>
    <w:rsid w:val="0010437C"/>
    <w:rsid w:val="0010464E"/>
    <w:rsid w:val="00104889"/>
    <w:rsid w:val="001059AB"/>
    <w:rsid w:val="00107912"/>
    <w:rsid w:val="001119B8"/>
    <w:rsid w:val="00111DEC"/>
    <w:rsid w:val="00114898"/>
    <w:rsid w:val="00114EA5"/>
    <w:rsid w:val="001171CA"/>
    <w:rsid w:val="00117526"/>
    <w:rsid w:val="00117772"/>
    <w:rsid w:val="0012019E"/>
    <w:rsid w:val="001207C3"/>
    <w:rsid w:val="00122F92"/>
    <w:rsid w:val="001258B7"/>
    <w:rsid w:val="001260FD"/>
    <w:rsid w:val="00132136"/>
    <w:rsid w:val="00133826"/>
    <w:rsid w:val="00133B54"/>
    <w:rsid w:val="00134161"/>
    <w:rsid w:val="00134576"/>
    <w:rsid w:val="00142830"/>
    <w:rsid w:val="00142FCB"/>
    <w:rsid w:val="00143890"/>
    <w:rsid w:val="00146720"/>
    <w:rsid w:val="0014676C"/>
    <w:rsid w:val="001473C5"/>
    <w:rsid w:val="00152DBC"/>
    <w:rsid w:val="00154A62"/>
    <w:rsid w:val="001552DF"/>
    <w:rsid w:val="0015568C"/>
    <w:rsid w:val="00156E62"/>
    <w:rsid w:val="00157840"/>
    <w:rsid w:val="001602C3"/>
    <w:rsid w:val="00161518"/>
    <w:rsid w:val="0016450E"/>
    <w:rsid w:val="0016558E"/>
    <w:rsid w:val="00165D03"/>
    <w:rsid w:val="0016632A"/>
    <w:rsid w:val="00166B9E"/>
    <w:rsid w:val="00166DD6"/>
    <w:rsid w:val="00170653"/>
    <w:rsid w:val="001715AF"/>
    <w:rsid w:val="00173A21"/>
    <w:rsid w:val="001756E7"/>
    <w:rsid w:val="001758BD"/>
    <w:rsid w:val="001764B2"/>
    <w:rsid w:val="00181643"/>
    <w:rsid w:val="00182B4E"/>
    <w:rsid w:val="001851CE"/>
    <w:rsid w:val="001857D0"/>
    <w:rsid w:val="0019089A"/>
    <w:rsid w:val="0019165D"/>
    <w:rsid w:val="00192831"/>
    <w:rsid w:val="00194933"/>
    <w:rsid w:val="001949E6"/>
    <w:rsid w:val="001974D9"/>
    <w:rsid w:val="001A0AA4"/>
    <w:rsid w:val="001A0F67"/>
    <w:rsid w:val="001A4635"/>
    <w:rsid w:val="001A4F92"/>
    <w:rsid w:val="001A5BC1"/>
    <w:rsid w:val="001A70DC"/>
    <w:rsid w:val="001A75F4"/>
    <w:rsid w:val="001B0464"/>
    <w:rsid w:val="001B13F2"/>
    <w:rsid w:val="001B169A"/>
    <w:rsid w:val="001B28D5"/>
    <w:rsid w:val="001B29B5"/>
    <w:rsid w:val="001B3C57"/>
    <w:rsid w:val="001B4FA8"/>
    <w:rsid w:val="001B6A0D"/>
    <w:rsid w:val="001B6B21"/>
    <w:rsid w:val="001B7067"/>
    <w:rsid w:val="001C15A1"/>
    <w:rsid w:val="001C2117"/>
    <w:rsid w:val="001C2BAE"/>
    <w:rsid w:val="001C2CD6"/>
    <w:rsid w:val="001C308D"/>
    <w:rsid w:val="001C79E9"/>
    <w:rsid w:val="001D0D24"/>
    <w:rsid w:val="001D3424"/>
    <w:rsid w:val="001D3A7D"/>
    <w:rsid w:val="001D43EC"/>
    <w:rsid w:val="001D4456"/>
    <w:rsid w:val="001E02CA"/>
    <w:rsid w:val="001E11D4"/>
    <w:rsid w:val="001E2F61"/>
    <w:rsid w:val="001E4408"/>
    <w:rsid w:val="001E65A1"/>
    <w:rsid w:val="001E6A39"/>
    <w:rsid w:val="001F028D"/>
    <w:rsid w:val="001F0A7E"/>
    <w:rsid w:val="001F399C"/>
    <w:rsid w:val="001F4FA6"/>
    <w:rsid w:val="001F5D0C"/>
    <w:rsid w:val="001F5D9D"/>
    <w:rsid w:val="001F6322"/>
    <w:rsid w:val="001F760E"/>
    <w:rsid w:val="001F782C"/>
    <w:rsid w:val="002003AB"/>
    <w:rsid w:val="00201351"/>
    <w:rsid w:val="00201857"/>
    <w:rsid w:val="00204C41"/>
    <w:rsid w:val="00204D27"/>
    <w:rsid w:val="0020561D"/>
    <w:rsid w:val="0020689F"/>
    <w:rsid w:val="0020763F"/>
    <w:rsid w:val="0020772C"/>
    <w:rsid w:val="00211858"/>
    <w:rsid w:val="00212046"/>
    <w:rsid w:val="00212E61"/>
    <w:rsid w:val="0022063F"/>
    <w:rsid w:val="00222144"/>
    <w:rsid w:val="002228E9"/>
    <w:rsid w:val="00223745"/>
    <w:rsid w:val="00223881"/>
    <w:rsid w:val="00226B8F"/>
    <w:rsid w:val="0022787C"/>
    <w:rsid w:val="00230C58"/>
    <w:rsid w:val="002369D3"/>
    <w:rsid w:val="0024003F"/>
    <w:rsid w:val="0024384F"/>
    <w:rsid w:val="00243AFB"/>
    <w:rsid w:val="00244045"/>
    <w:rsid w:val="00244A2D"/>
    <w:rsid w:val="00244E99"/>
    <w:rsid w:val="002459D0"/>
    <w:rsid w:val="00246147"/>
    <w:rsid w:val="0024691B"/>
    <w:rsid w:val="0025011A"/>
    <w:rsid w:val="00250613"/>
    <w:rsid w:val="00251F7A"/>
    <w:rsid w:val="0025240C"/>
    <w:rsid w:val="002528B8"/>
    <w:rsid w:val="0025438D"/>
    <w:rsid w:val="0025480D"/>
    <w:rsid w:val="00254AF4"/>
    <w:rsid w:val="0025564D"/>
    <w:rsid w:val="002557DB"/>
    <w:rsid w:val="00255A67"/>
    <w:rsid w:val="0025638B"/>
    <w:rsid w:val="0026052A"/>
    <w:rsid w:val="0026107D"/>
    <w:rsid w:val="00262591"/>
    <w:rsid w:val="00264F4B"/>
    <w:rsid w:val="002659F2"/>
    <w:rsid w:val="00266DDC"/>
    <w:rsid w:val="00267338"/>
    <w:rsid w:val="0027013D"/>
    <w:rsid w:val="00270375"/>
    <w:rsid w:val="0027149B"/>
    <w:rsid w:val="00271DF5"/>
    <w:rsid w:val="0027250D"/>
    <w:rsid w:val="00272F0D"/>
    <w:rsid w:val="00274B6F"/>
    <w:rsid w:val="0027527F"/>
    <w:rsid w:val="00275CC8"/>
    <w:rsid w:val="00276068"/>
    <w:rsid w:val="00277CA5"/>
    <w:rsid w:val="002808BA"/>
    <w:rsid w:val="00280EC3"/>
    <w:rsid w:val="002811B4"/>
    <w:rsid w:val="002812AB"/>
    <w:rsid w:val="00284CDF"/>
    <w:rsid w:val="00285808"/>
    <w:rsid w:val="00286084"/>
    <w:rsid w:val="00287112"/>
    <w:rsid w:val="00287A2B"/>
    <w:rsid w:val="00290B3A"/>
    <w:rsid w:val="002917A5"/>
    <w:rsid w:val="00293408"/>
    <w:rsid w:val="00293E92"/>
    <w:rsid w:val="0029457D"/>
    <w:rsid w:val="0029604F"/>
    <w:rsid w:val="002A13C7"/>
    <w:rsid w:val="002A27F7"/>
    <w:rsid w:val="002A3828"/>
    <w:rsid w:val="002A3A74"/>
    <w:rsid w:val="002A4142"/>
    <w:rsid w:val="002A5253"/>
    <w:rsid w:val="002A6F59"/>
    <w:rsid w:val="002A7019"/>
    <w:rsid w:val="002B111E"/>
    <w:rsid w:val="002B307F"/>
    <w:rsid w:val="002B4DE7"/>
    <w:rsid w:val="002B590C"/>
    <w:rsid w:val="002B61EB"/>
    <w:rsid w:val="002B7DA2"/>
    <w:rsid w:val="002C2536"/>
    <w:rsid w:val="002C3434"/>
    <w:rsid w:val="002C4CC7"/>
    <w:rsid w:val="002C6490"/>
    <w:rsid w:val="002C7853"/>
    <w:rsid w:val="002D0EDF"/>
    <w:rsid w:val="002D1B5D"/>
    <w:rsid w:val="002D1DA9"/>
    <w:rsid w:val="002D1DFF"/>
    <w:rsid w:val="002D2C78"/>
    <w:rsid w:val="002D4722"/>
    <w:rsid w:val="002E0AA5"/>
    <w:rsid w:val="002E2287"/>
    <w:rsid w:val="002E250B"/>
    <w:rsid w:val="002E2B76"/>
    <w:rsid w:val="002E30CA"/>
    <w:rsid w:val="002E6946"/>
    <w:rsid w:val="002E73C6"/>
    <w:rsid w:val="002E784F"/>
    <w:rsid w:val="002F0A63"/>
    <w:rsid w:val="002F11BA"/>
    <w:rsid w:val="002F1DCD"/>
    <w:rsid w:val="002F1F48"/>
    <w:rsid w:val="002F24AE"/>
    <w:rsid w:val="002F68D1"/>
    <w:rsid w:val="002F74B5"/>
    <w:rsid w:val="002F7C16"/>
    <w:rsid w:val="002F7FB7"/>
    <w:rsid w:val="00305B1E"/>
    <w:rsid w:val="00306541"/>
    <w:rsid w:val="0030731C"/>
    <w:rsid w:val="00311645"/>
    <w:rsid w:val="00311727"/>
    <w:rsid w:val="00311797"/>
    <w:rsid w:val="00311DF3"/>
    <w:rsid w:val="0031252B"/>
    <w:rsid w:val="00312F0F"/>
    <w:rsid w:val="003142B9"/>
    <w:rsid w:val="00315195"/>
    <w:rsid w:val="00316124"/>
    <w:rsid w:val="00316450"/>
    <w:rsid w:val="00316AE9"/>
    <w:rsid w:val="00320483"/>
    <w:rsid w:val="00320E6C"/>
    <w:rsid w:val="00320F4A"/>
    <w:rsid w:val="003242BD"/>
    <w:rsid w:val="00324C8C"/>
    <w:rsid w:val="00324E2B"/>
    <w:rsid w:val="00325198"/>
    <w:rsid w:val="00325967"/>
    <w:rsid w:val="0032597F"/>
    <w:rsid w:val="00326F06"/>
    <w:rsid w:val="003272C0"/>
    <w:rsid w:val="00337F59"/>
    <w:rsid w:val="003406E8"/>
    <w:rsid w:val="00341738"/>
    <w:rsid w:val="00343214"/>
    <w:rsid w:val="00343E6F"/>
    <w:rsid w:val="0034508E"/>
    <w:rsid w:val="003473FE"/>
    <w:rsid w:val="00347ADD"/>
    <w:rsid w:val="00352819"/>
    <w:rsid w:val="003529A8"/>
    <w:rsid w:val="00353469"/>
    <w:rsid w:val="00353681"/>
    <w:rsid w:val="00354A3F"/>
    <w:rsid w:val="0035501E"/>
    <w:rsid w:val="00356C67"/>
    <w:rsid w:val="0035799E"/>
    <w:rsid w:val="0036195F"/>
    <w:rsid w:val="003620EB"/>
    <w:rsid w:val="00362109"/>
    <w:rsid w:val="00364C26"/>
    <w:rsid w:val="0036585D"/>
    <w:rsid w:val="00366039"/>
    <w:rsid w:val="00371BB8"/>
    <w:rsid w:val="003722AF"/>
    <w:rsid w:val="00372368"/>
    <w:rsid w:val="003737CB"/>
    <w:rsid w:val="00376749"/>
    <w:rsid w:val="00377C9E"/>
    <w:rsid w:val="003819CF"/>
    <w:rsid w:val="00382D93"/>
    <w:rsid w:val="0038312C"/>
    <w:rsid w:val="00383866"/>
    <w:rsid w:val="00383AB3"/>
    <w:rsid w:val="00384AC2"/>
    <w:rsid w:val="00385201"/>
    <w:rsid w:val="003857EF"/>
    <w:rsid w:val="003866DC"/>
    <w:rsid w:val="00386FD1"/>
    <w:rsid w:val="00387CCE"/>
    <w:rsid w:val="003901C0"/>
    <w:rsid w:val="00391C1F"/>
    <w:rsid w:val="003946F2"/>
    <w:rsid w:val="0039470F"/>
    <w:rsid w:val="0039538F"/>
    <w:rsid w:val="00395578"/>
    <w:rsid w:val="00396E17"/>
    <w:rsid w:val="00397F7C"/>
    <w:rsid w:val="003A02B9"/>
    <w:rsid w:val="003A0ACC"/>
    <w:rsid w:val="003A2513"/>
    <w:rsid w:val="003A2C6C"/>
    <w:rsid w:val="003A2D70"/>
    <w:rsid w:val="003A4E48"/>
    <w:rsid w:val="003A5A6B"/>
    <w:rsid w:val="003B07E3"/>
    <w:rsid w:val="003B16ED"/>
    <w:rsid w:val="003B1AF5"/>
    <w:rsid w:val="003B4183"/>
    <w:rsid w:val="003B4AA4"/>
    <w:rsid w:val="003B58F4"/>
    <w:rsid w:val="003B5984"/>
    <w:rsid w:val="003B6409"/>
    <w:rsid w:val="003B7A05"/>
    <w:rsid w:val="003C3F15"/>
    <w:rsid w:val="003C4775"/>
    <w:rsid w:val="003C5E92"/>
    <w:rsid w:val="003C5EA8"/>
    <w:rsid w:val="003C5F64"/>
    <w:rsid w:val="003C6852"/>
    <w:rsid w:val="003D02A6"/>
    <w:rsid w:val="003D0AFB"/>
    <w:rsid w:val="003D20FA"/>
    <w:rsid w:val="003D2CC9"/>
    <w:rsid w:val="003D337B"/>
    <w:rsid w:val="003D34BF"/>
    <w:rsid w:val="003D4478"/>
    <w:rsid w:val="003D4D4A"/>
    <w:rsid w:val="003D5234"/>
    <w:rsid w:val="003D588B"/>
    <w:rsid w:val="003D6D77"/>
    <w:rsid w:val="003D7BCF"/>
    <w:rsid w:val="003E0CF3"/>
    <w:rsid w:val="003E1FF2"/>
    <w:rsid w:val="003E420D"/>
    <w:rsid w:val="003E4583"/>
    <w:rsid w:val="003E515A"/>
    <w:rsid w:val="003E7BCD"/>
    <w:rsid w:val="003F0592"/>
    <w:rsid w:val="003F2173"/>
    <w:rsid w:val="003F571D"/>
    <w:rsid w:val="003F63C7"/>
    <w:rsid w:val="003F7821"/>
    <w:rsid w:val="003F78D0"/>
    <w:rsid w:val="00402B33"/>
    <w:rsid w:val="00403734"/>
    <w:rsid w:val="004045EB"/>
    <w:rsid w:val="00406049"/>
    <w:rsid w:val="00410793"/>
    <w:rsid w:val="00412789"/>
    <w:rsid w:val="00413CC3"/>
    <w:rsid w:val="00415727"/>
    <w:rsid w:val="00416D8F"/>
    <w:rsid w:val="0041775D"/>
    <w:rsid w:val="0042001C"/>
    <w:rsid w:val="00420821"/>
    <w:rsid w:val="00422577"/>
    <w:rsid w:val="00422607"/>
    <w:rsid w:val="004232A8"/>
    <w:rsid w:val="00426E88"/>
    <w:rsid w:val="004274F0"/>
    <w:rsid w:val="004328D6"/>
    <w:rsid w:val="00434776"/>
    <w:rsid w:val="00441328"/>
    <w:rsid w:val="004416D6"/>
    <w:rsid w:val="00442909"/>
    <w:rsid w:val="004443C5"/>
    <w:rsid w:val="0044620E"/>
    <w:rsid w:val="004463A9"/>
    <w:rsid w:val="00447435"/>
    <w:rsid w:val="00447F01"/>
    <w:rsid w:val="00450BB2"/>
    <w:rsid w:val="00450F8D"/>
    <w:rsid w:val="00451FB7"/>
    <w:rsid w:val="00453210"/>
    <w:rsid w:val="00454BE8"/>
    <w:rsid w:val="00455EAF"/>
    <w:rsid w:val="00456410"/>
    <w:rsid w:val="00456DC9"/>
    <w:rsid w:val="00457285"/>
    <w:rsid w:val="00460332"/>
    <w:rsid w:val="00461297"/>
    <w:rsid w:val="004667A6"/>
    <w:rsid w:val="00475549"/>
    <w:rsid w:val="0048000C"/>
    <w:rsid w:val="00482C0D"/>
    <w:rsid w:val="00482F01"/>
    <w:rsid w:val="00484503"/>
    <w:rsid w:val="00484C2C"/>
    <w:rsid w:val="0048614E"/>
    <w:rsid w:val="00486985"/>
    <w:rsid w:val="00487703"/>
    <w:rsid w:val="0049012D"/>
    <w:rsid w:val="0049032B"/>
    <w:rsid w:val="004903CF"/>
    <w:rsid w:val="00495E2D"/>
    <w:rsid w:val="004A1D74"/>
    <w:rsid w:val="004A26C5"/>
    <w:rsid w:val="004A3F72"/>
    <w:rsid w:val="004A5154"/>
    <w:rsid w:val="004B22E9"/>
    <w:rsid w:val="004B6683"/>
    <w:rsid w:val="004B68DF"/>
    <w:rsid w:val="004B7F4E"/>
    <w:rsid w:val="004C125F"/>
    <w:rsid w:val="004C17DC"/>
    <w:rsid w:val="004C1FB8"/>
    <w:rsid w:val="004C261E"/>
    <w:rsid w:val="004C2746"/>
    <w:rsid w:val="004C3147"/>
    <w:rsid w:val="004C35D5"/>
    <w:rsid w:val="004C76C6"/>
    <w:rsid w:val="004C7C63"/>
    <w:rsid w:val="004D05C0"/>
    <w:rsid w:val="004D17EB"/>
    <w:rsid w:val="004D1EE2"/>
    <w:rsid w:val="004D408F"/>
    <w:rsid w:val="004D4332"/>
    <w:rsid w:val="004E3DB7"/>
    <w:rsid w:val="004E7C3B"/>
    <w:rsid w:val="004F16BB"/>
    <w:rsid w:val="004F297F"/>
    <w:rsid w:val="004F3EE8"/>
    <w:rsid w:val="004F47E5"/>
    <w:rsid w:val="004F4E11"/>
    <w:rsid w:val="004F4E68"/>
    <w:rsid w:val="004F6A84"/>
    <w:rsid w:val="004F6D3B"/>
    <w:rsid w:val="004F78B1"/>
    <w:rsid w:val="0050007B"/>
    <w:rsid w:val="005002A8"/>
    <w:rsid w:val="00500324"/>
    <w:rsid w:val="00502B52"/>
    <w:rsid w:val="00503462"/>
    <w:rsid w:val="005071BB"/>
    <w:rsid w:val="00507349"/>
    <w:rsid w:val="005114E5"/>
    <w:rsid w:val="00513E61"/>
    <w:rsid w:val="00514B1A"/>
    <w:rsid w:val="00514EEA"/>
    <w:rsid w:val="00515BED"/>
    <w:rsid w:val="005173B0"/>
    <w:rsid w:val="005179EB"/>
    <w:rsid w:val="00520616"/>
    <w:rsid w:val="00521D12"/>
    <w:rsid w:val="00522405"/>
    <w:rsid w:val="00522A8C"/>
    <w:rsid w:val="00524300"/>
    <w:rsid w:val="00525C0F"/>
    <w:rsid w:val="00525DED"/>
    <w:rsid w:val="0053036B"/>
    <w:rsid w:val="00531D82"/>
    <w:rsid w:val="0053469A"/>
    <w:rsid w:val="00535BAD"/>
    <w:rsid w:val="0053632B"/>
    <w:rsid w:val="00537B70"/>
    <w:rsid w:val="0054225C"/>
    <w:rsid w:val="00542CC2"/>
    <w:rsid w:val="005432C2"/>
    <w:rsid w:val="005440FA"/>
    <w:rsid w:val="0054609B"/>
    <w:rsid w:val="0054791C"/>
    <w:rsid w:val="00550AA7"/>
    <w:rsid w:val="0055280F"/>
    <w:rsid w:val="0055395B"/>
    <w:rsid w:val="00554ADC"/>
    <w:rsid w:val="00555596"/>
    <w:rsid w:val="00556577"/>
    <w:rsid w:val="00560D37"/>
    <w:rsid w:val="00562929"/>
    <w:rsid w:val="00562990"/>
    <w:rsid w:val="005634F2"/>
    <w:rsid w:val="00563A02"/>
    <w:rsid w:val="00570F6E"/>
    <w:rsid w:val="00571016"/>
    <w:rsid w:val="00571DBF"/>
    <w:rsid w:val="00572B61"/>
    <w:rsid w:val="00573B28"/>
    <w:rsid w:val="00574357"/>
    <w:rsid w:val="00574ED0"/>
    <w:rsid w:val="005766B1"/>
    <w:rsid w:val="00576F95"/>
    <w:rsid w:val="00577152"/>
    <w:rsid w:val="00577CB6"/>
    <w:rsid w:val="00580911"/>
    <w:rsid w:val="00581E5C"/>
    <w:rsid w:val="005820ED"/>
    <w:rsid w:val="00582102"/>
    <w:rsid w:val="0058302E"/>
    <w:rsid w:val="005831EB"/>
    <w:rsid w:val="00583266"/>
    <w:rsid w:val="00587396"/>
    <w:rsid w:val="0059237F"/>
    <w:rsid w:val="00592C55"/>
    <w:rsid w:val="0059379C"/>
    <w:rsid w:val="005943D1"/>
    <w:rsid w:val="0059473D"/>
    <w:rsid w:val="00594EE6"/>
    <w:rsid w:val="005A1192"/>
    <w:rsid w:val="005A156A"/>
    <w:rsid w:val="005A3262"/>
    <w:rsid w:val="005A41C2"/>
    <w:rsid w:val="005A5800"/>
    <w:rsid w:val="005B0721"/>
    <w:rsid w:val="005B15D2"/>
    <w:rsid w:val="005B59E8"/>
    <w:rsid w:val="005B6612"/>
    <w:rsid w:val="005C03BF"/>
    <w:rsid w:val="005C19A5"/>
    <w:rsid w:val="005C20D2"/>
    <w:rsid w:val="005C236C"/>
    <w:rsid w:val="005C37AE"/>
    <w:rsid w:val="005C4165"/>
    <w:rsid w:val="005C432A"/>
    <w:rsid w:val="005C454A"/>
    <w:rsid w:val="005C4AF6"/>
    <w:rsid w:val="005C58DA"/>
    <w:rsid w:val="005C6A1F"/>
    <w:rsid w:val="005C7D44"/>
    <w:rsid w:val="005D062B"/>
    <w:rsid w:val="005D28DF"/>
    <w:rsid w:val="005D2C5F"/>
    <w:rsid w:val="005D43B4"/>
    <w:rsid w:val="005D5508"/>
    <w:rsid w:val="005D6C69"/>
    <w:rsid w:val="005E11EF"/>
    <w:rsid w:val="005E2C58"/>
    <w:rsid w:val="005E30A5"/>
    <w:rsid w:val="005E58D0"/>
    <w:rsid w:val="005E6096"/>
    <w:rsid w:val="005E6129"/>
    <w:rsid w:val="005E7769"/>
    <w:rsid w:val="005F1D01"/>
    <w:rsid w:val="005F3217"/>
    <w:rsid w:val="005F5D7C"/>
    <w:rsid w:val="005F663D"/>
    <w:rsid w:val="006002F9"/>
    <w:rsid w:val="00600584"/>
    <w:rsid w:val="00601DCA"/>
    <w:rsid w:val="00602B06"/>
    <w:rsid w:val="00603A53"/>
    <w:rsid w:val="0060408C"/>
    <w:rsid w:val="006065B8"/>
    <w:rsid w:val="00606E5A"/>
    <w:rsid w:val="00612131"/>
    <w:rsid w:val="00613ECA"/>
    <w:rsid w:val="00615D61"/>
    <w:rsid w:val="0061786F"/>
    <w:rsid w:val="00620171"/>
    <w:rsid w:val="0062118A"/>
    <w:rsid w:val="0062141B"/>
    <w:rsid w:val="00622C68"/>
    <w:rsid w:val="00624DED"/>
    <w:rsid w:val="00624E79"/>
    <w:rsid w:val="00625AAA"/>
    <w:rsid w:val="00626A57"/>
    <w:rsid w:val="0063390E"/>
    <w:rsid w:val="00633CA5"/>
    <w:rsid w:val="00634613"/>
    <w:rsid w:val="00634BAF"/>
    <w:rsid w:val="00634E41"/>
    <w:rsid w:val="00635A6E"/>
    <w:rsid w:val="00635B2F"/>
    <w:rsid w:val="00640514"/>
    <w:rsid w:val="00640616"/>
    <w:rsid w:val="00641208"/>
    <w:rsid w:val="0064193D"/>
    <w:rsid w:val="00643502"/>
    <w:rsid w:val="00643B6D"/>
    <w:rsid w:val="00645A87"/>
    <w:rsid w:val="00645B6E"/>
    <w:rsid w:val="00645EEE"/>
    <w:rsid w:val="00647CD9"/>
    <w:rsid w:val="00653E41"/>
    <w:rsid w:val="006541B2"/>
    <w:rsid w:val="006544A6"/>
    <w:rsid w:val="00654904"/>
    <w:rsid w:val="0065633C"/>
    <w:rsid w:val="00660802"/>
    <w:rsid w:val="006634C4"/>
    <w:rsid w:val="00664E79"/>
    <w:rsid w:val="0066586E"/>
    <w:rsid w:val="00665A77"/>
    <w:rsid w:val="0066629D"/>
    <w:rsid w:val="006752B5"/>
    <w:rsid w:val="00675D79"/>
    <w:rsid w:val="006803E3"/>
    <w:rsid w:val="00680A4F"/>
    <w:rsid w:val="00680EB7"/>
    <w:rsid w:val="00682A84"/>
    <w:rsid w:val="0068610C"/>
    <w:rsid w:val="00691649"/>
    <w:rsid w:val="00692893"/>
    <w:rsid w:val="0069382E"/>
    <w:rsid w:val="00694B85"/>
    <w:rsid w:val="00695163"/>
    <w:rsid w:val="006958BA"/>
    <w:rsid w:val="00695B39"/>
    <w:rsid w:val="006A0DFE"/>
    <w:rsid w:val="006A10DA"/>
    <w:rsid w:val="006A11D7"/>
    <w:rsid w:val="006A3D1B"/>
    <w:rsid w:val="006A4645"/>
    <w:rsid w:val="006A6C5B"/>
    <w:rsid w:val="006A768C"/>
    <w:rsid w:val="006B136B"/>
    <w:rsid w:val="006B1EEB"/>
    <w:rsid w:val="006B2106"/>
    <w:rsid w:val="006B2543"/>
    <w:rsid w:val="006B2594"/>
    <w:rsid w:val="006B2AB4"/>
    <w:rsid w:val="006B3EC1"/>
    <w:rsid w:val="006B4726"/>
    <w:rsid w:val="006B55E3"/>
    <w:rsid w:val="006B5783"/>
    <w:rsid w:val="006B5ACD"/>
    <w:rsid w:val="006C0219"/>
    <w:rsid w:val="006C118A"/>
    <w:rsid w:val="006C14E1"/>
    <w:rsid w:val="006C1525"/>
    <w:rsid w:val="006C2B4B"/>
    <w:rsid w:val="006C3F50"/>
    <w:rsid w:val="006C41D5"/>
    <w:rsid w:val="006C434F"/>
    <w:rsid w:val="006C44BA"/>
    <w:rsid w:val="006C4673"/>
    <w:rsid w:val="006C6E3F"/>
    <w:rsid w:val="006D00A8"/>
    <w:rsid w:val="006D031D"/>
    <w:rsid w:val="006D313D"/>
    <w:rsid w:val="006D38D0"/>
    <w:rsid w:val="006D434A"/>
    <w:rsid w:val="006D5387"/>
    <w:rsid w:val="006D6A57"/>
    <w:rsid w:val="006D6CF6"/>
    <w:rsid w:val="006D7FE9"/>
    <w:rsid w:val="006E13DF"/>
    <w:rsid w:val="006E4E03"/>
    <w:rsid w:val="006E7FB0"/>
    <w:rsid w:val="006F2F89"/>
    <w:rsid w:val="006F2FB9"/>
    <w:rsid w:val="006F38A1"/>
    <w:rsid w:val="006F39F4"/>
    <w:rsid w:val="006F3E73"/>
    <w:rsid w:val="006F45FD"/>
    <w:rsid w:val="006F54E5"/>
    <w:rsid w:val="006F7A7B"/>
    <w:rsid w:val="006F7B6B"/>
    <w:rsid w:val="007004A1"/>
    <w:rsid w:val="007009D3"/>
    <w:rsid w:val="0070175B"/>
    <w:rsid w:val="00705766"/>
    <w:rsid w:val="00712197"/>
    <w:rsid w:val="00712339"/>
    <w:rsid w:val="00712604"/>
    <w:rsid w:val="007132A0"/>
    <w:rsid w:val="00713CFC"/>
    <w:rsid w:val="007149A6"/>
    <w:rsid w:val="007201C6"/>
    <w:rsid w:val="00723997"/>
    <w:rsid w:val="007239B6"/>
    <w:rsid w:val="007249C9"/>
    <w:rsid w:val="00724C01"/>
    <w:rsid w:val="00725084"/>
    <w:rsid w:val="00727D5D"/>
    <w:rsid w:val="00727F89"/>
    <w:rsid w:val="00730280"/>
    <w:rsid w:val="0073280F"/>
    <w:rsid w:val="00732FC4"/>
    <w:rsid w:val="007334B6"/>
    <w:rsid w:val="0073406D"/>
    <w:rsid w:val="007341C2"/>
    <w:rsid w:val="00735454"/>
    <w:rsid w:val="00736CEC"/>
    <w:rsid w:val="00737C6C"/>
    <w:rsid w:val="00740335"/>
    <w:rsid w:val="00741C55"/>
    <w:rsid w:val="00741D53"/>
    <w:rsid w:val="00743A22"/>
    <w:rsid w:val="00747974"/>
    <w:rsid w:val="007503A7"/>
    <w:rsid w:val="00753CC1"/>
    <w:rsid w:val="007565D8"/>
    <w:rsid w:val="00756D10"/>
    <w:rsid w:val="00760206"/>
    <w:rsid w:val="0076243A"/>
    <w:rsid w:val="00762952"/>
    <w:rsid w:val="00763262"/>
    <w:rsid w:val="00763B5F"/>
    <w:rsid w:val="007657B4"/>
    <w:rsid w:val="00771FED"/>
    <w:rsid w:val="00772AF5"/>
    <w:rsid w:val="00772B21"/>
    <w:rsid w:val="007765AA"/>
    <w:rsid w:val="007805F3"/>
    <w:rsid w:val="00783137"/>
    <w:rsid w:val="007848B6"/>
    <w:rsid w:val="00787B4D"/>
    <w:rsid w:val="007907F9"/>
    <w:rsid w:val="00790A4A"/>
    <w:rsid w:val="00790C21"/>
    <w:rsid w:val="00791354"/>
    <w:rsid w:val="00793187"/>
    <w:rsid w:val="0079336A"/>
    <w:rsid w:val="007937BF"/>
    <w:rsid w:val="0079514A"/>
    <w:rsid w:val="007968DC"/>
    <w:rsid w:val="00797066"/>
    <w:rsid w:val="0079736B"/>
    <w:rsid w:val="00797877"/>
    <w:rsid w:val="007A318B"/>
    <w:rsid w:val="007A443B"/>
    <w:rsid w:val="007A5161"/>
    <w:rsid w:val="007B3372"/>
    <w:rsid w:val="007B47E2"/>
    <w:rsid w:val="007B57FD"/>
    <w:rsid w:val="007C16EF"/>
    <w:rsid w:val="007C21EE"/>
    <w:rsid w:val="007C263E"/>
    <w:rsid w:val="007C581B"/>
    <w:rsid w:val="007C5C78"/>
    <w:rsid w:val="007C7831"/>
    <w:rsid w:val="007D14E9"/>
    <w:rsid w:val="007D1A0B"/>
    <w:rsid w:val="007D61E4"/>
    <w:rsid w:val="007D7545"/>
    <w:rsid w:val="007E1416"/>
    <w:rsid w:val="007E25E4"/>
    <w:rsid w:val="007E2998"/>
    <w:rsid w:val="007E2C82"/>
    <w:rsid w:val="007E596F"/>
    <w:rsid w:val="007F0961"/>
    <w:rsid w:val="007F3C4B"/>
    <w:rsid w:val="007F4FAC"/>
    <w:rsid w:val="007F72C2"/>
    <w:rsid w:val="007F7633"/>
    <w:rsid w:val="007F7EB8"/>
    <w:rsid w:val="0080005F"/>
    <w:rsid w:val="00800371"/>
    <w:rsid w:val="0080041C"/>
    <w:rsid w:val="00801AA0"/>
    <w:rsid w:val="008023EB"/>
    <w:rsid w:val="00802832"/>
    <w:rsid w:val="00803CF6"/>
    <w:rsid w:val="00805B80"/>
    <w:rsid w:val="0080672A"/>
    <w:rsid w:val="00817558"/>
    <w:rsid w:val="00820B0E"/>
    <w:rsid w:val="0082394B"/>
    <w:rsid w:val="00824983"/>
    <w:rsid w:val="00825308"/>
    <w:rsid w:val="00825FD7"/>
    <w:rsid w:val="00830741"/>
    <w:rsid w:val="0083152F"/>
    <w:rsid w:val="00831F22"/>
    <w:rsid w:val="00833583"/>
    <w:rsid w:val="008346D7"/>
    <w:rsid w:val="00836DDA"/>
    <w:rsid w:val="00837FA4"/>
    <w:rsid w:val="008401AF"/>
    <w:rsid w:val="00840BA0"/>
    <w:rsid w:val="0084230D"/>
    <w:rsid w:val="008438AE"/>
    <w:rsid w:val="00843A30"/>
    <w:rsid w:val="00843A7D"/>
    <w:rsid w:val="008444D9"/>
    <w:rsid w:val="00844543"/>
    <w:rsid w:val="0084799D"/>
    <w:rsid w:val="00850235"/>
    <w:rsid w:val="00850864"/>
    <w:rsid w:val="00851FA8"/>
    <w:rsid w:val="00854538"/>
    <w:rsid w:val="0085482C"/>
    <w:rsid w:val="00855CCB"/>
    <w:rsid w:val="00860E83"/>
    <w:rsid w:val="00860EB1"/>
    <w:rsid w:val="00863EE8"/>
    <w:rsid w:val="0086769C"/>
    <w:rsid w:val="0087079D"/>
    <w:rsid w:val="00870B08"/>
    <w:rsid w:val="00872EA3"/>
    <w:rsid w:val="00874A88"/>
    <w:rsid w:val="00876052"/>
    <w:rsid w:val="0087686F"/>
    <w:rsid w:val="00877A87"/>
    <w:rsid w:val="00877ABF"/>
    <w:rsid w:val="00881D91"/>
    <w:rsid w:val="00882ADE"/>
    <w:rsid w:val="0088321D"/>
    <w:rsid w:val="0088327C"/>
    <w:rsid w:val="00885EF5"/>
    <w:rsid w:val="00886DD6"/>
    <w:rsid w:val="00887BBE"/>
    <w:rsid w:val="0089005C"/>
    <w:rsid w:val="00890BA4"/>
    <w:rsid w:val="00890FB8"/>
    <w:rsid w:val="00891396"/>
    <w:rsid w:val="00894F5E"/>
    <w:rsid w:val="00895443"/>
    <w:rsid w:val="0089566C"/>
    <w:rsid w:val="008972F7"/>
    <w:rsid w:val="0089785C"/>
    <w:rsid w:val="008A1319"/>
    <w:rsid w:val="008A1444"/>
    <w:rsid w:val="008A157D"/>
    <w:rsid w:val="008A2E01"/>
    <w:rsid w:val="008A46E7"/>
    <w:rsid w:val="008A4A6E"/>
    <w:rsid w:val="008A5E08"/>
    <w:rsid w:val="008A685F"/>
    <w:rsid w:val="008A7495"/>
    <w:rsid w:val="008A7CF8"/>
    <w:rsid w:val="008B1B49"/>
    <w:rsid w:val="008B3172"/>
    <w:rsid w:val="008B5F2C"/>
    <w:rsid w:val="008C026B"/>
    <w:rsid w:val="008C07F0"/>
    <w:rsid w:val="008C21CF"/>
    <w:rsid w:val="008C2654"/>
    <w:rsid w:val="008C48C7"/>
    <w:rsid w:val="008C50D4"/>
    <w:rsid w:val="008C5433"/>
    <w:rsid w:val="008C67EB"/>
    <w:rsid w:val="008C77AD"/>
    <w:rsid w:val="008D0D08"/>
    <w:rsid w:val="008D1BF1"/>
    <w:rsid w:val="008D284F"/>
    <w:rsid w:val="008D2FAB"/>
    <w:rsid w:val="008D3702"/>
    <w:rsid w:val="008D39BC"/>
    <w:rsid w:val="008D5407"/>
    <w:rsid w:val="008D5D38"/>
    <w:rsid w:val="008D5D54"/>
    <w:rsid w:val="008D69E4"/>
    <w:rsid w:val="008E0829"/>
    <w:rsid w:val="008E106E"/>
    <w:rsid w:val="008E10E6"/>
    <w:rsid w:val="008E35B3"/>
    <w:rsid w:val="008E5096"/>
    <w:rsid w:val="008E656A"/>
    <w:rsid w:val="008E7B98"/>
    <w:rsid w:val="008F0877"/>
    <w:rsid w:val="008F24E6"/>
    <w:rsid w:val="008F61AC"/>
    <w:rsid w:val="008F6C10"/>
    <w:rsid w:val="008F6D8B"/>
    <w:rsid w:val="008F75DD"/>
    <w:rsid w:val="008F7664"/>
    <w:rsid w:val="00901100"/>
    <w:rsid w:val="009035E2"/>
    <w:rsid w:val="009112E3"/>
    <w:rsid w:val="0091546A"/>
    <w:rsid w:val="00916922"/>
    <w:rsid w:val="00917563"/>
    <w:rsid w:val="00921D13"/>
    <w:rsid w:val="00922F03"/>
    <w:rsid w:val="00923D58"/>
    <w:rsid w:val="00924BDD"/>
    <w:rsid w:val="00925AE4"/>
    <w:rsid w:val="00926600"/>
    <w:rsid w:val="00926E98"/>
    <w:rsid w:val="00927DA7"/>
    <w:rsid w:val="00930955"/>
    <w:rsid w:val="009316DE"/>
    <w:rsid w:val="0093345B"/>
    <w:rsid w:val="00933E50"/>
    <w:rsid w:val="009352A9"/>
    <w:rsid w:val="009356E3"/>
    <w:rsid w:val="00941150"/>
    <w:rsid w:val="0094127F"/>
    <w:rsid w:val="0094284E"/>
    <w:rsid w:val="00942DAC"/>
    <w:rsid w:val="00942F42"/>
    <w:rsid w:val="009437EB"/>
    <w:rsid w:val="00943820"/>
    <w:rsid w:val="00943B64"/>
    <w:rsid w:val="0094543C"/>
    <w:rsid w:val="0094546A"/>
    <w:rsid w:val="00945AAE"/>
    <w:rsid w:val="00946B0C"/>
    <w:rsid w:val="00946D77"/>
    <w:rsid w:val="009475AD"/>
    <w:rsid w:val="0095041C"/>
    <w:rsid w:val="009509B1"/>
    <w:rsid w:val="0095187C"/>
    <w:rsid w:val="00954030"/>
    <w:rsid w:val="00954163"/>
    <w:rsid w:val="00956943"/>
    <w:rsid w:val="009609FF"/>
    <w:rsid w:val="009629FC"/>
    <w:rsid w:val="00963720"/>
    <w:rsid w:val="00963D9C"/>
    <w:rsid w:val="0096433A"/>
    <w:rsid w:val="009657E5"/>
    <w:rsid w:val="00965963"/>
    <w:rsid w:val="00966286"/>
    <w:rsid w:val="00966A03"/>
    <w:rsid w:val="00967927"/>
    <w:rsid w:val="00967C22"/>
    <w:rsid w:val="00970375"/>
    <w:rsid w:val="00971796"/>
    <w:rsid w:val="00972C3C"/>
    <w:rsid w:val="0097338C"/>
    <w:rsid w:val="009736E4"/>
    <w:rsid w:val="00973C00"/>
    <w:rsid w:val="009743EB"/>
    <w:rsid w:val="009746E9"/>
    <w:rsid w:val="00975510"/>
    <w:rsid w:val="00983B5A"/>
    <w:rsid w:val="00983D47"/>
    <w:rsid w:val="00983FF0"/>
    <w:rsid w:val="00985335"/>
    <w:rsid w:val="00985779"/>
    <w:rsid w:val="009857CA"/>
    <w:rsid w:val="00985F66"/>
    <w:rsid w:val="00986CDC"/>
    <w:rsid w:val="009900A3"/>
    <w:rsid w:val="00991886"/>
    <w:rsid w:val="00993423"/>
    <w:rsid w:val="009937C8"/>
    <w:rsid w:val="00993A7A"/>
    <w:rsid w:val="00993F4F"/>
    <w:rsid w:val="00994055"/>
    <w:rsid w:val="009948D9"/>
    <w:rsid w:val="009950B9"/>
    <w:rsid w:val="009963F3"/>
    <w:rsid w:val="009964A6"/>
    <w:rsid w:val="00996AAA"/>
    <w:rsid w:val="009A05D1"/>
    <w:rsid w:val="009A15F8"/>
    <w:rsid w:val="009A28FB"/>
    <w:rsid w:val="009A338D"/>
    <w:rsid w:val="009A3812"/>
    <w:rsid w:val="009A46D7"/>
    <w:rsid w:val="009A546D"/>
    <w:rsid w:val="009A58A6"/>
    <w:rsid w:val="009A5EF6"/>
    <w:rsid w:val="009A7245"/>
    <w:rsid w:val="009B14E9"/>
    <w:rsid w:val="009B2435"/>
    <w:rsid w:val="009B24F5"/>
    <w:rsid w:val="009B4401"/>
    <w:rsid w:val="009B4412"/>
    <w:rsid w:val="009B4B50"/>
    <w:rsid w:val="009B4F8D"/>
    <w:rsid w:val="009B5A11"/>
    <w:rsid w:val="009B6238"/>
    <w:rsid w:val="009B65E1"/>
    <w:rsid w:val="009B6D80"/>
    <w:rsid w:val="009B711F"/>
    <w:rsid w:val="009C2435"/>
    <w:rsid w:val="009C36F6"/>
    <w:rsid w:val="009C5D09"/>
    <w:rsid w:val="009C7333"/>
    <w:rsid w:val="009D04B6"/>
    <w:rsid w:val="009D0859"/>
    <w:rsid w:val="009D0872"/>
    <w:rsid w:val="009D583E"/>
    <w:rsid w:val="009D6766"/>
    <w:rsid w:val="009E0447"/>
    <w:rsid w:val="009E22B9"/>
    <w:rsid w:val="009E2512"/>
    <w:rsid w:val="009E2980"/>
    <w:rsid w:val="009E4287"/>
    <w:rsid w:val="009E6264"/>
    <w:rsid w:val="009F0858"/>
    <w:rsid w:val="009F0A56"/>
    <w:rsid w:val="009F159A"/>
    <w:rsid w:val="009F5661"/>
    <w:rsid w:val="009F5B6F"/>
    <w:rsid w:val="009F5DE5"/>
    <w:rsid w:val="009F6F9B"/>
    <w:rsid w:val="00A022AE"/>
    <w:rsid w:val="00A022C8"/>
    <w:rsid w:val="00A03C67"/>
    <w:rsid w:val="00A0485A"/>
    <w:rsid w:val="00A0489E"/>
    <w:rsid w:val="00A0492B"/>
    <w:rsid w:val="00A072F1"/>
    <w:rsid w:val="00A10BC3"/>
    <w:rsid w:val="00A13121"/>
    <w:rsid w:val="00A13997"/>
    <w:rsid w:val="00A13AD6"/>
    <w:rsid w:val="00A1477E"/>
    <w:rsid w:val="00A16970"/>
    <w:rsid w:val="00A200D4"/>
    <w:rsid w:val="00A24239"/>
    <w:rsid w:val="00A24376"/>
    <w:rsid w:val="00A2473E"/>
    <w:rsid w:val="00A267C8"/>
    <w:rsid w:val="00A26C90"/>
    <w:rsid w:val="00A318E1"/>
    <w:rsid w:val="00A319C4"/>
    <w:rsid w:val="00A31CF4"/>
    <w:rsid w:val="00A3355A"/>
    <w:rsid w:val="00A344D2"/>
    <w:rsid w:val="00A3483A"/>
    <w:rsid w:val="00A34F42"/>
    <w:rsid w:val="00A352CF"/>
    <w:rsid w:val="00A370E6"/>
    <w:rsid w:val="00A405D8"/>
    <w:rsid w:val="00A4100A"/>
    <w:rsid w:val="00A43FE4"/>
    <w:rsid w:val="00A4567B"/>
    <w:rsid w:val="00A45FB9"/>
    <w:rsid w:val="00A463BB"/>
    <w:rsid w:val="00A47BB8"/>
    <w:rsid w:val="00A50E68"/>
    <w:rsid w:val="00A52387"/>
    <w:rsid w:val="00A54730"/>
    <w:rsid w:val="00A56FF1"/>
    <w:rsid w:val="00A603AD"/>
    <w:rsid w:val="00A60721"/>
    <w:rsid w:val="00A60A90"/>
    <w:rsid w:val="00A61348"/>
    <w:rsid w:val="00A61A26"/>
    <w:rsid w:val="00A62A01"/>
    <w:rsid w:val="00A6799D"/>
    <w:rsid w:val="00A717FE"/>
    <w:rsid w:val="00A71815"/>
    <w:rsid w:val="00A777FB"/>
    <w:rsid w:val="00A77B3E"/>
    <w:rsid w:val="00A81532"/>
    <w:rsid w:val="00A8164A"/>
    <w:rsid w:val="00A83817"/>
    <w:rsid w:val="00A85770"/>
    <w:rsid w:val="00A85D3B"/>
    <w:rsid w:val="00A87570"/>
    <w:rsid w:val="00A9184B"/>
    <w:rsid w:val="00A91D30"/>
    <w:rsid w:val="00A94B0A"/>
    <w:rsid w:val="00A96103"/>
    <w:rsid w:val="00A96F9E"/>
    <w:rsid w:val="00A96FED"/>
    <w:rsid w:val="00AA04BF"/>
    <w:rsid w:val="00AA069A"/>
    <w:rsid w:val="00AA07F7"/>
    <w:rsid w:val="00AA0AE4"/>
    <w:rsid w:val="00AA1227"/>
    <w:rsid w:val="00AA2AAA"/>
    <w:rsid w:val="00AA2CDC"/>
    <w:rsid w:val="00AA3E3C"/>
    <w:rsid w:val="00AA44AE"/>
    <w:rsid w:val="00AA50EF"/>
    <w:rsid w:val="00AA51D8"/>
    <w:rsid w:val="00AA5515"/>
    <w:rsid w:val="00AA5704"/>
    <w:rsid w:val="00AA712C"/>
    <w:rsid w:val="00AA79CA"/>
    <w:rsid w:val="00AB4DE0"/>
    <w:rsid w:val="00AB56BC"/>
    <w:rsid w:val="00AB6EC4"/>
    <w:rsid w:val="00AC079E"/>
    <w:rsid w:val="00AC2725"/>
    <w:rsid w:val="00AC3611"/>
    <w:rsid w:val="00AC3697"/>
    <w:rsid w:val="00AC4A01"/>
    <w:rsid w:val="00AC5AD4"/>
    <w:rsid w:val="00AC6B5E"/>
    <w:rsid w:val="00AD0A3D"/>
    <w:rsid w:val="00AD12D4"/>
    <w:rsid w:val="00AD71EF"/>
    <w:rsid w:val="00AD7D26"/>
    <w:rsid w:val="00AE15C4"/>
    <w:rsid w:val="00AE4DC4"/>
    <w:rsid w:val="00AF000E"/>
    <w:rsid w:val="00AF049C"/>
    <w:rsid w:val="00AF1FB6"/>
    <w:rsid w:val="00AF21F0"/>
    <w:rsid w:val="00AF2DC3"/>
    <w:rsid w:val="00AF3ED6"/>
    <w:rsid w:val="00AF667B"/>
    <w:rsid w:val="00B0075A"/>
    <w:rsid w:val="00B00ABA"/>
    <w:rsid w:val="00B00C0B"/>
    <w:rsid w:val="00B01C33"/>
    <w:rsid w:val="00B03C88"/>
    <w:rsid w:val="00B046DB"/>
    <w:rsid w:val="00B072B8"/>
    <w:rsid w:val="00B116EC"/>
    <w:rsid w:val="00B13195"/>
    <w:rsid w:val="00B15303"/>
    <w:rsid w:val="00B15FBF"/>
    <w:rsid w:val="00B16D0C"/>
    <w:rsid w:val="00B16E4B"/>
    <w:rsid w:val="00B17928"/>
    <w:rsid w:val="00B20E98"/>
    <w:rsid w:val="00B22E1C"/>
    <w:rsid w:val="00B2361E"/>
    <w:rsid w:val="00B238BC"/>
    <w:rsid w:val="00B252EF"/>
    <w:rsid w:val="00B27D47"/>
    <w:rsid w:val="00B30E61"/>
    <w:rsid w:val="00B31AD7"/>
    <w:rsid w:val="00B31EE0"/>
    <w:rsid w:val="00B3408C"/>
    <w:rsid w:val="00B34821"/>
    <w:rsid w:val="00B34D42"/>
    <w:rsid w:val="00B34E19"/>
    <w:rsid w:val="00B35739"/>
    <w:rsid w:val="00B35EAB"/>
    <w:rsid w:val="00B379A3"/>
    <w:rsid w:val="00B406F2"/>
    <w:rsid w:val="00B410EA"/>
    <w:rsid w:val="00B436DA"/>
    <w:rsid w:val="00B43F26"/>
    <w:rsid w:val="00B451D7"/>
    <w:rsid w:val="00B468B0"/>
    <w:rsid w:val="00B47297"/>
    <w:rsid w:val="00B47640"/>
    <w:rsid w:val="00B517C8"/>
    <w:rsid w:val="00B53A8C"/>
    <w:rsid w:val="00B54908"/>
    <w:rsid w:val="00B54F97"/>
    <w:rsid w:val="00B5555B"/>
    <w:rsid w:val="00B570DC"/>
    <w:rsid w:val="00B60E29"/>
    <w:rsid w:val="00B61470"/>
    <w:rsid w:val="00B61A94"/>
    <w:rsid w:val="00B635D6"/>
    <w:rsid w:val="00B63B08"/>
    <w:rsid w:val="00B70C83"/>
    <w:rsid w:val="00B70FD1"/>
    <w:rsid w:val="00B73FE8"/>
    <w:rsid w:val="00B7400A"/>
    <w:rsid w:val="00B749D1"/>
    <w:rsid w:val="00B76FC0"/>
    <w:rsid w:val="00B7708E"/>
    <w:rsid w:val="00B800A0"/>
    <w:rsid w:val="00B816F9"/>
    <w:rsid w:val="00B82D2C"/>
    <w:rsid w:val="00B8303D"/>
    <w:rsid w:val="00B870BD"/>
    <w:rsid w:val="00B9008E"/>
    <w:rsid w:val="00B90B3B"/>
    <w:rsid w:val="00B916E5"/>
    <w:rsid w:val="00B91986"/>
    <w:rsid w:val="00B91D68"/>
    <w:rsid w:val="00B92A20"/>
    <w:rsid w:val="00B92C08"/>
    <w:rsid w:val="00B94754"/>
    <w:rsid w:val="00B97D1D"/>
    <w:rsid w:val="00BA1333"/>
    <w:rsid w:val="00BA2BBB"/>
    <w:rsid w:val="00BA38A9"/>
    <w:rsid w:val="00BA3941"/>
    <w:rsid w:val="00BA6CDC"/>
    <w:rsid w:val="00BB0576"/>
    <w:rsid w:val="00BB3423"/>
    <w:rsid w:val="00BB35C3"/>
    <w:rsid w:val="00BB3996"/>
    <w:rsid w:val="00BB3F08"/>
    <w:rsid w:val="00BB5198"/>
    <w:rsid w:val="00BB5488"/>
    <w:rsid w:val="00BC3F3A"/>
    <w:rsid w:val="00BC707D"/>
    <w:rsid w:val="00BD36FC"/>
    <w:rsid w:val="00BD4408"/>
    <w:rsid w:val="00BD57C1"/>
    <w:rsid w:val="00BD5FE9"/>
    <w:rsid w:val="00BD76A5"/>
    <w:rsid w:val="00BE098C"/>
    <w:rsid w:val="00BE0B55"/>
    <w:rsid w:val="00BE58F4"/>
    <w:rsid w:val="00BE6873"/>
    <w:rsid w:val="00BF0CF5"/>
    <w:rsid w:val="00BF40B1"/>
    <w:rsid w:val="00BF585C"/>
    <w:rsid w:val="00C011F1"/>
    <w:rsid w:val="00C012A3"/>
    <w:rsid w:val="00C0163E"/>
    <w:rsid w:val="00C01BBD"/>
    <w:rsid w:val="00C02DF4"/>
    <w:rsid w:val="00C034BB"/>
    <w:rsid w:val="00C042C4"/>
    <w:rsid w:val="00C05FEC"/>
    <w:rsid w:val="00C07437"/>
    <w:rsid w:val="00C1117A"/>
    <w:rsid w:val="00C11318"/>
    <w:rsid w:val="00C11A85"/>
    <w:rsid w:val="00C1313A"/>
    <w:rsid w:val="00C136A6"/>
    <w:rsid w:val="00C14C26"/>
    <w:rsid w:val="00C14DBA"/>
    <w:rsid w:val="00C164D1"/>
    <w:rsid w:val="00C179D8"/>
    <w:rsid w:val="00C2436B"/>
    <w:rsid w:val="00C24CA1"/>
    <w:rsid w:val="00C25CFB"/>
    <w:rsid w:val="00C26A62"/>
    <w:rsid w:val="00C27C8F"/>
    <w:rsid w:val="00C30ED1"/>
    <w:rsid w:val="00C3244A"/>
    <w:rsid w:val="00C3470B"/>
    <w:rsid w:val="00C372AE"/>
    <w:rsid w:val="00C372F5"/>
    <w:rsid w:val="00C3747C"/>
    <w:rsid w:val="00C379BA"/>
    <w:rsid w:val="00C37FE8"/>
    <w:rsid w:val="00C40E19"/>
    <w:rsid w:val="00C4143F"/>
    <w:rsid w:val="00C41B67"/>
    <w:rsid w:val="00C41C00"/>
    <w:rsid w:val="00C42B96"/>
    <w:rsid w:val="00C43110"/>
    <w:rsid w:val="00C43E08"/>
    <w:rsid w:val="00C45FCC"/>
    <w:rsid w:val="00C46BFB"/>
    <w:rsid w:val="00C472B6"/>
    <w:rsid w:val="00C5336C"/>
    <w:rsid w:val="00C53C34"/>
    <w:rsid w:val="00C55419"/>
    <w:rsid w:val="00C5664A"/>
    <w:rsid w:val="00C608C0"/>
    <w:rsid w:val="00C6533B"/>
    <w:rsid w:val="00C665F2"/>
    <w:rsid w:val="00C71071"/>
    <w:rsid w:val="00C73702"/>
    <w:rsid w:val="00C7424F"/>
    <w:rsid w:val="00C75541"/>
    <w:rsid w:val="00C81AEE"/>
    <w:rsid w:val="00C859D1"/>
    <w:rsid w:val="00C863C2"/>
    <w:rsid w:val="00C90029"/>
    <w:rsid w:val="00C9230C"/>
    <w:rsid w:val="00C942E7"/>
    <w:rsid w:val="00C94875"/>
    <w:rsid w:val="00C94AE1"/>
    <w:rsid w:val="00C953E2"/>
    <w:rsid w:val="00C95851"/>
    <w:rsid w:val="00C97013"/>
    <w:rsid w:val="00CA08C4"/>
    <w:rsid w:val="00CA0B0B"/>
    <w:rsid w:val="00CA227C"/>
    <w:rsid w:val="00CA7D92"/>
    <w:rsid w:val="00CB0962"/>
    <w:rsid w:val="00CB0B9D"/>
    <w:rsid w:val="00CB0DCA"/>
    <w:rsid w:val="00CB0E7C"/>
    <w:rsid w:val="00CB1A69"/>
    <w:rsid w:val="00CB367B"/>
    <w:rsid w:val="00CB492F"/>
    <w:rsid w:val="00CB497C"/>
    <w:rsid w:val="00CB5979"/>
    <w:rsid w:val="00CC0F74"/>
    <w:rsid w:val="00CC5EBF"/>
    <w:rsid w:val="00CC77BB"/>
    <w:rsid w:val="00CD0437"/>
    <w:rsid w:val="00CD34BC"/>
    <w:rsid w:val="00CD3F80"/>
    <w:rsid w:val="00CD47AA"/>
    <w:rsid w:val="00CD676D"/>
    <w:rsid w:val="00CD730D"/>
    <w:rsid w:val="00CD73CA"/>
    <w:rsid w:val="00CE0824"/>
    <w:rsid w:val="00CE09C9"/>
    <w:rsid w:val="00CE0D48"/>
    <w:rsid w:val="00CE2283"/>
    <w:rsid w:val="00CE675C"/>
    <w:rsid w:val="00CE6D95"/>
    <w:rsid w:val="00CF1CD8"/>
    <w:rsid w:val="00CF2FDB"/>
    <w:rsid w:val="00CF319B"/>
    <w:rsid w:val="00CF47DF"/>
    <w:rsid w:val="00CF5CD8"/>
    <w:rsid w:val="00D015F1"/>
    <w:rsid w:val="00D06543"/>
    <w:rsid w:val="00D073C0"/>
    <w:rsid w:val="00D07F14"/>
    <w:rsid w:val="00D106F2"/>
    <w:rsid w:val="00D12B69"/>
    <w:rsid w:val="00D131BA"/>
    <w:rsid w:val="00D14BCD"/>
    <w:rsid w:val="00D15240"/>
    <w:rsid w:val="00D1727E"/>
    <w:rsid w:val="00D17A81"/>
    <w:rsid w:val="00D215EE"/>
    <w:rsid w:val="00D21DDF"/>
    <w:rsid w:val="00D21EDA"/>
    <w:rsid w:val="00D22335"/>
    <w:rsid w:val="00D22E7D"/>
    <w:rsid w:val="00D241BB"/>
    <w:rsid w:val="00D24415"/>
    <w:rsid w:val="00D254CC"/>
    <w:rsid w:val="00D2602F"/>
    <w:rsid w:val="00D2699C"/>
    <w:rsid w:val="00D30175"/>
    <w:rsid w:val="00D302E3"/>
    <w:rsid w:val="00D30990"/>
    <w:rsid w:val="00D31FA6"/>
    <w:rsid w:val="00D34933"/>
    <w:rsid w:val="00D34FAF"/>
    <w:rsid w:val="00D371DD"/>
    <w:rsid w:val="00D40FB8"/>
    <w:rsid w:val="00D41911"/>
    <w:rsid w:val="00D4397F"/>
    <w:rsid w:val="00D446C9"/>
    <w:rsid w:val="00D44F87"/>
    <w:rsid w:val="00D478CC"/>
    <w:rsid w:val="00D50FE5"/>
    <w:rsid w:val="00D52245"/>
    <w:rsid w:val="00D530F0"/>
    <w:rsid w:val="00D53A61"/>
    <w:rsid w:val="00D53C11"/>
    <w:rsid w:val="00D54BB8"/>
    <w:rsid w:val="00D55592"/>
    <w:rsid w:val="00D56136"/>
    <w:rsid w:val="00D56279"/>
    <w:rsid w:val="00D56B1D"/>
    <w:rsid w:val="00D5749B"/>
    <w:rsid w:val="00D57984"/>
    <w:rsid w:val="00D61775"/>
    <w:rsid w:val="00D6514E"/>
    <w:rsid w:val="00D66D9E"/>
    <w:rsid w:val="00D70F89"/>
    <w:rsid w:val="00D75039"/>
    <w:rsid w:val="00D76CFC"/>
    <w:rsid w:val="00D825DD"/>
    <w:rsid w:val="00D838D8"/>
    <w:rsid w:val="00D84717"/>
    <w:rsid w:val="00D84975"/>
    <w:rsid w:val="00D90B74"/>
    <w:rsid w:val="00D91314"/>
    <w:rsid w:val="00D91CB7"/>
    <w:rsid w:val="00D92F25"/>
    <w:rsid w:val="00D937A6"/>
    <w:rsid w:val="00D93865"/>
    <w:rsid w:val="00D94594"/>
    <w:rsid w:val="00D95961"/>
    <w:rsid w:val="00D96725"/>
    <w:rsid w:val="00D97581"/>
    <w:rsid w:val="00D97E83"/>
    <w:rsid w:val="00DA5872"/>
    <w:rsid w:val="00DA7582"/>
    <w:rsid w:val="00DB0B84"/>
    <w:rsid w:val="00DB2B75"/>
    <w:rsid w:val="00DB5D56"/>
    <w:rsid w:val="00DB626B"/>
    <w:rsid w:val="00DB6862"/>
    <w:rsid w:val="00DC00D4"/>
    <w:rsid w:val="00DC039C"/>
    <w:rsid w:val="00DC19AC"/>
    <w:rsid w:val="00DC1EC8"/>
    <w:rsid w:val="00DC2436"/>
    <w:rsid w:val="00DC4002"/>
    <w:rsid w:val="00DC5508"/>
    <w:rsid w:val="00DC6296"/>
    <w:rsid w:val="00DC64C7"/>
    <w:rsid w:val="00DC656A"/>
    <w:rsid w:val="00DC65A4"/>
    <w:rsid w:val="00DD047E"/>
    <w:rsid w:val="00DD23F2"/>
    <w:rsid w:val="00DD2493"/>
    <w:rsid w:val="00DD3FEB"/>
    <w:rsid w:val="00DD455E"/>
    <w:rsid w:val="00DD4DC1"/>
    <w:rsid w:val="00DD697B"/>
    <w:rsid w:val="00DE120B"/>
    <w:rsid w:val="00DE46AB"/>
    <w:rsid w:val="00DE61D0"/>
    <w:rsid w:val="00DE6BA6"/>
    <w:rsid w:val="00DF059C"/>
    <w:rsid w:val="00DF108B"/>
    <w:rsid w:val="00DF1CF2"/>
    <w:rsid w:val="00DF3F55"/>
    <w:rsid w:val="00DF42B0"/>
    <w:rsid w:val="00DF4AEC"/>
    <w:rsid w:val="00DF5E95"/>
    <w:rsid w:val="00DF67F6"/>
    <w:rsid w:val="00E005F5"/>
    <w:rsid w:val="00E010FF"/>
    <w:rsid w:val="00E021B5"/>
    <w:rsid w:val="00E024DC"/>
    <w:rsid w:val="00E026F4"/>
    <w:rsid w:val="00E03185"/>
    <w:rsid w:val="00E075A7"/>
    <w:rsid w:val="00E078CC"/>
    <w:rsid w:val="00E11088"/>
    <w:rsid w:val="00E12B50"/>
    <w:rsid w:val="00E13094"/>
    <w:rsid w:val="00E13D5E"/>
    <w:rsid w:val="00E143D9"/>
    <w:rsid w:val="00E14D9A"/>
    <w:rsid w:val="00E161A9"/>
    <w:rsid w:val="00E17682"/>
    <w:rsid w:val="00E2206D"/>
    <w:rsid w:val="00E22B62"/>
    <w:rsid w:val="00E239EC"/>
    <w:rsid w:val="00E23E25"/>
    <w:rsid w:val="00E24081"/>
    <w:rsid w:val="00E241CB"/>
    <w:rsid w:val="00E25E6B"/>
    <w:rsid w:val="00E265BE"/>
    <w:rsid w:val="00E3255E"/>
    <w:rsid w:val="00E330DE"/>
    <w:rsid w:val="00E3330E"/>
    <w:rsid w:val="00E333DA"/>
    <w:rsid w:val="00E36E6E"/>
    <w:rsid w:val="00E374D5"/>
    <w:rsid w:val="00E40E53"/>
    <w:rsid w:val="00E40FAC"/>
    <w:rsid w:val="00E4206A"/>
    <w:rsid w:val="00E42841"/>
    <w:rsid w:val="00E434AA"/>
    <w:rsid w:val="00E45147"/>
    <w:rsid w:val="00E47B7E"/>
    <w:rsid w:val="00E51FB8"/>
    <w:rsid w:val="00E53075"/>
    <w:rsid w:val="00E53B5F"/>
    <w:rsid w:val="00E57FFD"/>
    <w:rsid w:val="00E601E4"/>
    <w:rsid w:val="00E62A25"/>
    <w:rsid w:val="00E62C39"/>
    <w:rsid w:val="00E6457F"/>
    <w:rsid w:val="00E65FB4"/>
    <w:rsid w:val="00E66CD9"/>
    <w:rsid w:val="00E66E56"/>
    <w:rsid w:val="00E70681"/>
    <w:rsid w:val="00E70EFB"/>
    <w:rsid w:val="00E71014"/>
    <w:rsid w:val="00E722F4"/>
    <w:rsid w:val="00E72C4B"/>
    <w:rsid w:val="00E7414C"/>
    <w:rsid w:val="00E746F9"/>
    <w:rsid w:val="00E754BD"/>
    <w:rsid w:val="00E81A9F"/>
    <w:rsid w:val="00E8217B"/>
    <w:rsid w:val="00E82EF1"/>
    <w:rsid w:val="00E850CC"/>
    <w:rsid w:val="00E852B7"/>
    <w:rsid w:val="00E86500"/>
    <w:rsid w:val="00E87C24"/>
    <w:rsid w:val="00E91A06"/>
    <w:rsid w:val="00E92F7F"/>
    <w:rsid w:val="00E93A9B"/>
    <w:rsid w:val="00E963B9"/>
    <w:rsid w:val="00E9680E"/>
    <w:rsid w:val="00EA04AB"/>
    <w:rsid w:val="00EA1DE6"/>
    <w:rsid w:val="00EA3484"/>
    <w:rsid w:val="00EA5A8E"/>
    <w:rsid w:val="00EA6DB0"/>
    <w:rsid w:val="00EB028C"/>
    <w:rsid w:val="00EB0C40"/>
    <w:rsid w:val="00EB13D6"/>
    <w:rsid w:val="00EB1687"/>
    <w:rsid w:val="00EB2271"/>
    <w:rsid w:val="00EB446E"/>
    <w:rsid w:val="00EB4BCF"/>
    <w:rsid w:val="00EB63E8"/>
    <w:rsid w:val="00EB7393"/>
    <w:rsid w:val="00EC040B"/>
    <w:rsid w:val="00EC0B7B"/>
    <w:rsid w:val="00EC1B49"/>
    <w:rsid w:val="00EC3492"/>
    <w:rsid w:val="00EC4C2A"/>
    <w:rsid w:val="00EC4C66"/>
    <w:rsid w:val="00EC54ED"/>
    <w:rsid w:val="00EC60D8"/>
    <w:rsid w:val="00EC68EB"/>
    <w:rsid w:val="00EC6E75"/>
    <w:rsid w:val="00EC6FFB"/>
    <w:rsid w:val="00ED269E"/>
    <w:rsid w:val="00ED2D87"/>
    <w:rsid w:val="00ED63E2"/>
    <w:rsid w:val="00ED7EA0"/>
    <w:rsid w:val="00EE05DD"/>
    <w:rsid w:val="00EE0C38"/>
    <w:rsid w:val="00EE334D"/>
    <w:rsid w:val="00EE3498"/>
    <w:rsid w:val="00EE3B6E"/>
    <w:rsid w:val="00EE4F7E"/>
    <w:rsid w:val="00EE509A"/>
    <w:rsid w:val="00EE7030"/>
    <w:rsid w:val="00EE7D2A"/>
    <w:rsid w:val="00EE7D7E"/>
    <w:rsid w:val="00EF2682"/>
    <w:rsid w:val="00EF2C91"/>
    <w:rsid w:val="00EF376D"/>
    <w:rsid w:val="00EF4289"/>
    <w:rsid w:val="00F0135A"/>
    <w:rsid w:val="00F01805"/>
    <w:rsid w:val="00F02C99"/>
    <w:rsid w:val="00F04B36"/>
    <w:rsid w:val="00F0654D"/>
    <w:rsid w:val="00F07404"/>
    <w:rsid w:val="00F100D0"/>
    <w:rsid w:val="00F21496"/>
    <w:rsid w:val="00F2178E"/>
    <w:rsid w:val="00F22669"/>
    <w:rsid w:val="00F226E4"/>
    <w:rsid w:val="00F233E4"/>
    <w:rsid w:val="00F24066"/>
    <w:rsid w:val="00F263A7"/>
    <w:rsid w:val="00F308B1"/>
    <w:rsid w:val="00F30FE9"/>
    <w:rsid w:val="00F3129C"/>
    <w:rsid w:val="00F31361"/>
    <w:rsid w:val="00F32727"/>
    <w:rsid w:val="00F33712"/>
    <w:rsid w:val="00F34D13"/>
    <w:rsid w:val="00F35678"/>
    <w:rsid w:val="00F365CB"/>
    <w:rsid w:val="00F36FD9"/>
    <w:rsid w:val="00F42BB6"/>
    <w:rsid w:val="00F442B7"/>
    <w:rsid w:val="00F44AA3"/>
    <w:rsid w:val="00F50447"/>
    <w:rsid w:val="00F53079"/>
    <w:rsid w:val="00F53A16"/>
    <w:rsid w:val="00F5539D"/>
    <w:rsid w:val="00F554CF"/>
    <w:rsid w:val="00F5675F"/>
    <w:rsid w:val="00F567F6"/>
    <w:rsid w:val="00F56B6C"/>
    <w:rsid w:val="00F625B2"/>
    <w:rsid w:val="00F62FA5"/>
    <w:rsid w:val="00F63CF6"/>
    <w:rsid w:val="00F63F94"/>
    <w:rsid w:val="00F647A1"/>
    <w:rsid w:val="00F64E5D"/>
    <w:rsid w:val="00F65C8A"/>
    <w:rsid w:val="00F70B3B"/>
    <w:rsid w:val="00F72609"/>
    <w:rsid w:val="00F73E0A"/>
    <w:rsid w:val="00F7573B"/>
    <w:rsid w:val="00F77D92"/>
    <w:rsid w:val="00F81F8E"/>
    <w:rsid w:val="00F838CA"/>
    <w:rsid w:val="00F85A86"/>
    <w:rsid w:val="00F92E7F"/>
    <w:rsid w:val="00F93776"/>
    <w:rsid w:val="00FA0F84"/>
    <w:rsid w:val="00FA1177"/>
    <w:rsid w:val="00FA19D0"/>
    <w:rsid w:val="00FA226D"/>
    <w:rsid w:val="00FA526B"/>
    <w:rsid w:val="00FA5D5D"/>
    <w:rsid w:val="00FA697B"/>
    <w:rsid w:val="00FB198A"/>
    <w:rsid w:val="00FB2C78"/>
    <w:rsid w:val="00FB2E6B"/>
    <w:rsid w:val="00FB5000"/>
    <w:rsid w:val="00FB6646"/>
    <w:rsid w:val="00FB6C38"/>
    <w:rsid w:val="00FC0029"/>
    <w:rsid w:val="00FC064C"/>
    <w:rsid w:val="00FC2863"/>
    <w:rsid w:val="00FC5A65"/>
    <w:rsid w:val="00FC5C37"/>
    <w:rsid w:val="00FC616C"/>
    <w:rsid w:val="00FC64AD"/>
    <w:rsid w:val="00FC6F46"/>
    <w:rsid w:val="00FC7DB5"/>
    <w:rsid w:val="00FD23E9"/>
    <w:rsid w:val="00FD399A"/>
    <w:rsid w:val="00FD4AC5"/>
    <w:rsid w:val="00FD5B20"/>
    <w:rsid w:val="00FD6532"/>
    <w:rsid w:val="00FD752D"/>
    <w:rsid w:val="00FE0218"/>
    <w:rsid w:val="00FE09CB"/>
    <w:rsid w:val="00FE246E"/>
    <w:rsid w:val="00FE3DCA"/>
    <w:rsid w:val="00FE608D"/>
    <w:rsid w:val="00FE631A"/>
    <w:rsid w:val="00FF1108"/>
    <w:rsid w:val="00FF1537"/>
    <w:rsid w:val="00FF1EDE"/>
    <w:rsid w:val="00FF2213"/>
    <w:rsid w:val="00FF2DBC"/>
    <w:rsid w:val="00FF3241"/>
    <w:rsid w:val="00FF3BBA"/>
    <w:rsid w:val="00FF48B9"/>
    <w:rsid w:val="00FF5923"/>
    <w:rsid w:val="00FF79B0"/>
    <w:rsid w:val="00FF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B4BCE93"/>
  <w15:docId w15:val="{D5576740-D581-45D2-A793-72E06F580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165D"/>
    <w:rPr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jc w:val="center"/>
      <w:outlineLvl w:val="2"/>
    </w:pPr>
    <w:rPr>
      <w:rFonts w:ascii="Verdana" w:eastAsia="Verdana" w:hAnsi="Verdana" w:cs="Verdana"/>
      <w:b/>
      <w:bCs/>
    </w:rPr>
  </w:style>
  <w:style w:type="paragraph" w:styleId="Heading4">
    <w:name w:val="heading 4"/>
    <w:basedOn w:val="Normal"/>
    <w:next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43F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3F26"/>
    <w:rPr>
      <w:rFonts w:ascii="Tahoma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9948D9"/>
    <w:pPr>
      <w:ind w:left="720"/>
      <w:contextualSpacing/>
    </w:pPr>
  </w:style>
  <w:style w:type="paragraph" w:styleId="Header">
    <w:name w:val="header"/>
    <w:basedOn w:val="Normal"/>
    <w:link w:val="HeaderChar"/>
    <w:rsid w:val="004C1F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C1FB8"/>
    <w:rPr>
      <w:color w:val="000000"/>
      <w:sz w:val="24"/>
      <w:szCs w:val="24"/>
    </w:rPr>
  </w:style>
  <w:style w:type="paragraph" w:styleId="Footer">
    <w:name w:val="footer"/>
    <w:basedOn w:val="Normal"/>
    <w:link w:val="FooterChar"/>
    <w:rsid w:val="004C1F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C1FB8"/>
    <w:rPr>
      <w:color w:val="000000"/>
      <w:sz w:val="24"/>
      <w:szCs w:val="24"/>
    </w:rPr>
  </w:style>
  <w:style w:type="character" w:styleId="Hyperlink">
    <w:name w:val="Hyperlink"/>
    <w:basedOn w:val="DefaultParagraphFont"/>
    <w:rsid w:val="00ED269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52CF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495E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4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oronadoswcd.or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coronadoswcd.or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DB080-7FB8-446F-B65B-347070E79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TAMARA MONTOYA</dc:creator>
  <cp:lastModifiedBy>Carolyn Kennedy</cp:lastModifiedBy>
  <cp:revision>5</cp:revision>
  <cp:lastPrinted>2022-08-12T15:48:00Z</cp:lastPrinted>
  <dcterms:created xsi:type="dcterms:W3CDTF">2023-03-08T20:29:00Z</dcterms:created>
  <dcterms:modified xsi:type="dcterms:W3CDTF">2023-03-08T21:04:00Z</dcterms:modified>
</cp:coreProperties>
</file>