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3060"/>
        <w:gridCol w:w="7305"/>
      </w:tblGrid>
      <w:tr w:rsidR="00271DF5" w14:paraId="521B7757" w14:textId="77777777" w:rsidTr="00AF049C">
        <w:trPr>
          <w:trHeight w:val="1324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16983C7F" w14:textId="4DCB8331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Mary Catherine Baca, </w:t>
            </w:r>
            <w:r w:rsidR="00570F6E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7378548B" w14:textId="631861F9" w:rsidR="009B6D80" w:rsidRDefault="009B6D80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 Webmaster</w:t>
            </w:r>
          </w:p>
          <w:p w14:paraId="2B36B3E6" w14:textId="77777777" w:rsidR="00570F6E" w:rsidRDefault="00570F6E" w:rsidP="00570F6E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Groody, Supervisor</w:t>
            </w:r>
          </w:p>
          <w:p w14:paraId="39737190" w14:textId="00EF5967" w:rsidR="00570F6E" w:rsidRDefault="00570F6E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794582E8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0DE0774" w14:textId="77777777" w:rsidR="00AF049C" w:rsidRDefault="00080F60" w:rsidP="00AF049C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39287A06" w:rsidR="00271DF5" w:rsidRPr="00E024DC" w:rsidRDefault="00C43E08" w:rsidP="00AF049C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301D7F60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7C581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3D7911" w14:textId="77777777" w:rsidR="003722AF" w:rsidRDefault="00011A62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</w:t>
            </w:r>
          </w:p>
          <w:p w14:paraId="7292F2B4" w14:textId="2AB2552C" w:rsidR="00AF049C" w:rsidRDefault="00BC3F3A" w:rsidP="00AF049C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REGULAR BOARD MEETING</w:t>
            </w:r>
            <w:r w:rsidR="00011A62" w:rsidRPr="003722A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 w:rsidR="00F07404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</w:t>
            </w:r>
            <w:r w:rsidR="001E4408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17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2022</w:t>
            </w:r>
          </w:p>
          <w:p w14:paraId="773C7F83" w14:textId="1989E31A" w:rsidR="00831F22" w:rsidRPr="003722AF" w:rsidRDefault="00831F22" w:rsidP="001E4408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25AB280B" w:rsidR="00514EEA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22BEF2F" w14:textId="77777777" w:rsidR="00011A62" w:rsidRPr="00F3129C" w:rsidRDefault="00011A62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47BD6CE8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18DC2592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509A0B35" w14:textId="40ACE0CC" w:rsidR="008C77AD" w:rsidRDefault="008C77AD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3C114C9" w14:textId="345B3CAA" w:rsidR="00620171" w:rsidRPr="00772B21" w:rsidRDefault="008C77AD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bCs/>
                <w:sz w:val="16"/>
                <w:szCs w:val="16"/>
              </w:rPr>
              <w:t>4.</w:t>
            </w:r>
            <w:r w:rsidRPr="008C77AD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</w:t>
            </w:r>
            <w:r w:rsidR="00170653"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58112B92" w14:textId="4BD63E8B" w:rsidR="00011A62" w:rsidRPr="00170653" w:rsidRDefault="00011A6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     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January 20, 2022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3D11F690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0FD18B8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562AF2C2" w:rsidR="00514EEA" w:rsidRPr="00DF108B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4907D21A" w:rsidR="00514EEA" w:rsidRDefault="00BC3F3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9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AF04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90C029F" w:rsidR="00963720" w:rsidRDefault="007D61E4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A87570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963720" w:rsidRPr="00A87570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0B381CB9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2A6F59"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Unfinished Business</w:t>
            </w:r>
          </w:p>
          <w:p w14:paraId="36AD078F" w14:textId="4ABFBE41" w:rsidR="00170653" w:rsidRPr="009475AD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9B6D8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475AD" w:rsidRPr="009475AD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1667BC7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62E8491C" w14:textId="08BAF539" w:rsidR="00A87570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BC3F3A">
              <w:rPr>
                <w:rFonts w:ascii="Arial" w:eastAsia="Arial" w:hAnsi="Arial" w:cs="Arial"/>
                <w:bCs/>
                <w:sz w:val="16"/>
                <w:szCs w:val="16"/>
              </w:rPr>
              <w:t xml:space="preserve">Donation to </w:t>
            </w:r>
            <w:r w:rsidR="001E4408">
              <w:rPr>
                <w:rFonts w:ascii="Arial" w:eastAsia="Arial" w:hAnsi="Arial" w:cs="Arial"/>
                <w:bCs/>
                <w:sz w:val="16"/>
                <w:szCs w:val="16"/>
              </w:rPr>
              <w:t>Envirothon</w:t>
            </w:r>
          </w:p>
          <w:p w14:paraId="075E3346" w14:textId="6E4F1FD7" w:rsidR="00F07404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Approve WQ&amp;C FY23 Proposals, due 4/8/2</w:t>
            </w:r>
            <w:r w:rsidR="00D61775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</w:p>
          <w:p w14:paraId="40E0F007" w14:textId="000DC996" w:rsidR="00F07404" w:rsidRDefault="00F0740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Approve HSP FY23 Applications, due 3/18/22-5/12/22</w:t>
            </w:r>
          </w:p>
          <w:p w14:paraId="32BEA359" w14:textId="45816491" w:rsidR="00C94AE1" w:rsidRDefault="00222144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3405D135" w14:textId="6159CF0E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B072B8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07DF9229" w14:textId="4E44ACB8" w:rsidR="00320E6C" w:rsidRDefault="00514EEA" w:rsidP="00A43FE4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38312C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</w:t>
            </w:r>
            <w:r w:rsidR="008A7495">
              <w:rPr>
                <w:rFonts w:ascii="Arial" w:eastAsia="Arial" w:hAnsi="Arial" w:cs="Arial"/>
                <w:bCs/>
                <w:sz w:val="16"/>
                <w:szCs w:val="16"/>
              </w:rPr>
              <w:t>NMDA Webinars for Eligible Entities and Individual Applicants, 3/18/22</w:t>
            </w:r>
          </w:p>
          <w:p w14:paraId="169CDB71" w14:textId="573C2E37" w:rsidR="001E4408" w:rsidRDefault="00AF21F0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B.   Sandia Collaborative Meeting, </w:t>
            </w:r>
            <w:r w:rsidR="008A7495">
              <w:rPr>
                <w:rFonts w:ascii="Arial" w:hAnsi="Arial" w:cs="Arial"/>
                <w:sz w:val="16"/>
                <w:szCs w:val="16"/>
              </w:rPr>
              <w:t>4/19</w:t>
            </w:r>
            <w:r>
              <w:rPr>
                <w:rFonts w:ascii="Arial" w:hAnsi="Arial" w:cs="Arial"/>
                <w:sz w:val="16"/>
                <w:szCs w:val="16"/>
              </w:rPr>
              <w:t>/22</w:t>
            </w:r>
          </w:p>
          <w:p w14:paraId="3AC5E4D3" w14:textId="38E75351" w:rsidR="00E161A9" w:rsidRDefault="00E161A9" w:rsidP="00A43F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C.   BOR Rio Grande Basin Study All Partners Meeting, 4/20/22</w:t>
            </w:r>
          </w:p>
          <w:p w14:paraId="1FB87093" w14:textId="77777777" w:rsidR="008A7495" w:rsidRPr="00570F6E" w:rsidRDefault="008A7495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F5C399" w14:textId="77777777" w:rsidR="00320E6C" w:rsidRPr="00570F6E" w:rsidRDefault="00320E6C" w:rsidP="00A43FE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FA9E9" w14:textId="0AF60359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AEB2D8D" w14:textId="5FC0700C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87906E" w14:textId="4BBCA859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934DC1" w14:textId="1B8EE502" w:rsidR="00F62FA5" w:rsidRDefault="00F62FA5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F43B8B" w14:textId="5B9D17B7" w:rsidR="00AF21F0" w:rsidRDefault="00AF21F0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34F9023" w14:textId="4C1416C5" w:rsidR="006C14E1" w:rsidRDefault="006C14E1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BA6FEA" w14:textId="40643083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A5D686" w14:textId="1B23B0B8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33F34BF" w14:textId="3A60CFF1" w:rsidR="00AF049C" w:rsidRDefault="00AF049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16217A" w14:textId="7F0EFF63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687066" w14:textId="77777777" w:rsidR="00E161A9" w:rsidRDefault="00E161A9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A6EF9C" w14:textId="1E07F5EC" w:rsidR="0026107D" w:rsidRDefault="0026107D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E7C908" w14:textId="77777777" w:rsidR="0097338C" w:rsidRPr="00574357" w:rsidRDefault="0097338C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6A52E227" w:rsidR="00A43FE4" w:rsidRPr="001C2117" w:rsidRDefault="00570F6E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F07404">
                    <w:rPr>
                      <w:sz w:val="20"/>
                      <w:szCs w:val="20"/>
                    </w:rPr>
                    <w:t>3</w:t>
                  </w:r>
                  <w:r w:rsidR="00AF21F0">
                    <w:rPr>
                      <w:sz w:val="20"/>
                      <w:szCs w:val="20"/>
                    </w:rPr>
                    <w:t>/11</w:t>
                  </w:r>
                  <w:r>
                    <w:rPr>
                      <w:sz w:val="20"/>
                      <w:szCs w:val="20"/>
                    </w:rPr>
                    <w:t>/22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4238" w14:textId="77777777" w:rsidR="005A41C2" w:rsidRDefault="005A41C2" w:rsidP="004C1FB8">
      <w:r>
        <w:separator/>
      </w:r>
    </w:p>
  </w:endnote>
  <w:endnote w:type="continuationSeparator" w:id="0">
    <w:p w14:paraId="52EFF357" w14:textId="77777777" w:rsidR="005A41C2" w:rsidRDefault="005A41C2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69757" w14:textId="77777777" w:rsidR="005A41C2" w:rsidRDefault="005A41C2" w:rsidP="004C1FB8">
      <w:r>
        <w:separator/>
      </w:r>
    </w:p>
  </w:footnote>
  <w:footnote w:type="continuationSeparator" w:id="0">
    <w:p w14:paraId="7B1F54A9" w14:textId="77777777" w:rsidR="005A41C2" w:rsidRDefault="005A41C2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242D" w14:textId="0ABA8EED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686F"/>
    <w:rsid w:val="00007595"/>
    <w:rsid w:val="00010588"/>
    <w:rsid w:val="00011A62"/>
    <w:rsid w:val="00011BC6"/>
    <w:rsid w:val="000162F9"/>
    <w:rsid w:val="000167C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98F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972EE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736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37C"/>
    <w:rsid w:val="0010464E"/>
    <w:rsid w:val="00104889"/>
    <w:rsid w:val="001059AB"/>
    <w:rsid w:val="00107912"/>
    <w:rsid w:val="001119B8"/>
    <w:rsid w:val="00111DEC"/>
    <w:rsid w:val="00114898"/>
    <w:rsid w:val="00114EA5"/>
    <w:rsid w:val="00117526"/>
    <w:rsid w:val="0012019E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3890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0F67"/>
    <w:rsid w:val="001A4635"/>
    <w:rsid w:val="001A4F92"/>
    <w:rsid w:val="001A5BC1"/>
    <w:rsid w:val="001A70DC"/>
    <w:rsid w:val="001A75F4"/>
    <w:rsid w:val="001B0464"/>
    <w:rsid w:val="001B13F2"/>
    <w:rsid w:val="001B169A"/>
    <w:rsid w:val="001B28D5"/>
    <w:rsid w:val="001B29B5"/>
    <w:rsid w:val="001B3C57"/>
    <w:rsid w:val="001B4FA8"/>
    <w:rsid w:val="001B6A0D"/>
    <w:rsid w:val="001B7067"/>
    <w:rsid w:val="001C15A1"/>
    <w:rsid w:val="001C2117"/>
    <w:rsid w:val="001C2BAE"/>
    <w:rsid w:val="001C2CD6"/>
    <w:rsid w:val="001C79E9"/>
    <w:rsid w:val="001D0D24"/>
    <w:rsid w:val="001D3424"/>
    <w:rsid w:val="001D43EC"/>
    <w:rsid w:val="001D4456"/>
    <w:rsid w:val="001E02CA"/>
    <w:rsid w:val="001E11D4"/>
    <w:rsid w:val="001E4408"/>
    <w:rsid w:val="001E65A1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1857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144"/>
    <w:rsid w:val="002228E9"/>
    <w:rsid w:val="00223745"/>
    <w:rsid w:val="00223881"/>
    <w:rsid w:val="00226B8F"/>
    <w:rsid w:val="0022787C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107D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5808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307F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42B9"/>
    <w:rsid w:val="00315195"/>
    <w:rsid w:val="00316124"/>
    <w:rsid w:val="00316450"/>
    <w:rsid w:val="00316AE9"/>
    <w:rsid w:val="00320483"/>
    <w:rsid w:val="00320E6C"/>
    <w:rsid w:val="00320F4A"/>
    <w:rsid w:val="003242BD"/>
    <w:rsid w:val="00324C8C"/>
    <w:rsid w:val="00324E2B"/>
    <w:rsid w:val="00325198"/>
    <w:rsid w:val="00325967"/>
    <w:rsid w:val="0032597F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2109"/>
    <w:rsid w:val="00364C26"/>
    <w:rsid w:val="0036585D"/>
    <w:rsid w:val="00366039"/>
    <w:rsid w:val="00371BB8"/>
    <w:rsid w:val="003722AF"/>
    <w:rsid w:val="00372368"/>
    <w:rsid w:val="003737CB"/>
    <w:rsid w:val="00376749"/>
    <w:rsid w:val="00382D93"/>
    <w:rsid w:val="0038312C"/>
    <w:rsid w:val="00383866"/>
    <w:rsid w:val="00383AB3"/>
    <w:rsid w:val="00384AC2"/>
    <w:rsid w:val="00385201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6D77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2607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000C"/>
    <w:rsid w:val="00482C0D"/>
    <w:rsid w:val="00482F01"/>
    <w:rsid w:val="00484503"/>
    <w:rsid w:val="00484C2C"/>
    <w:rsid w:val="0048614E"/>
    <w:rsid w:val="00486985"/>
    <w:rsid w:val="00487703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61E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25DED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0F6E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3266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41C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D6C69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408C"/>
    <w:rsid w:val="006065B8"/>
    <w:rsid w:val="00606E5A"/>
    <w:rsid w:val="00613ECA"/>
    <w:rsid w:val="00615D61"/>
    <w:rsid w:val="0061786F"/>
    <w:rsid w:val="00620171"/>
    <w:rsid w:val="0062118A"/>
    <w:rsid w:val="0062141B"/>
    <w:rsid w:val="00622C68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3E41"/>
    <w:rsid w:val="006541B2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4B85"/>
    <w:rsid w:val="00695163"/>
    <w:rsid w:val="006958BA"/>
    <w:rsid w:val="00695B39"/>
    <w:rsid w:val="006A0DFE"/>
    <w:rsid w:val="006A10DA"/>
    <w:rsid w:val="006A11D7"/>
    <w:rsid w:val="006A3D1B"/>
    <w:rsid w:val="006A4645"/>
    <w:rsid w:val="006A6C5B"/>
    <w:rsid w:val="006A768C"/>
    <w:rsid w:val="006B136B"/>
    <w:rsid w:val="006B1EEB"/>
    <w:rsid w:val="006B2106"/>
    <w:rsid w:val="006B2543"/>
    <w:rsid w:val="006B2594"/>
    <w:rsid w:val="006B2AB4"/>
    <w:rsid w:val="006B3EC1"/>
    <w:rsid w:val="006B4726"/>
    <w:rsid w:val="006B55E3"/>
    <w:rsid w:val="006B5783"/>
    <w:rsid w:val="006B5ACD"/>
    <w:rsid w:val="006C0219"/>
    <w:rsid w:val="006C118A"/>
    <w:rsid w:val="006C14E1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D7FE9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09D3"/>
    <w:rsid w:val="0070175B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0335"/>
    <w:rsid w:val="00741C55"/>
    <w:rsid w:val="00741D53"/>
    <w:rsid w:val="00743A22"/>
    <w:rsid w:val="00747974"/>
    <w:rsid w:val="007503A7"/>
    <w:rsid w:val="00753CC1"/>
    <w:rsid w:val="00756D10"/>
    <w:rsid w:val="00760206"/>
    <w:rsid w:val="00762952"/>
    <w:rsid w:val="00763262"/>
    <w:rsid w:val="00763B5F"/>
    <w:rsid w:val="007657B4"/>
    <w:rsid w:val="00771FED"/>
    <w:rsid w:val="00772AF5"/>
    <w:rsid w:val="00772B21"/>
    <w:rsid w:val="007765AA"/>
    <w:rsid w:val="007805F3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263E"/>
    <w:rsid w:val="007C581B"/>
    <w:rsid w:val="007C5C78"/>
    <w:rsid w:val="007C7831"/>
    <w:rsid w:val="007D14E9"/>
    <w:rsid w:val="007D1A0B"/>
    <w:rsid w:val="007D61E4"/>
    <w:rsid w:val="007D7545"/>
    <w:rsid w:val="007E1416"/>
    <w:rsid w:val="007E25E4"/>
    <w:rsid w:val="007E2998"/>
    <w:rsid w:val="007E2C82"/>
    <w:rsid w:val="007E596F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1F22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4D9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0B08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495"/>
    <w:rsid w:val="008A7CF8"/>
    <w:rsid w:val="008B1B49"/>
    <w:rsid w:val="008B3172"/>
    <w:rsid w:val="008B5F2C"/>
    <w:rsid w:val="008C026B"/>
    <w:rsid w:val="008C07F0"/>
    <w:rsid w:val="008C21CF"/>
    <w:rsid w:val="008C2654"/>
    <w:rsid w:val="008C48C7"/>
    <w:rsid w:val="008C50D4"/>
    <w:rsid w:val="008C5433"/>
    <w:rsid w:val="008C67EB"/>
    <w:rsid w:val="008C77AD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10E6"/>
    <w:rsid w:val="008E35B3"/>
    <w:rsid w:val="008E5096"/>
    <w:rsid w:val="008E656A"/>
    <w:rsid w:val="008E7B98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600"/>
    <w:rsid w:val="00926E98"/>
    <w:rsid w:val="00927DA7"/>
    <w:rsid w:val="00930955"/>
    <w:rsid w:val="009316DE"/>
    <w:rsid w:val="0093345B"/>
    <w:rsid w:val="00933E50"/>
    <w:rsid w:val="009352A9"/>
    <w:rsid w:val="009356E3"/>
    <w:rsid w:val="00941150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475AD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338C"/>
    <w:rsid w:val="009743EB"/>
    <w:rsid w:val="00975510"/>
    <w:rsid w:val="00983B5A"/>
    <w:rsid w:val="00983D47"/>
    <w:rsid w:val="00983FF0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96AAA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35"/>
    <w:rsid w:val="009B24F5"/>
    <w:rsid w:val="009B4401"/>
    <w:rsid w:val="009B4F8D"/>
    <w:rsid w:val="009B5A11"/>
    <w:rsid w:val="009B6238"/>
    <w:rsid w:val="009B65E1"/>
    <w:rsid w:val="009B6D80"/>
    <w:rsid w:val="009B711F"/>
    <w:rsid w:val="009C2435"/>
    <w:rsid w:val="009C36F6"/>
    <w:rsid w:val="009C5D09"/>
    <w:rsid w:val="009C7333"/>
    <w:rsid w:val="009D04B6"/>
    <w:rsid w:val="009D0859"/>
    <w:rsid w:val="009D0872"/>
    <w:rsid w:val="009D583E"/>
    <w:rsid w:val="009D6766"/>
    <w:rsid w:val="009E0447"/>
    <w:rsid w:val="009E22B9"/>
    <w:rsid w:val="009E2512"/>
    <w:rsid w:val="009E2980"/>
    <w:rsid w:val="009E4287"/>
    <w:rsid w:val="009E6264"/>
    <w:rsid w:val="009F0858"/>
    <w:rsid w:val="009F0A56"/>
    <w:rsid w:val="009F159A"/>
    <w:rsid w:val="009F5661"/>
    <w:rsid w:val="009F5B6F"/>
    <w:rsid w:val="009F5DE5"/>
    <w:rsid w:val="009F6F9B"/>
    <w:rsid w:val="00A022C8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87570"/>
    <w:rsid w:val="00A9184B"/>
    <w:rsid w:val="00A91D30"/>
    <w:rsid w:val="00A96103"/>
    <w:rsid w:val="00A96F9E"/>
    <w:rsid w:val="00A96FED"/>
    <w:rsid w:val="00AA04BF"/>
    <w:rsid w:val="00AA069A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B6EC4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049C"/>
    <w:rsid w:val="00AF1FB6"/>
    <w:rsid w:val="00AF21F0"/>
    <w:rsid w:val="00AF2DC3"/>
    <w:rsid w:val="00AF3ED6"/>
    <w:rsid w:val="00AF667B"/>
    <w:rsid w:val="00B0075A"/>
    <w:rsid w:val="00B00ABA"/>
    <w:rsid w:val="00B00C0B"/>
    <w:rsid w:val="00B01C33"/>
    <w:rsid w:val="00B046DB"/>
    <w:rsid w:val="00B072B8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27D47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6DA"/>
    <w:rsid w:val="00B43F26"/>
    <w:rsid w:val="00B451D7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5D6"/>
    <w:rsid w:val="00B63B08"/>
    <w:rsid w:val="00B70C83"/>
    <w:rsid w:val="00B70FD1"/>
    <w:rsid w:val="00B73FE8"/>
    <w:rsid w:val="00B7400A"/>
    <w:rsid w:val="00B76FC0"/>
    <w:rsid w:val="00B7708E"/>
    <w:rsid w:val="00B800A0"/>
    <w:rsid w:val="00B8303D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3941"/>
    <w:rsid w:val="00BA6CDC"/>
    <w:rsid w:val="00BB0576"/>
    <w:rsid w:val="00BB3423"/>
    <w:rsid w:val="00BB35C3"/>
    <w:rsid w:val="00BB3996"/>
    <w:rsid w:val="00BB3F08"/>
    <w:rsid w:val="00BB5198"/>
    <w:rsid w:val="00BB5488"/>
    <w:rsid w:val="00BC3F3A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313A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9BA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75541"/>
    <w:rsid w:val="00C81AEE"/>
    <w:rsid w:val="00C859D1"/>
    <w:rsid w:val="00C863C2"/>
    <w:rsid w:val="00C90029"/>
    <w:rsid w:val="00C9230C"/>
    <w:rsid w:val="00C942E7"/>
    <w:rsid w:val="00C94875"/>
    <w:rsid w:val="00C94AE1"/>
    <w:rsid w:val="00C953E2"/>
    <w:rsid w:val="00C95851"/>
    <w:rsid w:val="00C97013"/>
    <w:rsid w:val="00CA08C4"/>
    <w:rsid w:val="00CA0B0B"/>
    <w:rsid w:val="00CA227C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1CD8"/>
    <w:rsid w:val="00CF2FDB"/>
    <w:rsid w:val="00CF47DF"/>
    <w:rsid w:val="00D015F1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1775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3FEB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1B5"/>
    <w:rsid w:val="00E024DC"/>
    <w:rsid w:val="00E026F4"/>
    <w:rsid w:val="00E03185"/>
    <w:rsid w:val="00E075A7"/>
    <w:rsid w:val="00E078CC"/>
    <w:rsid w:val="00E11088"/>
    <w:rsid w:val="00E12B50"/>
    <w:rsid w:val="00E13094"/>
    <w:rsid w:val="00E13D5E"/>
    <w:rsid w:val="00E143D9"/>
    <w:rsid w:val="00E14D9A"/>
    <w:rsid w:val="00E161A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5FB4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2F7F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2271"/>
    <w:rsid w:val="00EB446E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07404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0FE9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25B2"/>
    <w:rsid w:val="00F62FA5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5C37"/>
    <w:rsid w:val="00FC64AD"/>
    <w:rsid w:val="00FC6F46"/>
    <w:rsid w:val="00FC7DB5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48B9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2021-07-22T16:16:00Z</cp:lastPrinted>
  <dcterms:created xsi:type="dcterms:W3CDTF">2022-03-10T16:52:00Z</dcterms:created>
  <dcterms:modified xsi:type="dcterms:W3CDTF">2022-03-11T15:43:00Z</dcterms:modified>
</cp:coreProperties>
</file>