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04E0C" w14:textId="77777777" w:rsidR="00840BA0" w:rsidRDefault="006B4726">
      <w:bookmarkStart w:id="0" w:name="_Hlk40083378"/>
      <w:r>
        <w:t>+</w:t>
      </w:r>
    </w:p>
    <w:tbl>
      <w:tblPr>
        <w:tblW w:w="0" w:type="auto"/>
        <w:tblInd w:w="-820" w:type="dxa"/>
        <w:tblLook w:val="0000" w:firstRow="0" w:lastRow="0" w:firstColumn="0" w:lastColumn="0" w:noHBand="0" w:noVBand="0"/>
      </w:tblPr>
      <w:tblGrid>
        <w:gridCol w:w="2837"/>
        <w:gridCol w:w="7528"/>
      </w:tblGrid>
      <w:tr w:rsidR="00271DF5" w14:paraId="521B7757" w14:textId="77777777" w:rsidTr="005634F2">
        <w:trPr>
          <w:trHeight w:val="13243"/>
        </w:trPr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1B1EEB44" w14:textId="77777777" w:rsidR="00271DF5" w:rsidRPr="00E024DC" w:rsidRDefault="00271DF5">
            <w:pPr>
              <w:rPr>
                <w:i/>
              </w:rPr>
            </w:pPr>
            <w:bookmarkStart w:id="1" w:name="id.daa572a18a71"/>
            <w:bookmarkEnd w:id="1"/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                                                  </w:t>
            </w:r>
          </w:p>
          <w:p w14:paraId="0C345F6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503DBCA0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6B7A32C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Board of Supervisors:</w:t>
            </w:r>
          </w:p>
          <w:p w14:paraId="49FA97F1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2DA3D371" w14:textId="77777777" w:rsidR="00271DF5" w:rsidRDefault="001473C5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Lynn Montgomery, Chair</w:t>
            </w:r>
          </w:p>
          <w:p w14:paraId="00F35632" w14:textId="77777777" w:rsidR="00A62A01" w:rsidRDefault="00A62A0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Al</w:t>
            </w:r>
            <w:r w:rsidR="00D97581">
              <w:rPr>
                <w:rFonts w:ascii="Arial" w:eastAsia="Arial" w:hAnsi="Arial" w:cs="Arial"/>
                <w:i/>
                <w:sz w:val="16"/>
                <w:szCs w:val="16"/>
              </w:rPr>
              <w:t>fred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Baca, Vice Chair</w:t>
            </w:r>
          </w:p>
          <w:p w14:paraId="08052102" w14:textId="4E9C0650" w:rsidR="00805B80" w:rsidRDefault="00805B80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Orlando J. Lucero, 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Sec’y-Treasurer</w:t>
            </w:r>
          </w:p>
          <w:p w14:paraId="46840489" w14:textId="2DADB197" w:rsidR="0053469A" w:rsidRDefault="00AF667B" w:rsidP="005346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Kathleen Groody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0F1C2A00" w14:textId="018A7AE8" w:rsidR="0053469A" w:rsidRDefault="00AF667B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Charles D. Torres</w:t>
            </w:r>
            <w:r w:rsidR="0053469A">
              <w:rPr>
                <w:rFonts w:ascii="Arial" w:eastAsia="Arial" w:hAnsi="Arial" w:cs="Arial"/>
                <w:i/>
                <w:sz w:val="16"/>
                <w:szCs w:val="16"/>
              </w:rPr>
              <w:t>, Supervisor</w:t>
            </w:r>
          </w:p>
          <w:p w14:paraId="47D01089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4172433" w14:textId="3C330E55" w:rsidR="00F0654D" w:rsidRPr="00F0654D" w:rsidRDefault="00F0654D">
            <w:pPr>
              <w:ind w:right="-558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Associate Supervisor</w:t>
            </w:r>
            <w:r w:rsidR="00EE509A">
              <w:rPr>
                <w:rFonts w:ascii="Arial" w:eastAsia="Arial" w:hAnsi="Arial" w:cs="Arial"/>
                <w:b/>
                <w:i/>
                <w:sz w:val="16"/>
                <w:szCs w:val="16"/>
              </w:rPr>
              <w:t>s</w:t>
            </w:r>
            <w:r w:rsidRPr="00F0654D">
              <w:rPr>
                <w:rFonts w:ascii="Arial" w:eastAsia="Arial" w:hAnsi="Arial" w:cs="Arial"/>
                <w:b/>
                <w:i/>
                <w:sz w:val="16"/>
                <w:szCs w:val="16"/>
              </w:rPr>
              <w:t>:</w:t>
            </w:r>
          </w:p>
          <w:p w14:paraId="56D4767E" w14:textId="77777777" w:rsidR="00F0654D" w:rsidRDefault="00F065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E9AFF5A" w14:textId="7342402F" w:rsidR="00B570DC" w:rsidRDefault="00AC3611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Patricia Bolton</w:t>
            </w:r>
          </w:p>
          <w:p w14:paraId="4FA535EC" w14:textId="6CF806FB" w:rsidR="00EE509A" w:rsidRDefault="00EE509A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Mary Catherine Baca</w:t>
            </w:r>
            <w:r w:rsidR="00993F4F">
              <w:rPr>
                <w:rFonts w:ascii="Arial" w:eastAsia="Arial" w:hAnsi="Arial" w:cs="Arial"/>
                <w:i/>
                <w:sz w:val="16"/>
                <w:szCs w:val="16"/>
              </w:rPr>
              <w:t>, Webmaster</w:t>
            </w:r>
          </w:p>
          <w:p w14:paraId="0230C1B9" w14:textId="106A9681" w:rsidR="00787B4D" w:rsidRDefault="00787B4D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Susan Harrelson</w:t>
            </w:r>
          </w:p>
          <w:p w14:paraId="5B42FC01" w14:textId="77777777" w:rsidR="00503462" w:rsidRPr="00E024DC" w:rsidRDefault="00503462">
            <w:pPr>
              <w:ind w:right="-558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3CAAA2D" w14:textId="77777777" w:rsidR="00271DF5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Staff</w:t>
            </w:r>
            <w:r w:rsidR="009A7245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: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 </w:t>
            </w:r>
          </w:p>
          <w:p w14:paraId="00EF44D6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763079F7" w14:textId="77777777" w:rsidR="00080F60" w:rsidRPr="00E024DC" w:rsidRDefault="00080F60">
            <w:pPr>
              <w:ind w:right="-558"/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Cs/>
                <w:i/>
                <w:sz w:val="16"/>
                <w:szCs w:val="16"/>
              </w:rPr>
              <w:t>Carolyn Kennedy</w:t>
            </w:r>
          </w:p>
          <w:p w14:paraId="3CC3E9B9" w14:textId="77777777" w:rsidR="00271DF5" w:rsidRPr="00E024DC" w:rsidRDefault="00C43E08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District Manager</w:t>
            </w:r>
          </w:p>
          <w:p w14:paraId="42EA404A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2FB127CF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Cooperators:</w:t>
            </w:r>
          </w:p>
          <w:p w14:paraId="3A50EA45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4D382A23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NRCS 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U</w:t>
            </w:r>
            <w:r w:rsidR="00503462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SDA</w:t>
            </w:r>
          </w:p>
          <w:p w14:paraId="7EB56F15" w14:textId="1ED01008" w:rsidR="00503462" w:rsidRPr="00E024DC" w:rsidRDefault="00CE6D95">
            <w:pPr>
              <w:rPr>
                <w:rFonts w:ascii="Arial" w:eastAsia="Arial" w:hAnsi="Arial" w:cs="Arial"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sz w:val="16"/>
                <w:szCs w:val="16"/>
              </w:rPr>
              <w:t>Martin Meairs</w:t>
            </w:r>
          </w:p>
          <w:p w14:paraId="117367D3" w14:textId="5745F72A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District Conservati</w:t>
            </w:r>
            <w:r w:rsidR="00503462" w:rsidRPr="00E024DC">
              <w:rPr>
                <w:rFonts w:ascii="Arial" w:eastAsia="Arial" w:hAnsi="Arial" w:cs="Arial"/>
                <w:i/>
                <w:sz w:val="16"/>
                <w:szCs w:val="16"/>
              </w:rPr>
              <w:t>onis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  <w:p w14:paraId="1362D269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12EC7EE" w14:textId="77777777" w:rsidR="00271DF5" w:rsidRPr="00E024DC" w:rsidRDefault="00271DF5">
            <w:pP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NMDA</w:t>
            </w:r>
          </w:p>
          <w:p w14:paraId="0AB8E1BC" w14:textId="77777777" w:rsidR="00271DF5" w:rsidRPr="00E024DC" w:rsidRDefault="006F2FB9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Jim Wanstall</w:t>
            </w:r>
          </w:p>
          <w:p w14:paraId="71B8AED4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Soil &amp; Water Conservation Specialist</w:t>
            </w:r>
          </w:p>
          <w:p w14:paraId="5517EA6F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6912029" w14:textId="35D187E0" w:rsidR="00271DF5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88BCCF7" w14:textId="77777777" w:rsidR="00942DAC" w:rsidRDefault="00942DAC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6642F42C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319E3106" w14:textId="77777777" w:rsidR="00271DF5" w:rsidRPr="00E024DC" w:rsidRDefault="00271DF5">
            <w:pP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1CCB8262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04AA7BDC" w14:textId="77777777" w:rsidR="00963720" w:rsidRDefault="00963720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D6F3A53" w14:textId="13BAE9DD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Coronado Soil &amp; Water Conservation District</w:t>
            </w:r>
          </w:p>
          <w:p w14:paraId="0F1D67E9" w14:textId="77777777" w:rsidR="00271DF5" w:rsidRPr="00E024DC" w:rsidRDefault="002E0AA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PO Box 69</w:t>
            </w:r>
          </w:p>
          <w:p w14:paraId="7627FC61" w14:textId="77777777" w:rsidR="00271DF5" w:rsidRPr="00E024DC" w:rsidRDefault="00271DF5" w:rsidP="00201351">
            <w:pPr>
              <w:pStyle w:val="Heading3"/>
              <w:pBdr>
                <w:top w:val="single" w:sz="12" w:space="1" w:color="808080"/>
                <w:bottom w:val="single" w:sz="12" w:space="0" w:color="808080"/>
              </w:pBdr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i/>
                <w:sz w:val="16"/>
                <w:szCs w:val="16"/>
              </w:rPr>
              <w:t>Bernalillo, NM 87</w:t>
            </w:r>
            <w:r w:rsidR="0053632B" w:rsidRPr="00E024DC">
              <w:rPr>
                <w:rFonts w:ascii="Arial" w:eastAsia="Arial" w:hAnsi="Arial" w:cs="Arial"/>
                <w:i/>
                <w:sz w:val="16"/>
                <w:szCs w:val="16"/>
              </w:rPr>
              <w:t>004</w:t>
            </w:r>
          </w:p>
          <w:p w14:paraId="770A11EA" w14:textId="77777777" w:rsidR="00271DF5" w:rsidRPr="00E024DC" w:rsidRDefault="00271DF5" w:rsidP="00201351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585E47CD" w14:textId="77777777" w:rsidR="00B468B0" w:rsidRPr="00E024DC" w:rsidRDefault="00271DF5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Office: 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25480D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867-2853</w:t>
            </w:r>
            <w:r w:rsidR="00B468B0"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or </w:t>
            </w:r>
          </w:p>
          <w:p w14:paraId="33F55ED0" w14:textId="77777777" w:rsidR="00B468B0" w:rsidRDefault="00B468B0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 w:rsidRPr="00E024DC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505-</w:t>
            </w:r>
            <w:r w:rsidR="001C2CD6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867-9580</w:t>
            </w:r>
          </w:p>
          <w:p w14:paraId="67431525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38F2681" w14:textId="77777777" w:rsidR="00ED269E" w:rsidRDefault="00ED269E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Email: </w:t>
            </w:r>
            <w:hyperlink r:id="rId8" w:history="1">
              <w:r w:rsidRPr="001D783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info@coronadoswcd.org</w:t>
              </w:r>
            </w:hyperlink>
            <w:r w:rsidR="00376749"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</w:p>
          <w:p w14:paraId="75C4D237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</w:rPr>
            </w:pPr>
            <w:r w:rsidRPr="00376749">
              <w:rPr>
                <w:rStyle w:val="Hyperlink"/>
                <w:rFonts w:ascii="Arial" w:eastAsia="Arial" w:hAnsi="Arial" w:cs="Arial"/>
                <w:b/>
                <w:bCs/>
                <w:i/>
                <w:color w:val="auto"/>
                <w:sz w:val="16"/>
                <w:szCs w:val="16"/>
                <w:u w:val="none"/>
              </w:rPr>
              <w:t xml:space="preserve">Website: </w:t>
            </w:r>
            <w:hyperlink r:id="rId9" w:history="1">
              <w:r w:rsidRPr="00F70A5A">
                <w:rPr>
                  <w:rStyle w:val="Hyperlink"/>
                  <w:rFonts w:ascii="Arial" w:eastAsia="Arial" w:hAnsi="Arial" w:cs="Arial"/>
                  <w:b/>
                  <w:bCs/>
                  <w:i/>
                  <w:sz w:val="16"/>
                  <w:szCs w:val="16"/>
                </w:rPr>
                <w:t>www.coronadoswcd.org</w:t>
              </w:r>
            </w:hyperlink>
          </w:p>
          <w:p w14:paraId="1AC18065" w14:textId="77777777" w:rsidR="00376749" w:rsidRDefault="00376749" w:rsidP="00B468B0">
            <w:pPr>
              <w:pBdr>
                <w:top w:val="single" w:sz="12" w:space="1" w:color="808080"/>
                <w:bottom w:val="single" w:sz="12" w:space="0" w:color="808080"/>
              </w:pBdr>
              <w:jc w:val="center"/>
              <w:rPr>
                <w:rStyle w:val="Hyperlink"/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0C675246" w14:textId="77777777" w:rsidR="00271DF5" w:rsidRPr="00E024DC" w:rsidRDefault="00271DF5">
            <w:pPr>
              <w:pStyle w:val="Heading3"/>
              <w:rPr>
                <w:rFonts w:ascii="Arial" w:eastAsia="Arial" w:hAnsi="Arial" w:cs="Arial"/>
                <w:i/>
                <w:sz w:val="16"/>
                <w:szCs w:val="16"/>
              </w:rPr>
            </w:pPr>
          </w:p>
          <w:p w14:paraId="72CC0804" w14:textId="77777777" w:rsidR="00271DF5" w:rsidRPr="00E024DC" w:rsidRDefault="00271DF5">
            <w:pPr>
              <w:jc w:val="center"/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</w:pPr>
          </w:p>
          <w:p w14:paraId="185C7153" w14:textId="0C308CC2" w:rsidR="000937A5" w:rsidRPr="000937A5" w:rsidRDefault="000937A5" w:rsidP="005634F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2" w:type="dxa"/>
              <w:bottom w:w="0" w:type="dxa"/>
              <w:right w:w="0" w:type="dxa"/>
            </w:tcMar>
          </w:tcPr>
          <w:p w14:paraId="2D7437F9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i/>
                <w:iCs/>
              </w:rPr>
            </w:pP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COR</w:t>
            </w:r>
            <w:r w:rsidR="00387CCE"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O</w:t>
            </w:r>
            <w:r w:rsidRPr="00F3129C">
              <w:rPr>
                <w:rFonts w:ascii="Arial" w:eastAsia="Arial" w:hAnsi="Arial" w:cs="Arial"/>
                <w:i/>
                <w:iCs/>
                <w:sz w:val="18"/>
                <w:szCs w:val="18"/>
              </w:rPr>
              <w:t>NADO SOIL AND WATER CONSERVATION DISTRICT</w:t>
            </w:r>
          </w:p>
          <w:p w14:paraId="5E94157C" w14:textId="77777777" w:rsidR="00271DF5" w:rsidRPr="00F3129C" w:rsidRDefault="00271DF5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  <w:t>BOARD OF SUPERVISORS</w:t>
            </w:r>
          </w:p>
          <w:p w14:paraId="72092191" w14:textId="48DBB35B" w:rsidR="00271DF5" w:rsidRDefault="0055395B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F3129C">
              <w:rPr>
                <w:i/>
                <w:iCs/>
                <w:noProof/>
              </w:rPr>
              <w:drawing>
                <wp:inline distT="0" distB="0" distL="0" distR="0" wp14:anchorId="51E5159F" wp14:editId="255F01FB">
                  <wp:extent cx="1191985" cy="476250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923" cy="48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7C743D" w14:textId="77777777" w:rsidR="005634F2" w:rsidRPr="00F3129C" w:rsidRDefault="005634F2">
            <w:pPr>
              <w:pBdr>
                <w:bottom w:val="single" w:sz="12" w:space="0" w:color="808080"/>
              </w:pBdr>
              <w:jc w:val="center"/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6359AA9D" w14:textId="69654051" w:rsidR="008E656A" w:rsidRPr="00F3129C" w:rsidRDefault="00271DF5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F3129C">
              <w:rPr>
                <w:b/>
                <w:bCs/>
                <w:i/>
                <w:iCs/>
                <w:sz w:val="16"/>
                <w:szCs w:val="16"/>
              </w:rPr>
              <w:t xml:space="preserve">Notice is hereby given that The Coronado Soil and Water Conservation District will hold </w:t>
            </w:r>
            <w:r w:rsidR="0024384F" w:rsidRPr="00F3129C">
              <w:rPr>
                <w:b/>
                <w:bCs/>
                <w:i/>
                <w:iCs/>
                <w:sz w:val="16"/>
                <w:szCs w:val="16"/>
              </w:rPr>
              <w:t xml:space="preserve">its regular meeting on the third Thursday of every month 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at 9:00am at the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F667B">
              <w:rPr>
                <w:b/>
                <w:bCs/>
                <w:i/>
                <w:iCs/>
                <w:sz w:val="16"/>
                <w:szCs w:val="16"/>
              </w:rPr>
              <w:t>El Zocalo Event Center, 264 S. Camino del Pueblo</w:t>
            </w:r>
            <w:r w:rsidR="004A26C5" w:rsidRPr="00F3129C">
              <w:rPr>
                <w:b/>
                <w:bCs/>
                <w:i/>
                <w:iCs/>
                <w:sz w:val="16"/>
                <w:szCs w:val="16"/>
              </w:rPr>
              <w:t>, Bernalillo, New Mexico</w:t>
            </w:r>
            <w:r w:rsidRPr="00F3129C">
              <w:rPr>
                <w:b/>
                <w:bCs/>
                <w:i/>
                <w:iCs/>
                <w:sz w:val="16"/>
                <w:szCs w:val="16"/>
              </w:rPr>
              <w:t>.</w:t>
            </w:r>
          </w:p>
          <w:p w14:paraId="01F33B74" w14:textId="77777777" w:rsidR="0036195F" w:rsidRPr="00F3129C" w:rsidRDefault="0036195F" w:rsidP="008E656A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5045B87" w14:textId="6B99F669" w:rsidR="00877ABF" w:rsidRDefault="00514EEA" w:rsidP="00F63CF6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Open Meeting Agenda–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Annual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Meeting, </w:t>
            </w:r>
            <w:r w:rsidR="00DF05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>March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18,</w:t>
            </w:r>
            <w:r w:rsidR="002A6F59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2021</w:t>
            </w:r>
          </w:p>
          <w:p w14:paraId="27529FD5" w14:textId="5A4BD80C" w:rsidR="0054791C" w:rsidRDefault="00E754BD" w:rsidP="00384AC2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Via Zoom</w:t>
            </w:r>
            <w:r w:rsidR="00384AC2"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 w:rsidR="00DF059C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TBD</w:t>
            </w:r>
          </w:p>
          <w:p w14:paraId="56DD192E" w14:textId="77777777" w:rsidR="002A6F59" w:rsidRPr="00F63CF6" w:rsidRDefault="002A6F59" w:rsidP="002A6F59">
            <w:pPr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22DF83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54E55870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1.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Call to Order/Roll Call                                                               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                                    </w:t>
            </w:r>
            <w:r w:rsidRPr="001B169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9:00 am</w:t>
            </w:r>
          </w:p>
          <w:p w14:paraId="7D7EB533" w14:textId="77777777" w:rsidR="00514EEA" w:rsidRPr="001B169A" w:rsidRDefault="00514EEA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00FA5F1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>2.</w:t>
            </w: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Agenda</w:t>
            </w:r>
          </w:p>
          <w:p w14:paraId="201DB444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2E996B2C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 xml:space="preserve">.    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Introduction of Guests/</w:t>
            </w:r>
            <w:r w:rsidRPr="00DF108B">
              <w:rPr>
                <w:rFonts w:ascii="Arial" w:eastAsia="Arial" w:hAnsi="Arial" w:cs="Arial"/>
                <w:b/>
                <w:sz w:val="16"/>
                <w:szCs w:val="16"/>
              </w:rPr>
              <w:t>Reports</w:t>
            </w:r>
          </w:p>
          <w:p w14:paraId="4EB14D7D" w14:textId="4CEA4F83" w:rsidR="00514EEA" w:rsidRPr="00DF108B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CE6D95">
              <w:rPr>
                <w:rFonts w:ascii="Arial" w:eastAsia="Arial" w:hAnsi="Arial" w:cs="Arial"/>
                <w:sz w:val="16"/>
                <w:szCs w:val="16"/>
              </w:rPr>
              <w:t>Martin Meairs</w:t>
            </w: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>, NRCS</w:t>
            </w:r>
          </w:p>
          <w:p w14:paraId="02F69615" w14:textId="04CBC60B" w:rsidR="00514EEA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    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Jim Wanstall, NMDA</w:t>
            </w:r>
          </w:p>
          <w:p w14:paraId="187947C6" w14:textId="7FC33E1C" w:rsid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0032A772" w14:textId="74EE1F7B" w:rsidR="00170653" w:rsidRDefault="00170653" w:rsidP="00514EE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 xml:space="preserve">4.     </w:t>
            </w:r>
            <w:r w:rsidR="00E754BD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Approval of Minutes</w:t>
            </w:r>
          </w:p>
          <w:p w14:paraId="7B9D682A" w14:textId="3A69FC13" w:rsidR="00170653" w:rsidRPr="00170653" w:rsidRDefault="00170653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F059C">
              <w:rPr>
                <w:rFonts w:ascii="Arial" w:eastAsia="Arial" w:hAnsi="Arial" w:cs="Arial"/>
                <w:bCs/>
                <w:sz w:val="16"/>
                <w:szCs w:val="16"/>
              </w:rPr>
              <w:t>February 18</w:t>
            </w:r>
            <w:r w:rsidRPr="00170653">
              <w:rPr>
                <w:rFonts w:ascii="Arial" w:eastAsia="Arial" w:hAnsi="Arial" w:cs="Arial"/>
                <w:bCs/>
                <w:sz w:val="16"/>
                <w:szCs w:val="16"/>
              </w:rPr>
              <w:t>, 202</w:t>
            </w:r>
            <w:r w:rsidR="00DF059C"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</w:p>
          <w:p w14:paraId="48E8615F" w14:textId="77777777" w:rsidR="00514EEA" w:rsidRPr="00F3129C" w:rsidRDefault="00514EEA" w:rsidP="00514EEA">
            <w:pPr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</w:pPr>
          </w:p>
          <w:p w14:paraId="15EC46C5" w14:textId="62D9DF6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170653"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 w:rsidR="00514EEA" w:rsidRPr="00170653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514EEA" w:rsidRPr="00F3129C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Financial Report</w:t>
            </w:r>
          </w:p>
          <w:p w14:paraId="2463A219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1D4E6B35" w14:textId="5B5BE874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6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Approval of Bills</w:t>
            </w:r>
          </w:p>
          <w:p w14:paraId="647386BA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3F04696F" w14:textId="6FF17DE8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7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Correspondence</w:t>
            </w:r>
          </w:p>
          <w:p w14:paraId="274D9554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66666E5C" w14:textId="03E2FAE2" w:rsidR="00514EEA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8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>Staff Report</w:t>
            </w:r>
          </w:p>
          <w:p w14:paraId="69C92741" w14:textId="64F3D362" w:rsidR="00963720" w:rsidRDefault="00963720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79015095" w14:textId="35BF66F3" w:rsidR="00963720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.  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96372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Board Reports [5 Minutes each]</w:t>
            </w:r>
          </w:p>
          <w:p w14:paraId="1A134E49" w14:textId="71AF0203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1ED0F78" w14:textId="2C22308B" w:rsidR="00170653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2A6F59">
              <w:rPr>
                <w:rFonts w:ascii="Arial" w:eastAsia="Arial" w:hAnsi="Arial" w:cs="Arial"/>
                <w:sz w:val="16"/>
                <w:szCs w:val="16"/>
              </w:rPr>
              <w:t>10.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Unfinished Business</w:t>
            </w:r>
          </w:p>
          <w:p w14:paraId="36AD078F" w14:textId="6525D158" w:rsidR="00170653" w:rsidRPr="00E8217B" w:rsidRDefault="00170653" w:rsidP="00514EEA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     </w:t>
            </w:r>
            <w:r w:rsidR="00E8217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E8217B" w:rsidRPr="00E8217B">
              <w:rPr>
                <w:rFonts w:ascii="Arial" w:eastAsia="Arial" w:hAnsi="Arial" w:cs="Arial"/>
                <w:sz w:val="16"/>
                <w:szCs w:val="16"/>
              </w:rPr>
              <w:t>None</w:t>
            </w:r>
          </w:p>
          <w:p w14:paraId="02A4BE21" w14:textId="77777777" w:rsidR="00514EEA" w:rsidRPr="00F3129C" w:rsidRDefault="00514EEA" w:rsidP="00514EEA">
            <w:pPr>
              <w:rPr>
                <w:rFonts w:ascii="Arial" w:eastAsia="Arial" w:hAnsi="Arial" w:cs="Arial"/>
                <w:b/>
                <w:bCs/>
                <w:i/>
                <w:iCs/>
                <w:sz w:val="16"/>
                <w:szCs w:val="16"/>
              </w:rPr>
            </w:pPr>
          </w:p>
          <w:p w14:paraId="051EB163" w14:textId="0C86D83C" w:rsidR="00514EEA" w:rsidRPr="00DF108B" w:rsidRDefault="00170653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11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 New Business (Discussion/Action Items)</w:t>
            </w:r>
          </w:p>
          <w:p w14:paraId="4FF4644E" w14:textId="6228B940" w:rsidR="00735454" w:rsidRDefault="00514EEA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3129C">
              <w:rPr>
                <w:rFonts w:ascii="Arial" w:eastAsia="Arial" w:hAnsi="Arial" w:cs="Arial"/>
                <w:bCs/>
                <w:i/>
                <w:iCs/>
                <w:sz w:val="16"/>
                <w:szCs w:val="16"/>
              </w:rPr>
              <w:t xml:space="preserve">         </w:t>
            </w:r>
            <w:r w:rsidRPr="001B169A">
              <w:rPr>
                <w:rFonts w:ascii="Arial" w:eastAsia="Arial" w:hAnsi="Arial" w:cs="Arial"/>
                <w:bCs/>
                <w:sz w:val="16"/>
                <w:szCs w:val="16"/>
              </w:rPr>
              <w:t xml:space="preserve">A.  </w:t>
            </w:r>
            <w:r w:rsidR="00045E86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DF059C">
              <w:rPr>
                <w:rFonts w:ascii="Arial" w:eastAsia="Arial" w:hAnsi="Arial" w:cs="Arial"/>
                <w:bCs/>
                <w:sz w:val="16"/>
                <w:szCs w:val="16"/>
              </w:rPr>
              <w:t>WQ&amp;C Proposal(s) FY22</w:t>
            </w:r>
          </w:p>
          <w:p w14:paraId="4F57C6C2" w14:textId="6563F521" w:rsidR="00DF059C" w:rsidRDefault="00DF059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Donation to Envirothon</w:t>
            </w:r>
          </w:p>
          <w:p w14:paraId="46BFECF9" w14:textId="656A5DAC" w:rsidR="00DF059C" w:rsidRDefault="00DF059C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C.   Donation to BEMP</w:t>
            </w:r>
          </w:p>
          <w:p w14:paraId="682EEAD4" w14:textId="77777777" w:rsidR="00E17682" w:rsidRDefault="00E17682" w:rsidP="00514EEA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</w:p>
          <w:p w14:paraId="3405D135" w14:textId="2CA59AC3" w:rsidR="00514EEA" w:rsidRPr="00DF108B" w:rsidRDefault="00C45FCC" w:rsidP="00514EEA">
            <w:pPr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1</w:t>
            </w:r>
            <w:r w:rsidR="00170653">
              <w:rPr>
                <w:rFonts w:ascii="Arial" w:eastAsia="Arial" w:hAnsi="Arial" w:cs="Arial"/>
                <w:bCs/>
                <w:sz w:val="16"/>
                <w:szCs w:val="16"/>
              </w:rPr>
              <w:t>2</w:t>
            </w:r>
            <w:r w:rsidR="00514EEA" w:rsidRPr="00DF108B">
              <w:rPr>
                <w:rFonts w:ascii="Arial" w:eastAsia="Arial" w:hAnsi="Arial" w:cs="Arial"/>
                <w:bCs/>
                <w:sz w:val="16"/>
                <w:szCs w:val="16"/>
              </w:rPr>
              <w:t>.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E754BD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 w:rsidR="00514EEA" w:rsidRPr="00DF108B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Upcoming Events/Meetings/Due Dates </w:t>
            </w:r>
          </w:p>
          <w:p w14:paraId="28B41BFC" w14:textId="77777777" w:rsidR="00837FA4" w:rsidRDefault="00514EEA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DF108B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A</w:t>
            </w:r>
            <w:r w:rsidRPr="00574357"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384AC2" w:rsidRPr="00574357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  <w:r w:rsidR="00837FA4">
              <w:rPr>
                <w:rFonts w:ascii="Arial" w:hAnsi="Arial" w:cs="Arial"/>
                <w:sz w:val="16"/>
                <w:szCs w:val="16"/>
                <w:lang w:val="en-CA"/>
              </w:rPr>
              <w:t>HSP Eligible Entities Workshop/Listening Session, March 30, 2021 @ 1:30 p.m.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</w:t>
            </w:r>
          </w:p>
          <w:p w14:paraId="17DD35CA" w14:textId="12F1A646" w:rsidR="00384AC2" w:rsidRPr="00495E2D" w:rsidRDefault="00837FA4" w:rsidP="00384AC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B.   Sandia Collaborative Las Huertas Team Meeting, April 2, 2021 @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8C67EB">
              <w:rPr>
                <w:rFonts w:ascii="Arial" w:eastAsia="Arial" w:hAnsi="Arial" w:cs="Arial"/>
                <w:bCs/>
                <w:sz w:val="16"/>
                <w:szCs w:val="16"/>
              </w:rPr>
              <w:t>1:00 p.m.</w:t>
            </w:r>
            <w:r w:rsidR="00384AC2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</w:t>
            </w:r>
          </w:p>
          <w:p w14:paraId="0890950A" w14:textId="77777777" w:rsidR="003E1FF2" w:rsidRDefault="002A6F59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</w:t>
            </w:r>
            <w:r w:rsidR="008C67EB">
              <w:rPr>
                <w:rFonts w:ascii="Arial" w:eastAsia="Arial" w:hAnsi="Arial" w:cs="Arial"/>
                <w:bCs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.   </w:t>
            </w:r>
            <w:r w:rsidR="00837FA4">
              <w:rPr>
                <w:rFonts w:ascii="Arial" w:eastAsia="Arial" w:hAnsi="Arial" w:cs="Arial"/>
                <w:bCs/>
                <w:sz w:val="16"/>
                <w:szCs w:val="16"/>
              </w:rPr>
              <w:t>MRG Water Advocates Board Meeting, April 6, 2021 @ 6:00 p.m.</w:t>
            </w:r>
          </w:p>
          <w:p w14:paraId="30336104" w14:textId="50F30B5A" w:rsidR="004F297F" w:rsidRPr="004F297F" w:rsidRDefault="003E1FF2" w:rsidP="00E17682">
            <w:pPr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         D.   </w:t>
            </w:r>
            <w:r w:rsidR="000F01AC">
              <w:rPr>
                <w:rFonts w:ascii="Arial" w:hAnsi="Arial" w:cs="Arial"/>
                <w:sz w:val="16"/>
                <w:szCs w:val="16"/>
                <w:lang w:val="en-CA"/>
              </w:rPr>
              <w:t xml:space="preserve">Southern </w:t>
            </w:r>
            <w:r>
              <w:rPr>
                <w:rFonts w:ascii="Arial" w:hAnsi="Arial" w:cs="Arial"/>
                <w:sz w:val="16"/>
                <w:szCs w:val="16"/>
                <w:lang w:val="en-CA"/>
              </w:rPr>
              <w:t>Wetlands Roundtable (Norm Gaume will present), April 8, 2021</w:t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begin"/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instrText xml:space="preserve"> SEQ CHAPTER \h \r 1</w:instrText>
            </w:r>
            <w:r w:rsidR="004F297F" w:rsidRPr="004F297F">
              <w:rPr>
                <w:rFonts w:ascii="Arial" w:hAnsi="Arial" w:cs="Arial"/>
                <w:sz w:val="16"/>
                <w:szCs w:val="16"/>
                <w:lang w:val="en-CA"/>
              </w:rPr>
              <w:fldChar w:fldCharType="end"/>
            </w:r>
          </w:p>
          <w:p w14:paraId="77754B58" w14:textId="6E1E5DD1" w:rsidR="003D20FA" w:rsidRDefault="003E1FF2" w:rsidP="00A43FE4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 E.   Sandia Collaborative, April 1</w:t>
            </w:r>
            <w:r w:rsidR="005F1D01">
              <w:rPr>
                <w:rFonts w:ascii="Arial" w:eastAsia="Arial" w:hAnsi="Arial" w:cs="Arial"/>
                <w:bCs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>, 2021</w:t>
            </w:r>
            <w:r w:rsidR="00877ABF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="00A03C67">
              <w:rPr>
                <w:rFonts w:ascii="Arial" w:eastAsia="Arial" w:hAnsi="Arial" w:cs="Arial"/>
                <w:bCs/>
                <w:sz w:val="16"/>
                <w:szCs w:val="16"/>
              </w:rPr>
              <w:t xml:space="preserve">        </w:t>
            </w:r>
          </w:p>
          <w:p w14:paraId="3B06F5BC" w14:textId="150E008C" w:rsidR="00F63CF6" w:rsidRDefault="00F63CF6" w:rsidP="00A43FE4">
            <w:pPr>
              <w:rPr>
                <w:sz w:val="16"/>
                <w:szCs w:val="16"/>
              </w:rPr>
            </w:pPr>
          </w:p>
          <w:p w14:paraId="5537A6C4" w14:textId="77777777" w:rsidR="00F63CF6" w:rsidRDefault="00F63CF6" w:rsidP="00A43FE4">
            <w:pPr>
              <w:rPr>
                <w:sz w:val="16"/>
                <w:szCs w:val="16"/>
              </w:rPr>
            </w:pPr>
          </w:p>
          <w:p w14:paraId="265FFA69" w14:textId="4B1652A1" w:rsidR="00D56136" w:rsidRDefault="00D56136" w:rsidP="00A43FE4">
            <w:pPr>
              <w:rPr>
                <w:sz w:val="16"/>
                <w:szCs w:val="16"/>
              </w:rPr>
            </w:pPr>
          </w:p>
          <w:p w14:paraId="326CC514" w14:textId="11D15AE6" w:rsidR="00D56136" w:rsidRDefault="00D56136" w:rsidP="00A43FE4">
            <w:pPr>
              <w:rPr>
                <w:sz w:val="16"/>
                <w:szCs w:val="16"/>
              </w:rPr>
            </w:pPr>
          </w:p>
          <w:p w14:paraId="2798D9BC" w14:textId="2DE5D345" w:rsidR="00D56136" w:rsidRDefault="00D56136" w:rsidP="00A43FE4">
            <w:pPr>
              <w:rPr>
                <w:sz w:val="16"/>
                <w:szCs w:val="16"/>
              </w:rPr>
            </w:pPr>
          </w:p>
          <w:p w14:paraId="3669F5FF" w14:textId="77777777" w:rsidR="00D56136" w:rsidRDefault="00D56136" w:rsidP="00A43FE4">
            <w:pPr>
              <w:rPr>
                <w:sz w:val="16"/>
                <w:szCs w:val="16"/>
              </w:rPr>
            </w:pPr>
          </w:p>
          <w:p w14:paraId="6B46001F" w14:textId="777F8684" w:rsidR="00A072F1" w:rsidRDefault="00A072F1" w:rsidP="00A43FE4">
            <w:pPr>
              <w:rPr>
                <w:sz w:val="16"/>
                <w:szCs w:val="16"/>
              </w:rPr>
            </w:pPr>
          </w:p>
          <w:p w14:paraId="72586D76" w14:textId="4D3ADB20" w:rsidR="00A072F1" w:rsidRDefault="00A072F1" w:rsidP="00A43FE4">
            <w:pPr>
              <w:rPr>
                <w:sz w:val="16"/>
                <w:szCs w:val="16"/>
              </w:rPr>
            </w:pPr>
          </w:p>
          <w:p w14:paraId="65F5264D" w14:textId="77777777" w:rsidR="003E1FF2" w:rsidRDefault="003E1FF2" w:rsidP="00A43FE4">
            <w:pPr>
              <w:rPr>
                <w:sz w:val="16"/>
                <w:szCs w:val="16"/>
              </w:rPr>
            </w:pPr>
          </w:p>
          <w:p w14:paraId="3C1EE25F" w14:textId="07DF1DB3" w:rsidR="00045E86" w:rsidRDefault="00045E86" w:rsidP="00A43FE4">
            <w:pPr>
              <w:rPr>
                <w:sz w:val="16"/>
                <w:szCs w:val="16"/>
              </w:rPr>
            </w:pPr>
          </w:p>
          <w:p w14:paraId="1582FE92" w14:textId="5D6CF6C3" w:rsidR="00045E86" w:rsidRDefault="00045E86" w:rsidP="00A43FE4">
            <w:pPr>
              <w:rPr>
                <w:sz w:val="16"/>
                <w:szCs w:val="16"/>
              </w:rPr>
            </w:pPr>
          </w:p>
          <w:p w14:paraId="38437ADF" w14:textId="0FCD834C" w:rsidR="00045E86" w:rsidRDefault="00045E86" w:rsidP="00A43FE4">
            <w:pPr>
              <w:rPr>
                <w:sz w:val="16"/>
                <w:szCs w:val="16"/>
              </w:rPr>
            </w:pPr>
          </w:p>
          <w:p w14:paraId="5A32BC9F" w14:textId="77777777" w:rsidR="00045E86" w:rsidRDefault="00045E86" w:rsidP="00A43FE4">
            <w:pPr>
              <w:rPr>
                <w:sz w:val="16"/>
                <w:szCs w:val="16"/>
              </w:rPr>
            </w:pPr>
          </w:p>
          <w:p w14:paraId="6477BEE8" w14:textId="60E3BC9F" w:rsidR="00A072F1" w:rsidRDefault="00A072F1" w:rsidP="00A43FE4">
            <w:pPr>
              <w:rPr>
                <w:sz w:val="16"/>
                <w:szCs w:val="16"/>
              </w:rPr>
            </w:pPr>
          </w:p>
          <w:p w14:paraId="584D30AC" w14:textId="77777777" w:rsidR="00343E6F" w:rsidRPr="00574357" w:rsidRDefault="00343E6F" w:rsidP="00A43FE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3AC8EA" w14:textId="77777777" w:rsidR="00A43FE4" w:rsidRPr="003406E8" w:rsidRDefault="00A43FE4" w:rsidP="00A43FE4">
            <w:pPr>
              <w:rPr>
                <w:sz w:val="16"/>
                <w:szCs w:val="16"/>
              </w:rPr>
            </w:pPr>
          </w:p>
          <w:p w14:paraId="263A9B2A" w14:textId="77777777" w:rsidR="00A43FE4" w:rsidRPr="00F3129C" w:rsidRDefault="00A43FE4" w:rsidP="00A43FE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15F724D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 xml:space="preserve">Persons with disabilities or that need assistance attending the meeting, please contact 505-867-2853 or </w:t>
            </w:r>
          </w:p>
          <w:p w14:paraId="35B0B7DC" w14:textId="77777777" w:rsidR="00A43FE4" w:rsidRPr="001C2117" w:rsidRDefault="00A43FE4" w:rsidP="00A43FE4">
            <w:pPr>
              <w:rPr>
                <w:b/>
                <w:bCs/>
                <w:sz w:val="16"/>
                <w:szCs w:val="16"/>
              </w:rPr>
            </w:pPr>
            <w:r w:rsidRPr="001C2117">
              <w:rPr>
                <w:b/>
                <w:bCs/>
                <w:sz w:val="16"/>
                <w:szCs w:val="16"/>
              </w:rPr>
              <w:t>505-867-9580.</w:t>
            </w:r>
          </w:p>
          <w:tbl>
            <w:tblPr>
              <w:tblW w:w="7199" w:type="dxa"/>
              <w:tblLook w:val="0000" w:firstRow="0" w:lastRow="0" w:firstColumn="0" w:lastColumn="0" w:noHBand="0" w:noVBand="0"/>
            </w:tblPr>
            <w:tblGrid>
              <w:gridCol w:w="1995"/>
              <w:gridCol w:w="3624"/>
              <w:gridCol w:w="1580"/>
            </w:tblGrid>
            <w:tr w:rsidR="00A43FE4" w:rsidRPr="001C2117" w14:paraId="672D15E5" w14:textId="77777777" w:rsidTr="005634F2">
              <w:trPr>
                <w:trHeight w:val="67"/>
              </w:trPr>
              <w:tc>
                <w:tcPr>
                  <w:tcW w:w="1995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B8EDA" w14:textId="77777777" w:rsidR="00A43FE4" w:rsidRPr="001C2117" w:rsidRDefault="00A43FE4" w:rsidP="00A43FE4">
                  <w:r w:rsidRPr="001C2117">
                    <w:rPr>
                      <w:b/>
                      <w:bCs/>
                      <w:sz w:val="16"/>
                      <w:szCs w:val="16"/>
                    </w:rPr>
                    <w:t>Lynn Montgomery, Chair</w:t>
                  </w:r>
                </w:p>
              </w:tc>
              <w:tc>
                <w:tcPr>
                  <w:tcW w:w="362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540681" w14:textId="77777777" w:rsidR="00A43FE4" w:rsidRPr="001C2117" w:rsidRDefault="00A43FE4" w:rsidP="00A43FE4"/>
              </w:tc>
              <w:tc>
                <w:tcPr>
                  <w:tcW w:w="15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8A5D60" w14:textId="4AE93A03" w:rsidR="00A43FE4" w:rsidRPr="001C2117" w:rsidRDefault="002A6F59" w:rsidP="00A43FE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  <w:r w:rsidR="00837FA4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/1</w:t>
                  </w:r>
                  <w:r w:rsidR="00384AC2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/21</w:t>
                  </w:r>
                </w:p>
              </w:tc>
            </w:tr>
          </w:tbl>
          <w:p w14:paraId="247FB3A5" w14:textId="4703E45B" w:rsidR="00665A77" w:rsidRPr="00665A77" w:rsidRDefault="00665A77" w:rsidP="00665A77"/>
        </w:tc>
      </w:tr>
      <w:bookmarkEnd w:id="0"/>
    </w:tbl>
    <w:p w14:paraId="02BE1981" w14:textId="77777777" w:rsidR="00271DF5" w:rsidRDefault="00271DF5" w:rsidP="00665A77"/>
    <w:sectPr w:rsidR="00271DF5" w:rsidSect="000B5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90D37" w14:textId="77777777" w:rsidR="00C042C4" w:rsidRDefault="00C042C4" w:rsidP="004C1FB8">
      <w:r>
        <w:separator/>
      </w:r>
    </w:p>
  </w:endnote>
  <w:endnote w:type="continuationSeparator" w:id="0">
    <w:p w14:paraId="6B94714B" w14:textId="77777777" w:rsidR="00C042C4" w:rsidRDefault="00C042C4" w:rsidP="004C1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44703" w14:textId="77777777" w:rsidR="00963720" w:rsidRDefault="0096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E7CD" w14:textId="77777777" w:rsidR="00963720" w:rsidRDefault="009637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8C19" w14:textId="77777777" w:rsidR="00963720" w:rsidRDefault="0096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A35EC" w14:textId="77777777" w:rsidR="00C042C4" w:rsidRDefault="00C042C4" w:rsidP="004C1FB8">
      <w:r>
        <w:separator/>
      </w:r>
    </w:p>
  </w:footnote>
  <w:footnote w:type="continuationSeparator" w:id="0">
    <w:p w14:paraId="3E1A8AD4" w14:textId="77777777" w:rsidR="00C042C4" w:rsidRDefault="00C042C4" w:rsidP="004C1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6E930" w14:textId="77777777" w:rsidR="00963720" w:rsidRDefault="0096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9227935"/>
      <w:docPartObj>
        <w:docPartGallery w:val="Watermarks"/>
        <w:docPartUnique/>
      </w:docPartObj>
    </w:sdtPr>
    <w:sdtEndPr/>
    <w:sdtContent>
      <w:p w14:paraId="0900242D" w14:textId="625FF31C" w:rsidR="00963720" w:rsidRDefault="00C042C4">
        <w:pPr>
          <w:pStyle w:val="Header"/>
        </w:pPr>
        <w:r>
          <w:rPr>
            <w:noProof/>
          </w:rPr>
          <w:pict w14:anchorId="12C8F05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D4D76" w14:textId="77777777" w:rsidR="00963720" w:rsidRDefault="0096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32C8D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21586DC4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8B8E532E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24F3CA4"/>
    <w:multiLevelType w:val="hybridMultilevel"/>
    <w:tmpl w:val="0ED0B8EA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7CC89080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33A613FD"/>
    <w:multiLevelType w:val="hybridMultilevel"/>
    <w:tmpl w:val="E4E8378A"/>
    <w:lvl w:ilvl="0" w:tplc="0C6E2774">
      <w:start w:val="2"/>
      <w:numFmt w:val="upperLetter"/>
      <w:lvlText w:val="%1."/>
      <w:lvlJc w:val="left"/>
      <w:pPr>
        <w:ind w:left="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 w15:restartNumberingAfterBreak="0">
    <w:nsid w:val="45E05D26"/>
    <w:multiLevelType w:val="hybridMultilevel"/>
    <w:tmpl w:val="BBEE4658"/>
    <w:lvl w:ilvl="0" w:tplc="1F8A46E8">
      <w:start w:val="1"/>
      <w:numFmt w:val="upperLetter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5" w15:restartNumberingAfterBreak="0">
    <w:nsid w:val="5247256D"/>
    <w:multiLevelType w:val="hybridMultilevel"/>
    <w:tmpl w:val="009844C0"/>
    <w:lvl w:ilvl="0" w:tplc="2098EB3E">
      <w:start w:val="1"/>
      <w:numFmt w:val="decimal"/>
      <w:lvlText w:val="%1."/>
      <w:lvlJc w:val="left"/>
      <w:pPr>
        <w:tabs>
          <w:tab w:val="num" w:pos="-90"/>
        </w:tabs>
        <w:ind w:left="-90" w:firstLine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2D8F7D2">
      <w:start w:val="1"/>
      <w:numFmt w:val="upperLetter"/>
      <w:lvlText w:val="%2."/>
      <w:lvlJc w:val="left"/>
      <w:pPr>
        <w:tabs>
          <w:tab w:val="num" w:pos="720"/>
        </w:tabs>
        <w:ind w:left="720" w:firstLine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0ABF7A">
      <w:start w:val="1"/>
      <w:numFmt w:val="upperRoman"/>
      <w:lvlText w:val="%3."/>
      <w:lvlJc w:val="right"/>
      <w:pPr>
        <w:tabs>
          <w:tab w:val="num" w:pos="108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3" w:tplc="669E423C">
      <w:start w:val="1"/>
      <w:numFmt w:val="lowerLetter"/>
      <w:lvlText w:val="%4."/>
      <w:lvlJc w:val="left"/>
      <w:pPr>
        <w:tabs>
          <w:tab w:val="num" w:pos="1440"/>
        </w:tabs>
        <w:ind w:left="1440" w:firstLine="10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B760A58">
      <w:start w:val="1"/>
      <w:numFmt w:val="bullet"/>
      <w:lvlText w:val="●"/>
      <w:lvlJc w:val="left"/>
      <w:pPr>
        <w:tabs>
          <w:tab w:val="num" w:pos="1800"/>
        </w:tabs>
        <w:ind w:left="1800" w:firstLine="14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990F9B6">
      <w:start w:val="1"/>
      <w:numFmt w:val="lowerRoman"/>
      <w:lvlText w:val="%6."/>
      <w:lvlJc w:val="right"/>
      <w:pPr>
        <w:tabs>
          <w:tab w:val="num" w:pos="2160"/>
        </w:tabs>
        <w:ind w:left="2160" w:firstLine="19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BECD3A6">
      <w:start w:val="1"/>
      <w:numFmt w:val="decimal"/>
      <w:lvlText w:val="%7."/>
      <w:lvlJc w:val="left"/>
      <w:pPr>
        <w:tabs>
          <w:tab w:val="num" w:pos="2520"/>
        </w:tabs>
        <w:ind w:left="2520" w:firstLine="21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00A13AC">
      <w:start w:val="1"/>
      <w:numFmt w:val="lowerLetter"/>
      <w:lvlText w:val="%8."/>
      <w:lvlJc w:val="left"/>
      <w:pPr>
        <w:tabs>
          <w:tab w:val="num" w:pos="2880"/>
        </w:tabs>
        <w:ind w:left="2880" w:firstLine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5DAF1CE">
      <w:start w:val="1"/>
      <w:numFmt w:val="lowerRoman"/>
      <w:lvlText w:val="%9."/>
      <w:lvlJc w:val="right"/>
      <w:pPr>
        <w:tabs>
          <w:tab w:val="num" w:pos="3240"/>
        </w:tabs>
        <w:ind w:left="3240" w:firstLine="30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6DDC6BCA"/>
    <w:multiLevelType w:val="hybridMultilevel"/>
    <w:tmpl w:val="568C8D7C"/>
    <w:lvl w:ilvl="0" w:tplc="26DAE36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6F9"/>
    <w:rsid w:val="0000095A"/>
    <w:rsid w:val="00007595"/>
    <w:rsid w:val="00010588"/>
    <w:rsid w:val="00011BC6"/>
    <w:rsid w:val="000162F9"/>
    <w:rsid w:val="00016897"/>
    <w:rsid w:val="00020D9E"/>
    <w:rsid w:val="00021DF3"/>
    <w:rsid w:val="000236C1"/>
    <w:rsid w:val="00023F24"/>
    <w:rsid w:val="00027F82"/>
    <w:rsid w:val="000341D4"/>
    <w:rsid w:val="0003760C"/>
    <w:rsid w:val="00037739"/>
    <w:rsid w:val="00040FBE"/>
    <w:rsid w:val="0004117B"/>
    <w:rsid w:val="00042D04"/>
    <w:rsid w:val="00045CDF"/>
    <w:rsid w:val="00045E86"/>
    <w:rsid w:val="000517F1"/>
    <w:rsid w:val="00052201"/>
    <w:rsid w:val="00053D86"/>
    <w:rsid w:val="000541EF"/>
    <w:rsid w:val="00055978"/>
    <w:rsid w:val="000571B2"/>
    <w:rsid w:val="00060148"/>
    <w:rsid w:val="00064D39"/>
    <w:rsid w:val="00065E15"/>
    <w:rsid w:val="00066B3B"/>
    <w:rsid w:val="00066EC5"/>
    <w:rsid w:val="000753C9"/>
    <w:rsid w:val="00077BF8"/>
    <w:rsid w:val="000802D8"/>
    <w:rsid w:val="00080F60"/>
    <w:rsid w:val="00081E85"/>
    <w:rsid w:val="00084661"/>
    <w:rsid w:val="00090630"/>
    <w:rsid w:val="00090AD1"/>
    <w:rsid w:val="000910F2"/>
    <w:rsid w:val="000926BD"/>
    <w:rsid w:val="000931C6"/>
    <w:rsid w:val="000937A5"/>
    <w:rsid w:val="00094BD6"/>
    <w:rsid w:val="00096697"/>
    <w:rsid w:val="00096C21"/>
    <w:rsid w:val="000A2596"/>
    <w:rsid w:val="000A476C"/>
    <w:rsid w:val="000A5BA2"/>
    <w:rsid w:val="000A7B33"/>
    <w:rsid w:val="000A7B34"/>
    <w:rsid w:val="000B4D0A"/>
    <w:rsid w:val="000B5079"/>
    <w:rsid w:val="000C1933"/>
    <w:rsid w:val="000C1C6A"/>
    <w:rsid w:val="000C255A"/>
    <w:rsid w:val="000C5C47"/>
    <w:rsid w:val="000C7AA9"/>
    <w:rsid w:val="000D0410"/>
    <w:rsid w:val="000D068E"/>
    <w:rsid w:val="000D57A5"/>
    <w:rsid w:val="000E024D"/>
    <w:rsid w:val="000E0429"/>
    <w:rsid w:val="000E0D8D"/>
    <w:rsid w:val="000E412F"/>
    <w:rsid w:val="000F01AC"/>
    <w:rsid w:val="000F3AF6"/>
    <w:rsid w:val="000F4AA4"/>
    <w:rsid w:val="000F5DF4"/>
    <w:rsid w:val="000F646D"/>
    <w:rsid w:val="000F6FE3"/>
    <w:rsid w:val="001000C4"/>
    <w:rsid w:val="001011C8"/>
    <w:rsid w:val="00101352"/>
    <w:rsid w:val="0010464E"/>
    <w:rsid w:val="00104889"/>
    <w:rsid w:val="00107912"/>
    <w:rsid w:val="001119B8"/>
    <w:rsid w:val="00111DEC"/>
    <w:rsid w:val="00114898"/>
    <w:rsid w:val="00114EA5"/>
    <w:rsid w:val="001207C3"/>
    <w:rsid w:val="00122F92"/>
    <w:rsid w:val="001260FD"/>
    <w:rsid w:val="00132136"/>
    <w:rsid w:val="00133826"/>
    <w:rsid w:val="00133B54"/>
    <w:rsid w:val="00134161"/>
    <w:rsid w:val="00134576"/>
    <w:rsid w:val="00142830"/>
    <w:rsid w:val="00142FCB"/>
    <w:rsid w:val="00146720"/>
    <w:rsid w:val="0014676C"/>
    <w:rsid w:val="001473C5"/>
    <w:rsid w:val="00152DBC"/>
    <w:rsid w:val="00154A62"/>
    <w:rsid w:val="001552DF"/>
    <w:rsid w:val="0015568C"/>
    <w:rsid w:val="00156E62"/>
    <w:rsid w:val="00157840"/>
    <w:rsid w:val="00161518"/>
    <w:rsid w:val="0016450E"/>
    <w:rsid w:val="0016558E"/>
    <w:rsid w:val="00165D03"/>
    <w:rsid w:val="0016632A"/>
    <w:rsid w:val="00166B9E"/>
    <w:rsid w:val="00166DD6"/>
    <w:rsid w:val="00170653"/>
    <w:rsid w:val="001715AF"/>
    <w:rsid w:val="00173A21"/>
    <w:rsid w:val="001756E7"/>
    <w:rsid w:val="001758BD"/>
    <w:rsid w:val="001764B2"/>
    <w:rsid w:val="00182B4E"/>
    <w:rsid w:val="001851CE"/>
    <w:rsid w:val="001857D0"/>
    <w:rsid w:val="0019089A"/>
    <w:rsid w:val="0019165D"/>
    <w:rsid w:val="00192831"/>
    <w:rsid w:val="00194933"/>
    <w:rsid w:val="001949E6"/>
    <w:rsid w:val="001974D9"/>
    <w:rsid w:val="001A0AA4"/>
    <w:rsid w:val="001A4635"/>
    <w:rsid w:val="001A4F92"/>
    <w:rsid w:val="001A70DC"/>
    <w:rsid w:val="001A75F4"/>
    <w:rsid w:val="001B13F2"/>
    <w:rsid w:val="001B169A"/>
    <w:rsid w:val="001B28D5"/>
    <w:rsid w:val="001B29B5"/>
    <w:rsid w:val="001B3C57"/>
    <w:rsid w:val="001B4FA8"/>
    <w:rsid w:val="001B7067"/>
    <w:rsid w:val="001C15A1"/>
    <w:rsid w:val="001C2117"/>
    <w:rsid w:val="001C2BAE"/>
    <w:rsid w:val="001C2CD6"/>
    <w:rsid w:val="001C79E9"/>
    <w:rsid w:val="001D0D24"/>
    <w:rsid w:val="001D4456"/>
    <w:rsid w:val="001E02CA"/>
    <w:rsid w:val="001E11D4"/>
    <w:rsid w:val="001E6A39"/>
    <w:rsid w:val="001F028D"/>
    <w:rsid w:val="001F0A7E"/>
    <w:rsid w:val="001F399C"/>
    <w:rsid w:val="001F4FA6"/>
    <w:rsid w:val="001F5D0C"/>
    <w:rsid w:val="001F5D9D"/>
    <w:rsid w:val="001F6322"/>
    <w:rsid w:val="001F760E"/>
    <w:rsid w:val="001F782C"/>
    <w:rsid w:val="002003AB"/>
    <w:rsid w:val="00201351"/>
    <w:rsid w:val="00204C41"/>
    <w:rsid w:val="00204D27"/>
    <w:rsid w:val="0020561D"/>
    <w:rsid w:val="0020689F"/>
    <w:rsid w:val="0020763F"/>
    <w:rsid w:val="0020772C"/>
    <w:rsid w:val="00211858"/>
    <w:rsid w:val="00212046"/>
    <w:rsid w:val="00212E61"/>
    <w:rsid w:val="0022063F"/>
    <w:rsid w:val="002228E9"/>
    <w:rsid w:val="00223745"/>
    <w:rsid w:val="00223881"/>
    <w:rsid w:val="00226B8F"/>
    <w:rsid w:val="00230C58"/>
    <w:rsid w:val="002369D3"/>
    <w:rsid w:val="0024384F"/>
    <w:rsid w:val="00244045"/>
    <w:rsid w:val="00244A2D"/>
    <w:rsid w:val="00244E99"/>
    <w:rsid w:val="002459D0"/>
    <w:rsid w:val="00246147"/>
    <w:rsid w:val="0024691B"/>
    <w:rsid w:val="0025011A"/>
    <w:rsid w:val="00250613"/>
    <w:rsid w:val="00251F7A"/>
    <w:rsid w:val="0025240C"/>
    <w:rsid w:val="002528B8"/>
    <w:rsid w:val="0025438D"/>
    <w:rsid w:val="0025480D"/>
    <w:rsid w:val="00254AF4"/>
    <w:rsid w:val="0025564D"/>
    <w:rsid w:val="002557DB"/>
    <w:rsid w:val="00255A67"/>
    <w:rsid w:val="0025638B"/>
    <w:rsid w:val="0026052A"/>
    <w:rsid w:val="00262591"/>
    <w:rsid w:val="00264F4B"/>
    <w:rsid w:val="002659F2"/>
    <w:rsid w:val="00266DDC"/>
    <w:rsid w:val="00267338"/>
    <w:rsid w:val="0027013D"/>
    <w:rsid w:val="00270375"/>
    <w:rsid w:val="0027149B"/>
    <w:rsid w:val="00271DF5"/>
    <w:rsid w:val="0027250D"/>
    <w:rsid w:val="00272F0D"/>
    <w:rsid w:val="00274B6F"/>
    <w:rsid w:val="0027527F"/>
    <w:rsid w:val="00275CC8"/>
    <w:rsid w:val="00276068"/>
    <w:rsid w:val="00277CA5"/>
    <w:rsid w:val="00280EC3"/>
    <w:rsid w:val="002811B4"/>
    <w:rsid w:val="002812AB"/>
    <w:rsid w:val="00284CDF"/>
    <w:rsid w:val="00286084"/>
    <w:rsid w:val="00287112"/>
    <w:rsid w:val="00287A2B"/>
    <w:rsid w:val="00290B3A"/>
    <w:rsid w:val="002917A5"/>
    <w:rsid w:val="00293408"/>
    <w:rsid w:val="00293E92"/>
    <w:rsid w:val="0029457D"/>
    <w:rsid w:val="0029604F"/>
    <w:rsid w:val="002A27F7"/>
    <w:rsid w:val="002A3828"/>
    <w:rsid w:val="002A3A74"/>
    <w:rsid w:val="002A4142"/>
    <w:rsid w:val="002A5253"/>
    <w:rsid w:val="002A6F59"/>
    <w:rsid w:val="002A7019"/>
    <w:rsid w:val="002B111E"/>
    <w:rsid w:val="002B4DE7"/>
    <w:rsid w:val="002B590C"/>
    <w:rsid w:val="002B7DA2"/>
    <w:rsid w:val="002C2536"/>
    <w:rsid w:val="002C3434"/>
    <w:rsid w:val="002C4CC7"/>
    <w:rsid w:val="002C6490"/>
    <w:rsid w:val="002C7853"/>
    <w:rsid w:val="002D0EDF"/>
    <w:rsid w:val="002D1B5D"/>
    <w:rsid w:val="002D1DA9"/>
    <w:rsid w:val="002D1DFF"/>
    <w:rsid w:val="002D2C78"/>
    <w:rsid w:val="002D4722"/>
    <w:rsid w:val="002E0AA5"/>
    <w:rsid w:val="002E2287"/>
    <w:rsid w:val="002E250B"/>
    <w:rsid w:val="002E2B76"/>
    <w:rsid w:val="002E6946"/>
    <w:rsid w:val="002E73C6"/>
    <w:rsid w:val="002F0A63"/>
    <w:rsid w:val="002F11BA"/>
    <w:rsid w:val="002F1DCD"/>
    <w:rsid w:val="002F1F48"/>
    <w:rsid w:val="002F24AE"/>
    <w:rsid w:val="002F68D1"/>
    <w:rsid w:val="002F74B5"/>
    <w:rsid w:val="002F7C16"/>
    <w:rsid w:val="002F7FB7"/>
    <w:rsid w:val="00305B1E"/>
    <w:rsid w:val="00306541"/>
    <w:rsid w:val="0030731C"/>
    <w:rsid w:val="00311645"/>
    <w:rsid w:val="00311727"/>
    <w:rsid w:val="00311797"/>
    <w:rsid w:val="00311DF3"/>
    <w:rsid w:val="0031252B"/>
    <w:rsid w:val="00312F0F"/>
    <w:rsid w:val="00315195"/>
    <w:rsid w:val="00316124"/>
    <w:rsid w:val="00316450"/>
    <w:rsid w:val="00316AE9"/>
    <w:rsid w:val="00320483"/>
    <w:rsid w:val="00320F4A"/>
    <w:rsid w:val="003242BD"/>
    <w:rsid w:val="00324C8C"/>
    <w:rsid w:val="00324E2B"/>
    <w:rsid w:val="00325198"/>
    <w:rsid w:val="00325967"/>
    <w:rsid w:val="00326F06"/>
    <w:rsid w:val="003272C0"/>
    <w:rsid w:val="00337F59"/>
    <w:rsid w:val="003406E8"/>
    <w:rsid w:val="00341738"/>
    <w:rsid w:val="00343214"/>
    <w:rsid w:val="00343E6F"/>
    <w:rsid w:val="0034508E"/>
    <w:rsid w:val="003473FE"/>
    <w:rsid w:val="00347ADD"/>
    <w:rsid w:val="00352819"/>
    <w:rsid w:val="003529A8"/>
    <w:rsid w:val="00353681"/>
    <w:rsid w:val="00354A3F"/>
    <w:rsid w:val="0035501E"/>
    <w:rsid w:val="00356C67"/>
    <w:rsid w:val="0035799E"/>
    <w:rsid w:val="0036195F"/>
    <w:rsid w:val="003620EB"/>
    <w:rsid w:val="00364C26"/>
    <w:rsid w:val="0036585D"/>
    <w:rsid w:val="00366039"/>
    <w:rsid w:val="00371BB8"/>
    <w:rsid w:val="00372368"/>
    <w:rsid w:val="003737CB"/>
    <w:rsid w:val="00376749"/>
    <w:rsid w:val="00382D93"/>
    <w:rsid w:val="00383866"/>
    <w:rsid w:val="00383AB3"/>
    <w:rsid w:val="00384AC2"/>
    <w:rsid w:val="003857EF"/>
    <w:rsid w:val="003866DC"/>
    <w:rsid w:val="00386FD1"/>
    <w:rsid w:val="00387CCE"/>
    <w:rsid w:val="00391C1F"/>
    <w:rsid w:val="003946F2"/>
    <w:rsid w:val="0039470F"/>
    <w:rsid w:val="0039538F"/>
    <w:rsid w:val="00395578"/>
    <w:rsid w:val="00396E17"/>
    <w:rsid w:val="00397F7C"/>
    <w:rsid w:val="003A02B9"/>
    <w:rsid w:val="003A0ACC"/>
    <w:rsid w:val="003A2513"/>
    <w:rsid w:val="003A2C6C"/>
    <w:rsid w:val="003A2D70"/>
    <w:rsid w:val="003A4E48"/>
    <w:rsid w:val="003A5A6B"/>
    <w:rsid w:val="003B07E3"/>
    <w:rsid w:val="003B16ED"/>
    <w:rsid w:val="003B1AF5"/>
    <w:rsid w:val="003B4183"/>
    <w:rsid w:val="003B4AA4"/>
    <w:rsid w:val="003B58F4"/>
    <w:rsid w:val="003B5984"/>
    <w:rsid w:val="003B6409"/>
    <w:rsid w:val="003B7A05"/>
    <w:rsid w:val="003C3F15"/>
    <w:rsid w:val="003C4775"/>
    <w:rsid w:val="003C5E92"/>
    <w:rsid w:val="003C5EA8"/>
    <w:rsid w:val="003C5F64"/>
    <w:rsid w:val="003C6852"/>
    <w:rsid w:val="003D02A6"/>
    <w:rsid w:val="003D0AFB"/>
    <w:rsid w:val="003D20FA"/>
    <w:rsid w:val="003D2CC9"/>
    <w:rsid w:val="003D337B"/>
    <w:rsid w:val="003D34BF"/>
    <w:rsid w:val="003D4478"/>
    <w:rsid w:val="003D4D4A"/>
    <w:rsid w:val="003D588B"/>
    <w:rsid w:val="003D7BCF"/>
    <w:rsid w:val="003E0CF3"/>
    <w:rsid w:val="003E1FF2"/>
    <w:rsid w:val="003E420D"/>
    <w:rsid w:val="003E4583"/>
    <w:rsid w:val="003E515A"/>
    <w:rsid w:val="003E7BCD"/>
    <w:rsid w:val="003F0592"/>
    <w:rsid w:val="003F2173"/>
    <w:rsid w:val="003F571D"/>
    <w:rsid w:val="003F63C7"/>
    <w:rsid w:val="003F7821"/>
    <w:rsid w:val="00403734"/>
    <w:rsid w:val="004045EB"/>
    <w:rsid w:val="00406049"/>
    <w:rsid w:val="00410793"/>
    <w:rsid w:val="00412789"/>
    <w:rsid w:val="00413CC3"/>
    <w:rsid w:val="00415727"/>
    <w:rsid w:val="00416D8F"/>
    <w:rsid w:val="0041775D"/>
    <w:rsid w:val="0042001C"/>
    <w:rsid w:val="00420821"/>
    <w:rsid w:val="004232A8"/>
    <w:rsid w:val="00426E88"/>
    <w:rsid w:val="004274F0"/>
    <w:rsid w:val="004328D6"/>
    <w:rsid w:val="00434776"/>
    <w:rsid w:val="00441328"/>
    <w:rsid w:val="004416D6"/>
    <w:rsid w:val="00442909"/>
    <w:rsid w:val="004443C5"/>
    <w:rsid w:val="0044620E"/>
    <w:rsid w:val="004463A9"/>
    <w:rsid w:val="00447435"/>
    <w:rsid w:val="00447F01"/>
    <w:rsid w:val="00450BB2"/>
    <w:rsid w:val="00450F8D"/>
    <w:rsid w:val="00451FB7"/>
    <w:rsid w:val="00453210"/>
    <w:rsid w:val="00454BE8"/>
    <w:rsid w:val="00455EAF"/>
    <w:rsid w:val="00456410"/>
    <w:rsid w:val="00456DC9"/>
    <w:rsid w:val="00457285"/>
    <w:rsid w:val="00460332"/>
    <w:rsid w:val="00461297"/>
    <w:rsid w:val="004667A6"/>
    <w:rsid w:val="00475549"/>
    <w:rsid w:val="00482C0D"/>
    <w:rsid w:val="00482F01"/>
    <w:rsid w:val="00484503"/>
    <w:rsid w:val="00484C2C"/>
    <w:rsid w:val="0048614E"/>
    <w:rsid w:val="00486985"/>
    <w:rsid w:val="0049012D"/>
    <w:rsid w:val="0049032B"/>
    <w:rsid w:val="004903CF"/>
    <w:rsid w:val="00495E2D"/>
    <w:rsid w:val="004A26C5"/>
    <w:rsid w:val="004A5154"/>
    <w:rsid w:val="004B22E9"/>
    <w:rsid w:val="004B6683"/>
    <w:rsid w:val="004B68DF"/>
    <w:rsid w:val="004B7F4E"/>
    <w:rsid w:val="004C125F"/>
    <w:rsid w:val="004C17DC"/>
    <w:rsid w:val="004C1FB8"/>
    <w:rsid w:val="004C2746"/>
    <w:rsid w:val="004C3147"/>
    <w:rsid w:val="004C35D5"/>
    <w:rsid w:val="004C76C6"/>
    <w:rsid w:val="004C7C63"/>
    <w:rsid w:val="004D05C0"/>
    <w:rsid w:val="004D17EB"/>
    <w:rsid w:val="004D1EE2"/>
    <w:rsid w:val="004D408F"/>
    <w:rsid w:val="004D4332"/>
    <w:rsid w:val="004E3DB7"/>
    <w:rsid w:val="004E7C3B"/>
    <w:rsid w:val="004F16BB"/>
    <w:rsid w:val="004F297F"/>
    <w:rsid w:val="004F3EE8"/>
    <w:rsid w:val="004F47E5"/>
    <w:rsid w:val="004F4E11"/>
    <w:rsid w:val="004F4E68"/>
    <w:rsid w:val="004F6A84"/>
    <w:rsid w:val="004F6D3B"/>
    <w:rsid w:val="0050007B"/>
    <w:rsid w:val="005002A8"/>
    <w:rsid w:val="00500324"/>
    <w:rsid w:val="00503462"/>
    <w:rsid w:val="005071BB"/>
    <w:rsid w:val="00507349"/>
    <w:rsid w:val="005114E5"/>
    <w:rsid w:val="00513E61"/>
    <w:rsid w:val="00514B1A"/>
    <w:rsid w:val="00514EEA"/>
    <w:rsid w:val="00515BED"/>
    <w:rsid w:val="005173B0"/>
    <w:rsid w:val="005179EB"/>
    <w:rsid w:val="00520616"/>
    <w:rsid w:val="00521D12"/>
    <w:rsid w:val="00522405"/>
    <w:rsid w:val="00522A8C"/>
    <w:rsid w:val="00524300"/>
    <w:rsid w:val="00525C0F"/>
    <w:rsid w:val="0053036B"/>
    <w:rsid w:val="00531D82"/>
    <w:rsid w:val="0053469A"/>
    <w:rsid w:val="00535BAD"/>
    <w:rsid w:val="0053632B"/>
    <w:rsid w:val="00537B70"/>
    <w:rsid w:val="00542CC2"/>
    <w:rsid w:val="005432C2"/>
    <w:rsid w:val="005440FA"/>
    <w:rsid w:val="0054609B"/>
    <w:rsid w:val="0054791C"/>
    <w:rsid w:val="00550AA7"/>
    <w:rsid w:val="0055280F"/>
    <w:rsid w:val="0055395B"/>
    <w:rsid w:val="00554ADC"/>
    <w:rsid w:val="00555596"/>
    <w:rsid w:val="00556577"/>
    <w:rsid w:val="00560D37"/>
    <w:rsid w:val="00562929"/>
    <w:rsid w:val="00562990"/>
    <w:rsid w:val="005634F2"/>
    <w:rsid w:val="00563A02"/>
    <w:rsid w:val="00571016"/>
    <w:rsid w:val="00571DBF"/>
    <w:rsid w:val="00572B61"/>
    <w:rsid w:val="00573B28"/>
    <w:rsid w:val="00574357"/>
    <w:rsid w:val="00574ED0"/>
    <w:rsid w:val="005766B1"/>
    <w:rsid w:val="00577152"/>
    <w:rsid w:val="00577CB6"/>
    <w:rsid w:val="00580911"/>
    <w:rsid w:val="00581E5C"/>
    <w:rsid w:val="005820ED"/>
    <w:rsid w:val="00582102"/>
    <w:rsid w:val="005831EB"/>
    <w:rsid w:val="00587396"/>
    <w:rsid w:val="00592C55"/>
    <w:rsid w:val="0059379C"/>
    <w:rsid w:val="005943D1"/>
    <w:rsid w:val="0059473D"/>
    <w:rsid w:val="00594EE6"/>
    <w:rsid w:val="005A1192"/>
    <w:rsid w:val="005A156A"/>
    <w:rsid w:val="005A3262"/>
    <w:rsid w:val="005A5800"/>
    <w:rsid w:val="005B0721"/>
    <w:rsid w:val="005B15D2"/>
    <w:rsid w:val="005B59E8"/>
    <w:rsid w:val="005B6612"/>
    <w:rsid w:val="005C03BF"/>
    <w:rsid w:val="005C19A5"/>
    <w:rsid w:val="005C20D2"/>
    <w:rsid w:val="005C236C"/>
    <w:rsid w:val="005C37AE"/>
    <w:rsid w:val="005C4165"/>
    <w:rsid w:val="005C432A"/>
    <w:rsid w:val="005C454A"/>
    <w:rsid w:val="005C4AF6"/>
    <w:rsid w:val="005C58DA"/>
    <w:rsid w:val="005C6A1F"/>
    <w:rsid w:val="005C7D44"/>
    <w:rsid w:val="005D062B"/>
    <w:rsid w:val="005D28DF"/>
    <w:rsid w:val="005D43B4"/>
    <w:rsid w:val="005D5508"/>
    <w:rsid w:val="005E11EF"/>
    <w:rsid w:val="005E2C58"/>
    <w:rsid w:val="005E30A5"/>
    <w:rsid w:val="005E58D0"/>
    <w:rsid w:val="005E6096"/>
    <w:rsid w:val="005E6129"/>
    <w:rsid w:val="005F1D01"/>
    <w:rsid w:val="005F3217"/>
    <w:rsid w:val="005F5D7C"/>
    <w:rsid w:val="005F663D"/>
    <w:rsid w:val="00600584"/>
    <w:rsid w:val="00601DCA"/>
    <w:rsid w:val="00602B06"/>
    <w:rsid w:val="00606E5A"/>
    <w:rsid w:val="00613ECA"/>
    <w:rsid w:val="00615D61"/>
    <w:rsid w:val="0061786F"/>
    <w:rsid w:val="0062118A"/>
    <w:rsid w:val="0062141B"/>
    <w:rsid w:val="00624DED"/>
    <w:rsid w:val="00624E79"/>
    <w:rsid w:val="00625AAA"/>
    <w:rsid w:val="00626A57"/>
    <w:rsid w:val="0063390E"/>
    <w:rsid w:val="00633CA5"/>
    <w:rsid w:val="00634613"/>
    <w:rsid w:val="00634E41"/>
    <w:rsid w:val="00635A6E"/>
    <w:rsid w:val="00635B2F"/>
    <w:rsid w:val="00640514"/>
    <w:rsid w:val="00641208"/>
    <w:rsid w:val="0064193D"/>
    <w:rsid w:val="00643502"/>
    <w:rsid w:val="00643B6D"/>
    <w:rsid w:val="00645A87"/>
    <w:rsid w:val="00645B6E"/>
    <w:rsid w:val="00645EEE"/>
    <w:rsid w:val="006544A6"/>
    <w:rsid w:val="00654904"/>
    <w:rsid w:val="0065633C"/>
    <w:rsid w:val="00660802"/>
    <w:rsid w:val="006634C4"/>
    <w:rsid w:val="00664E79"/>
    <w:rsid w:val="0066586E"/>
    <w:rsid w:val="00665A77"/>
    <w:rsid w:val="0066629D"/>
    <w:rsid w:val="006752B5"/>
    <w:rsid w:val="00675D79"/>
    <w:rsid w:val="006803E3"/>
    <w:rsid w:val="00680A4F"/>
    <w:rsid w:val="00680EB7"/>
    <w:rsid w:val="00682A84"/>
    <w:rsid w:val="0068610C"/>
    <w:rsid w:val="00691649"/>
    <w:rsid w:val="00692893"/>
    <w:rsid w:val="0069382E"/>
    <w:rsid w:val="00695163"/>
    <w:rsid w:val="006958BA"/>
    <w:rsid w:val="00695B39"/>
    <w:rsid w:val="006A0DFE"/>
    <w:rsid w:val="006A10DA"/>
    <w:rsid w:val="006A11D7"/>
    <w:rsid w:val="006A3D1B"/>
    <w:rsid w:val="006A4645"/>
    <w:rsid w:val="006A768C"/>
    <w:rsid w:val="006B136B"/>
    <w:rsid w:val="006B1EEB"/>
    <w:rsid w:val="006B2543"/>
    <w:rsid w:val="006B2594"/>
    <w:rsid w:val="006B2AB4"/>
    <w:rsid w:val="006B3EC1"/>
    <w:rsid w:val="006B4726"/>
    <w:rsid w:val="006B55E3"/>
    <w:rsid w:val="006B5783"/>
    <w:rsid w:val="006C0219"/>
    <w:rsid w:val="006C118A"/>
    <w:rsid w:val="006C1525"/>
    <w:rsid w:val="006C2B4B"/>
    <w:rsid w:val="006C41D5"/>
    <w:rsid w:val="006C434F"/>
    <w:rsid w:val="006C44BA"/>
    <w:rsid w:val="006C4673"/>
    <w:rsid w:val="006C6E3F"/>
    <w:rsid w:val="006D00A8"/>
    <w:rsid w:val="006D031D"/>
    <w:rsid w:val="006D313D"/>
    <w:rsid w:val="006D38D0"/>
    <w:rsid w:val="006D434A"/>
    <w:rsid w:val="006D5387"/>
    <w:rsid w:val="006D6CF6"/>
    <w:rsid w:val="006E4E03"/>
    <w:rsid w:val="006E7FB0"/>
    <w:rsid w:val="006F2FB9"/>
    <w:rsid w:val="006F38A1"/>
    <w:rsid w:val="006F39F4"/>
    <w:rsid w:val="006F45FD"/>
    <w:rsid w:val="006F54E5"/>
    <w:rsid w:val="006F7A7B"/>
    <w:rsid w:val="006F7B6B"/>
    <w:rsid w:val="007004A1"/>
    <w:rsid w:val="00705766"/>
    <w:rsid w:val="00712197"/>
    <w:rsid w:val="00712339"/>
    <w:rsid w:val="00712604"/>
    <w:rsid w:val="007132A0"/>
    <w:rsid w:val="00713CFC"/>
    <w:rsid w:val="007149A6"/>
    <w:rsid w:val="007201C6"/>
    <w:rsid w:val="00723997"/>
    <w:rsid w:val="007249C9"/>
    <w:rsid w:val="00724C01"/>
    <w:rsid w:val="00725084"/>
    <w:rsid w:val="00727D5D"/>
    <w:rsid w:val="00727F89"/>
    <w:rsid w:val="00732FC4"/>
    <w:rsid w:val="007334B6"/>
    <w:rsid w:val="0073406D"/>
    <w:rsid w:val="007341C2"/>
    <w:rsid w:val="00735454"/>
    <w:rsid w:val="00736CEC"/>
    <w:rsid w:val="00737C6C"/>
    <w:rsid w:val="00741C55"/>
    <w:rsid w:val="00741D53"/>
    <w:rsid w:val="00743A22"/>
    <w:rsid w:val="00747974"/>
    <w:rsid w:val="007503A7"/>
    <w:rsid w:val="00753CC1"/>
    <w:rsid w:val="00760206"/>
    <w:rsid w:val="00762952"/>
    <w:rsid w:val="00763262"/>
    <w:rsid w:val="00763B5F"/>
    <w:rsid w:val="00771FED"/>
    <w:rsid w:val="00772AF5"/>
    <w:rsid w:val="007765AA"/>
    <w:rsid w:val="00783137"/>
    <w:rsid w:val="007848B6"/>
    <w:rsid w:val="00787B4D"/>
    <w:rsid w:val="007907F9"/>
    <w:rsid w:val="00790A4A"/>
    <w:rsid w:val="00790C21"/>
    <w:rsid w:val="00791354"/>
    <w:rsid w:val="00793187"/>
    <w:rsid w:val="0079336A"/>
    <w:rsid w:val="007937BF"/>
    <w:rsid w:val="0079514A"/>
    <w:rsid w:val="007968DC"/>
    <w:rsid w:val="00797066"/>
    <w:rsid w:val="0079736B"/>
    <w:rsid w:val="00797877"/>
    <w:rsid w:val="007A318B"/>
    <w:rsid w:val="007A443B"/>
    <w:rsid w:val="007A5161"/>
    <w:rsid w:val="007B3372"/>
    <w:rsid w:val="007B47E2"/>
    <w:rsid w:val="007B57FD"/>
    <w:rsid w:val="007C16EF"/>
    <w:rsid w:val="007C21EE"/>
    <w:rsid w:val="007C5C78"/>
    <w:rsid w:val="007C7831"/>
    <w:rsid w:val="007D14E9"/>
    <w:rsid w:val="007D1A0B"/>
    <w:rsid w:val="007D7545"/>
    <w:rsid w:val="007E1416"/>
    <w:rsid w:val="007E25E4"/>
    <w:rsid w:val="007E2998"/>
    <w:rsid w:val="007E2C82"/>
    <w:rsid w:val="007F0961"/>
    <w:rsid w:val="007F3C4B"/>
    <w:rsid w:val="007F4FAC"/>
    <w:rsid w:val="007F72C2"/>
    <w:rsid w:val="007F7633"/>
    <w:rsid w:val="007F7EB8"/>
    <w:rsid w:val="00800371"/>
    <w:rsid w:val="0080041C"/>
    <w:rsid w:val="00801AA0"/>
    <w:rsid w:val="008023EB"/>
    <w:rsid w:val="00802832"/>
    <w:rsid w:val="00805B80"/>
    <w:rsid w:val="0080672A"/>
    <w:rsid w:val="00817558"/>
    <w:rsid w:val="00820B0E"/>
    <w:rsid w:val="0082394B"/>
    <w:rsid w:val="00824983"/>
    <w:rsid w:val="00825308"/>
    <w:rsid w:val="00825FD7"/>
    <w:rsid w:val="00830741"/>
    <w:rsid w:val="0083152F"/>
    <w:rsid w:val="00833583"/>
    <w:rsid w:val="008346D7"/>
    <w:rsid w:val="00836DDA"/>
    <w:rsid w:val="00837FA4"/>
    <w:rsid w:val="008401AF"/>
    <w:rsid w:val="00840BA0"/>
    <w:rsid w:val="0084230D"/>
    <w:rsid w:val="008438AE"/>
    <w:rsid w:val="00843A30"/>
    <w:rsid w:val="00843A7D"/>
    <w:rsid w:val="00844543"/>
    <w:rsid w:val="0084799D"/>
    <w:rsid w:val="00850235"/>
    <w:rsid w:val="00850864"/>
    <w:rsid w:val="00851FA8"/>
    <w:rsid w:val="00854538"/>
    <w:rsid w:val="0085482C"/>
    <w:rsid w:val="00855CCB"/>
    <w:rsid w:val="00860E83"/>
    <w:rsid w:val="00860EB1"/>
    <w:rsid w:val="00863EE8"/>
    <w:rsid w:val="0086769C"/>
    <w:rsid w:val="0087079D"/>
    <w:rsid w:val="00872EA3"/>
    <w:rsid w:val="00874A88"/>
    <w:rsid w:val="00876052"/>
    <w:rsid w:val="0087686F"/>
    <w:rsid w:val="00877A87"/>
    <w:rsid w:val="00877ABF"/>
    <w:rsid w:val="00881D91"/>
    <w:rsid w:val="00882ADE"/>
    <w:rsid w:val="0088321D"/>
    <w:rsid w:val="0088327C"/>
    <w:rsid w:val="00885EF5"/>
    <w:rsid w:val="00886DD6"/>
    <w:rsid w:val="00887BBE"/>
    <w:rsid w:val="0089005C"/>
    <w:rsid w:val="00890BA4"/>
    <w:rsid w:val="00890FB8"/>
    <w:rsid w:val="00891396"/>
    <w:rsid w:val="00894F5E"/>
    <w:rsid w:val="00895443"/>
    <w:rsid w:val="0089566C"/>
    <w:rsid w:val="008972F7"/>
    <w:rsid w:val="0089785C"/>
    <w:rsid w:val="008A1319"/>
    <w:rsid w:val="008A157D"/>
    <w:rsid w:val="008A2E01"/>
    <w:rsid w:val="008A46E7"/>
    <w:rsid w:val="008A4A6E"/>
    <w:rsid w:val="008A5E08"/>
    <w:rsid w:val="008A7CF8"/>
    <w:rsid w:val="008B1B49"/>
    <w:rsid w:val="008B3172"/>
    <w:rsid w:val="008B5F2C"/>
    <w:rsid w:val="008C026B"/>
    <w:rsid w:val="008C21CF"/>
    <w:rsid w:val="008C2654"/>
    <w:rsid w:val="008C48C7"/>
    <w:rsid w:val="008C50D4"/>
    <w:rsid w:val="008C5433"/>
    <w:rsid w:val="008C67EB"/>
    <w:rsid w:val="008D0D08"/>
    <w:rsid w:val="008D1BF1"/>
    <w:rsid w:val="008D284F"/>
    <w:rsid w:val="008D2FAB"/>
    <w:rsid w:val="008D3702"/>
    <w:rsid w:val="008D39BC"/>
    <w:rsid w:val="008D5407"/>
    <w:rsid w:val="008D5D38"/>
    <w:rsid w:val="008D5D54"/>
    <w:rsid w:val="008E0829"/>
    <w:rsid w:val="008E106E"/>
    <w:rsid w:val="008E5096"/>
    <w:rsid w:val="008E656A"/>
    <w:rsid w:val="008F0877"/>
    <w:rsid w:val="008F24E6"/>
    <w:rsid w:val="008F61AC"/>
    <w:rsid w:val="008F6C10"/>
    <w:rsid w:val="008F6D8B"/>
    <w:rsid w:val="008F75DD"/>
    <w:rsid w:val="008F7664"/>
    <w:rsid w:val="00901100"/>
    <w:rsid w:val="009035E2"/>
    <w:rsid w:val="009112E3"/>
    <w:rsid w:val="0091546A"/>
    <w:rsid w:val="00916922"/>
    <w:rsid w:val="00921D13"/>
    <w:rsid w:val="00922F03"/>
    <w:rsid w:val="00923D58"/>
    <w:rsid w:val="00924BDD"/>
    <w:rsid w:val="00925AE4"/>
    <w:rsid w:val="00926E98"/>
    <w:rsid w:val="00927DA7"/>
    <w:rsid w:val="00930955"/>
    <w:rsid w:val="009316DE"/>
    <w:rsid w:val="0093345B"/>
    <w:rsid w:val="00933E50"/>
    <w:rsid w:val="009352A9"/>
    <w:rsid w:val="009356E3"/>
    <w:rsid w:val="0094127F"/>
    <w:rsid w:val="0094284E"/>
    <w:rsid w:val="00942DAC"/>
    <w:rsid w:val="00942F42"/>
    <w:rsid w:val="009437EB"/>
    <w:rsid w:val="00943820"/>
    <w:rsid w:val="0094543C"/>
    <w:rsid w:val="00945AAE"/>
    <w:rsid w:val="00946B0C"/>
    <w:rsid w:val="0095041C"/>
    <w:rsid w:val="009509B1"/>
    <w:rsid w:val="0095187C"/>
    <w:rsid w:val="00954030"/>
    <w:rsid w:val="00956943"/>
    <w:rsid w:val="009629FC"/>
    <w:rsid w:val="00963720"/>
    <w:rsid w:val="00963D9C"/>
    <w:rsid w:val="0096433A"/>
    <w:rsid w:val="009657E5"/>
    <w:rsid w:val="00966286"/>
    <w:rsid w:val="00966A03"/>
    <w:rsid w:val="00967927"/>
    <w:rsid w:val="00967C22"/>
    <w:rsid w:val="00970375"/>
    <w:rsid w:val="00971796"/>
    <w:rsid w:val="00972C3C"/>
    <w:rsid w:val="009743EB"/>
    <w:rsid w:val="00983B5A"/>
    <w:rsid w:val="00983D47"/>
    <w:rsid w:val="00985335"/>
    <w:rsid w:val="00985779"/>
    <w:rsid w:val="009857CA"/>
    <w:rsid w:val="00985F66"/>
    <w:rsid w:val="00986CDC"/>
    <w:rsid w:val="009900A3"/>
    <w:rsid w:val="00991886"/>
    <w:rsid w:val="009937C8"/>
    <w:rsid w:val="00993A7A"/>
    <w:rsid w:val="00993F4F"/>
    <w:rsid w:val="00994055"/>
    <w:rsid w:val="009948D9"/>
    <w:rsid w:val="009950B9"/>
    <w:rsid w:val="009963F3"/>
    <w:rsid w:val="009964A6"/>
    <w:rsid w:val="009A05D1"/>
    <w:rsid w:val="009A28FB"/>
    <w:rsid w:val="009A338D"/>
    <w:rsid w:val="009A3812"/>
    <w:rsid w:val="009A46D7"/>
    <w:rsid w:val="009A546D"/>
    <w:rsid w:val="009A58A6"/>
    <w:rsid w:val="009A5EF6"/>
    <w:rsid w:val="009A7245"/>
    <w:rsid w:val="009B14E9"/>
    <w:rsid w:val="009B24F5"/>
    <w:rsid w:val="009B4401"/>
    <w:rsid w:val="009B4F8D"/>
    <w:rsid w:val="009B5A11"/>
    <w:rsid w:val="009B6238"/>
    <w:rsid w:val="009B65E1"/>
    <w:rsid w:val="009B711F"/>
    <w:rsid w:val="009C2435"/>
    <w:rsid w:val="009C36F6"/>
    <w:rsid w:val="009C5D09"/>
    <w:rsid w:val="009C7333"/>
    <w:rsid w:val="009D04B6"/>
    <w:rsid w:val="009D0859"/>
    <w:rsid w:val="009D0872"/>
    <w:rsid w:val="009D6766"/>
    <w:rsid w:val="009E0447"/>
    <w:rsid w:val="009E22B9"/>
    <w:rsid w:val="009E2512"/>
    <w:rsid w:val="009E2980"/>
    <w:rsid w:val="009E4287"/>
    <w:rsid w:val="009E6264"/>
    <w:rsid w:val="009F0A56"/>
    <w:rsid w:val="009F159A"/>
    <w:rsid w:val="009F5661"/>
    <w:rsid w:val="009F5B6F"/>
    <w:rsid w:val="009F5DE5"/>
    <w:rsid w:val="009F6F9B"/>
    <w:rsid w:val="00A03C67"/>
    <w:rsid w:val="00A0485A"/>
    <w:rsid w:val="00A0489E"/>
    <w:rsid w:val="00A0492B"/>
    <w:rsid w:val="00A072F1"/>
    <w:rsid w:val="00A10BC3"/>
    <w:rsid w:val="00A13121"/>
    <w:rsid w:val="00A13AD6"/>
    <w:rsid w:val="00A1477E"/>
    <w:rsid w:val="00A16970"/>
    <w:rsid w:val="00A200D4"/>
    <w:rsid w:val="00A24239"/>
    <w:rsid w:val="00A2473E"/>
    <w:rsid w:val="00A267C8"/>
    <w:rsid w:val="00A26C90"/>
    <w:rsid w:val="00A318E1"/>
    <w:rsid w:val="00A319C4"/>
    <w:rsid w:val="00A31CF4"/>
    <w:rsid w:val="00A3355A"/>
    <w:rsid w:val="00A344D2"/>
    <w:rsid w:val="00A3483A"/>
    <w:rsid w:val="00A34F42"/>
    <w:rsid w:val="00A352CF"/>
    <w:rsid w:val="00A370E6"/>
    <w:rsid w:val="00A405D8"/>
    <w:rsid w:val="00A4100A"/>
    <w:rsid w:val="00A43FE4"/>
    <w:rsid w:val="00A4567B"/>
    <w:rsid w:val="00A45FB9"/>
    <w:rsid w:val="00A463BB"/>
    <w:rsid w:val="00A47BB8"/>
    <w:rsid w:val="00A50E68"/>
    <w:rsid w:val="00A52387"/>
    <w:rsid w:val="00A54730"/>
    <w:rsid w:val="00A603AD"/>
    <w:rsid w:val="00A60721"/>
    <w:rsid w:val="00A60A90"/>
    <w:rsid w:val="00A61348"/>
    <w:rsid w:val="00A61A26"/>
    <w:rsid w:val="00A62A01"/>
    <w:rsid w:val="00A6799D"/>
    <w:rsid w:val="00A717FE"/>
    <w:rsid w:val="00A777FB"/>
    <w:rsid w:val="00A77B3E"/>
    <w:rsid w:val="00A81532"/>
    <w:rsid w:val="00A8164A"/>
    <w:rsid w:val="00A83817"/>
    <w:rsid w:val="00A85770"/>
    <w:rsid w:val="00A85D3B"/>
    <w:rsid w:val="00A9184B"/>
    <w:rsid w:val="00A91D30"/>
    <w:rsid w:val="00A96F9E"/>
    <w:rsid w:val="00A96FED"/>
    <w:rsid w:val="00AA04BF"/>
    <w:rsid w:val="00AA07F7"/>
    <w:rsid w:val="00AA0AE4"/>
    <w:rsid w:val="00AA1227"/>
    <w:rsid w:val="00AA2AAA"/>
    <w:rsid w:val="00AA2CDC"/>
    <w:rsid w:val="00AA3E3C"/>
    <w:rsid w:val="00AA44AE"/>
    <w:rsid w:val="00AA50EF"/>
    <w:rsid w:val="00AA51D8"/>
    <w:rsid w:val="00AA5704"/>
    <w:rsid w:val="00AA712C"/>
    <w:rsid w:val="00AA79CA"/>
    <w:rsid w:val="00AB4DE0"/>
    <w:rsid w:val="00AC079E"/>
    <w:rsid w:val="00AC2725"/>
    <w:rsid w:val="00AC3611"/>
    <w:rsid w:val="00AC3697"/>
    <w:rsid w:val="00AC4A01"/>
    <w:rsid w:val="00AC5AD4"/>
    <w:rsid w:val="00AC6B5E"/>
    <w:rsid w:val="00AD0A3D"/>
    <w:rsid w:val="00AD12D4"/>
    <w:rsid w:val="00AD71EF"/>
    <w:rsid w:val="00AE4DC4"/>
    <w:rsid w:val="00AF000E"/>
    <w:rsid w:val="00AF1FB6"/>
    <w:rsid w:val="00AF2DC3"/>
    <w:rsid w:val="00AF3ED6"/>
    <w:rsid w:val="00AF667B"/>
    <w:rsid w:val="00B0075A"/>
    <w:rsid w:val="00B00ABA"/>
    <w:rsid w:val="00B00C0B"/>
    <w:rsid w:val="00B01C33"/>
    <w:rsid w:val="00B046DB"/>
    <w:rsid w:val="00B13195"/>
    <w:rsid w:val="00B15303"/>
    <w:rsid w:val="00B15FBF"/>
    <w:rsid w:val="00B16D0C"/>
    <w:rsid w:val="00B16E4B"/>
    <w:rsid w:val="00B20E98"/>
    <w:rsid w:val="00B22E1C"/>
    <w:rsid w:val="00B2361E"/>
    <w:rsid w:val="00B238BC"/>
    <w:rsid w:val="00B252EF"/>
    <w:rsid w:val="00B30E61"/>
    <w:rsid w:val="00B31AD7"/>
    <w:rsid w:val="00B31EE0"/>
    <w:rsid w:val="00B3408C"/>
    <w:rsid w:val="00B34821"/>
    <w:rsid w:val="00B34E19"/>
    <w:rsid w:val="00B35739"/>
    <w:rsid w:val="00B35EAB"/>
    <w:rsid w:val="00B379A3"/>
    <w:rsid w:val="00B406F2"/>
    <w:rsid w:val="00B410EA"/>
    <w:rsid w:val="00B43F26"/>
    <w:rsid w:val="00B468B0"/>
    <w:rsid w:val="00B47297"/>
    <w:rsid w:val="00B47640"/>
    <w:rsid w:val="00B517C8"/>
    <w:rsid w:val="00B53A8C"/>
    <w:rsid w:val="00B54908"/>
    <w:rsid w:val="00B54F97"/>
    <w:rsid w:val="00B5555B"/>
    <w:rsid w:val="00B570DC"/>
    <w:rsid w:val="00B60E29"/>
    <w:rsid w:val="00B61470"/>
    <w:rsid w:val="00B61A94"/>
    <w:rsid w:val="00B63B08"/>
    <w:rsid w:val="00B70C83"/>
    <w:rsid w:val="00B70FD1"/>
    <w:rsid w:val="00B7400A"/>
    <w:rsid w:val="00B76FC0"/>
    <w:rsid w:val="00B7708E"/>
    <w:rsid w:val="00B800A0"/>
    <w:rsid w:val="00B870BD"/>
    <w:rsid w:val="00B9008E"/>
    <w:rsid w:val="00B90B3B"/>
    <w:rsid w:val="00B916E5"/>
    <w:rsid w:val="00B91986"/>
    <w:rsid w:val="00B91D68"/>
    <w:rsid w:val="00B92A20"/>
    <w:rsid w:val="00B92C08"/>
    <w:rsid w:val="00B94754"/>
    <w:rsid w:val="00B97D1D"/>
    <w:rsid w:val="00BA1333"/>
    <w:rsid w:val="00BA2BBB"/>
    <w:rsid w:val="00BA38A9"/>
    <w:rsid w:val="00BA6CDC"/>
    <w:rsid w:val="00BB0576"/>
    <w:rsid w:val="00BB3423"/>
    <w:rsid w:val="00BB3996"/>
    <w:rsid w:val="00BB3F08"/>
    <w:rsid w:val="00BB5198"/>
    <w:rsid w:val="00BB5488"/>
    <w:rsid w:val="00BC707D"/>
    <w:rsid w:val="00BD36FC"/>
    <w:rsid w:val="00BD4408"/>
    <w:rsid w:val="00BD57C1"/>
    <w:rsid w:val="00BD5FE9"/>
    <w:rsid w:val="00BD76A5"/>
    <w:rsid w:val="00BE098C"/>
    <w:rsid w:val="00BE0B55"/>
    <w:rsid w:val="00BE58F4"/>
    <w:rsid w:val="00BE6873"/>
    <w:rsid w:val="00BF0CF5"/>
    <w:rsid w:val="00BF40B1"/>
    <w:rsid w:val="00BF585C"/>
    <w:rsid w:val="00C011F1"/>
    <w:rsid w:val="00C012A3"/>
    <w:rsid w:val="00C0163E"/>
    <w:rsid w:val="00C01BBD"/>
    <w:rsid w:val="00C02DF4"/>
    <w:rsid w:val="00C034BB"/>
    <w:rsid w:val="00C042C4"/>
    <w:rsid w:val="00C07437"/>
    <w:rsid w:val="00C1117A"/>
    <w:rsid w:val="00C11318"/>
    <w:rsid w:val="00C11A85"/>
    <w:rsid w:val="00C14C26"/>
    <w:rsid w:val="00C14DBA"/>
    <w:rsid w:val="00C164D1"/>
    <w:rsid w:val="00C2436B"/>
    <w:rsid w:val="00C24CA1"/>
    <w:rsid w:val="00C25CFB"/>
    <w:rsid w:val="00C27C8F"/>
    <w:rsid w:val="00C3244A"/>
    <w:rsid w:val="00C3747C"/>
    <w:rsid w:val="00C37FE8"/>
    <w:rsid w:val="00C40E19"/>
    <w:rsid w:val="00C4143F"/>
    <w:rsid w:val="00C41B67"/>
    <w:rsid w:val="00C41C00"/>
    <w:rsid w:val="00C42B96"/>
    <w:rsid w:val="00C43110"/>
    <w:rsid w:val="00C43E08"/>
    <w:rsid w:val="00C45FCC"/>
    <w:rsid w:val="00C46BFB"/>
    <w:rsid w:val="00C472B6"/>
    <w:rsid w:val="00C5336C"/>
    <w:rsid w:val="00C53C34"/>
    <w:rsid w:val="00C55419"/>
    <w:rsid w:val="00C5664A"/>
    <w:rsid w:val="00C608C0"/>
    <w:rsid w:val="00C6533B"/>
    <w:rsid w:val="00C665F2"/>
    <w:rsid w:val="00C71071"/>
    <w:rsid w:val="00C73702"/>
    <w:rsid w:val="00C7424F"/>
    <w:rsid w:val="00C81AEE"/>
    <w:rsid w:val="00C859D1"/>
    <w:rsid w:val="00C863C2"/>
    <w:rsid w:val="00C90029"/>
    <w:rsid w:val="00C9230C"/>
    <w:rsid w:val="00C942E7"/>
    <w:rsid w:val="00C94875"/>
    <w:rsid w:val="00C953E2"/>
    <w:rsid w:val="00C95851"/>
    <w:rsid w:val="00C97013"/>
    <w:rsid w:val="00CA08C4"/>
    <w:rsid w:val="00CA0B0B"/>
    <w:rsid w:val="00CA7D92"/>
    <w:rsid w:val="00CB0DCA"/>
    <w:rsid w:val="00CB0E7C"/>
    <w:rsid w:val="00CB1A69"/>
    <w:rsid w:val="00CB367B"/>
    <w:rsid w:val="00CB492F"/>
    <w:rsid w:val="00CB497C"/>
    <w:rsid w:val="00CB5979"/>
    <w:rsid w:val="00CC0F74"/>
    <w:rsid w:val="00CC5EBF"/>
    <w:rsid w:val="00CC77BB"/>
    <w:rsid w:val="00CD34BC"/>
    <w:rsid w:val="00CD3F80"/>
    <w:rsid w:val="00CD47AA"/>
    <w:rsid w:val="00CD676D"/>
    <w:rsid w:val="00CD730D"/>
    <w:rsid w:val="00CD73CA"/>
    <w:rsid w:val="00CE0824"/>
    <w:rsid w:val="00CE09C9"/>
    <w:rsid w:val="00CE0D48"/>
    <w:rsid w:val="00CE2283"/>
    <w:rsid w:val="00CE675C"/>
    <w:rsid w:val="00CE6D95"/>
    <w:rsid w:val="00CF2FDB"/>
    <w:rsid w:val="00CF47DF"/>
    <w:rsid w:val="00D06543"/>
    <w:rsid w:val="00D073C0"/>
    <w:rsid w:val="00D07F14"/>
    <w:rsid w:val="00D106F2"/>
    <w:rsid w:val="00D12B69"/>
    <w:rsid w:val="00D131BA"/>
    <w:rsid w:val="00D15240"/>
    <w:rsid w:val="00D1727E"/>
    <w:rsid w:val="00D17A81"/>
    <w:rsid w:val="00D215EE"/>
    <w:rsid w:val="00D21DDF"/>
    <w:rsid w:val="00D21EDA"/>
    <w:rsid w:val="00D22335"/>
    <w:rsid w:val="00D22E7D"/>
    <w:rsid w:val="00D241BB"/>
    <w:rsid w:val="00D24415"/>
    <w:rsid w:val="00D254CC"/>
    <w:rsid w:val="00D2602F"/>
    <w:rsid w:val="00D2699C"/>
    <w:rsid w:val="00D30175"/>
    <w:rsid w:val="00D302E3"/>
    <w:rsid w:val="00D30990"/>
    <w:rsid w:val="00D31FA6"/>
    <w:rsid w:val="00D34933"/>
    <w:rsid w:val="00D34FAF"/>
    <w:rsid w:val="00D371DD"/>
    <w:rsid w:val="00D40FB8"/>
    <w:rsid w:val="00D41911"/>
    <w:rsid w:val="00D4397F"/>
    <w:rsid w:val="00D446C9"/>
    <w:rsid w:val="00D44F87"/>
    <w:rsid w:val="00D478CC"/>
    <w:rsid w:val="00D50FE5"/>
    <w:rsid w:val="00D52245"/>
    <w:rsid w:val="00D530F0"/>
    <w:rsid w:val="00D53A61"/>
    <w:rsid w:val="00D53C11"/>
    <w:rsid w:val="00D54BB8"/>
    <w:rsid w:val="00D55592"/>
    <w:rsid w:val="00D56136"/>
    <w:rsid w:val="00D56279"/>
    <w:rsid w:val="00D56B1D"/>
    <w:rsid w:val="00D5749B"/>
    <w:rsid w:val="00D57984"/>
    <w:rsid w:val="00D6514E"/>
    <w:rsid w:val="00D66D9E"/>
    <w:rsid w:val="00D70F89"/>
    <w:rsid w:val="00D75039"/>
    <w:rsid w:val="00D825DD"/>
    <w:rsid w:val="00D838D8"/>
    <w:rsid w:val="00D84717"/>
    <w:rsid w:val="00D84975"/>
    <w:rsid w:val="00D90B74"/>
    <w:rsid w:val="00D91314"/>
    <w:rsid w:val="00D91CB7"/>
    <w:rsid w:val="00D92F25"/>
    <w:rsid w:val="00D937A6"/>
    <w:rsid w:val="00D94594"/>
    <w:rsid w:val="00D95961"/>
    <w:rsid w:val="00D96725"/>
    <w:rsid w:val="00D97581"/>
    <w:rsid w:val="00D97E83"/>
    <w:rsid w:val="00DA7582"/>
    <w:rsid w:val="00DB0B84"/>
    <w:rsid w:val="00DB2B75"/>
    <w:rsid w:val="00DB5D56"/>
    <w:rsid w:val="00DB626B"/>
    <w:rsid w:val="00DB6862"/>
    <w:rsid w:val="00DC039C"/>
    <w:rsid w:val="00DC19AC"/>
    <w:rsid w:val="00DC1EC8"/>
    <w:rsid w:val="00DC2436"/>
    <w:rsid w:val="00DC5508"/>
    <w:rsid w:val="00DC6296"/>
    <w:rsid w:val="00DC64C7"/>
    <w:rsid w:val="00DC656A"/>
    <w:rsid w:val="00DC65A4"/>
    <w:rsid w:val="00DD047E"/>
    <w:rsid w:val="00DD23F2"/>
    <w:rsid w:val="00DD2493"/>
    <w:rsid w:val="00DD455E"/>
    <w:rsid w:val="00DD4DC1"/>
    <w:rsid w:val="00DD697B"/>
    <w:rsid w:val="00DE120B"/>
    <w:rsid w:val="00DE46AB"/>
    <w:rsid w:val="00DE61D0"/>
    <w:rsid w:val="00DE6BA6"/>
    <w:rsid w:val="00DF059C"/>
    <w:rsid w:val="00DF108B"/>
    <w:rsid w:val="00DF1CF2"/>
    <w:rsid w:val="00DF42B0"/>
    <w:rsid w:val="00DF4AEC"/>
    <w:rsid w:val="00DF5E95"/>
    <w:rsid w:val="00E005F5"/>
    <w:rsid w:val="00E010FF"/>
    <w:rsid w:val="00E024DC"/>
    <w:rsid w:val="00E026F4"/>
    <w:rsid w:val="00E03185"/>
    <w:rsid w:val="00E075A7"/>
    <w:rsid w:val="00E078CC"/>
    <w:rsid w:val="00E12B50"/>
    <w:rsid w:val="00E13094"/>
    <w:rsid w:val="00E13D5E"/>
    <w:rsid w:val="00E143D9"/>
    <w:rsid w:val="00E17682"/>
    <w:rsid w:val="00E2206D"/>
    <w:rsid w:val="00E22B62"/>
    <w:rsid w:val="00E239EC"/>
    <w:rsid w:val="00E23E25"/>
    <w:rsid w:val="00E24081"/>
    <w:rsid w:val="00E25E6B"/>
    <w:rsid w:val="00E265BE"/>
    <w:rsid w:val="00E3255E"/>
    <w:rsid w:val="00E330DE"/>
    <w:rsid w:val="00E3330E"/>
    <w:rsid w:val="00E333DA"/>
    <w:rsid w:val="00E36E6E"/>
    <w:rsid w:val="00E374D5"/>
    <w:rsid w:val="00E40E53"/>
    <w:rsid w:val="00E40FAC"/>
    <w:rsid w:val="00E4206A"/>
    <w:rsid w:val="00E42841"/>
    <w:rsid w:val="00E434AA"/>
    <w:rsid w:val="00E45147"/>
    <w:rsid w:val="00E47B7E"/>
    <w:rsid w:val="00E51FB8"/>
    <w:rsid w:val="00E53075"/>
    <w:rsid w:val="00E53B5F"/>
    <w:rsid w:val="00E57FFD"/>
    <w:rsid w:val="00E601E4"/>
    <w:rsid w:val="00E62A25"/>
    <w:rsid w:val="00E62C39"/>
    <w:rsid w:val="00E6457F"/>
    <w:rsid w:val="00E66CD9"/>
    <w:rsid w:val="00E66E56"/>
    <w:rsid w:val="00E70681"/>
    <w:rsid w:val="00E70EFB"/>
    <w:rsid w:val="00E71014"/>
    <w:rsid w:val="00E72C4B"/>
    <w:rsid w:val="00E7414C"/>
    <w:rsid w:val="00E746F9"/>
    <w:rsid w:val="00E754BD"/>
    <w:rsid w:val="00E81A9F"/>
    <w:rsid w:val="00E8217B"/>
    <w:rsid w:val="00E82EF1"/>
    <w:rsid w:val="00E850CC"/>
    <w:rsid w:val="00E852B7"/>
    <w:rsid w:val="00E86500"/>
    <w:rsid w:val="00E87C24"/>
    <w:rsid w:val="00E91A06"/>
    <w:rsid w:val="00E963B9"/>
    <w:rsid w:val="00E9680E"/>
    <w:rsid w:val="00EA1DE6"/>
    <w:rsid w:val="00EA3484"/>
    <w:rsid w:val="00EA5A8E"/>
    <w:rsid w:val="00EA6DB0"/>
    <w:rsid w:val="00EB028C"/>
    <w:rsid w:val="00EB0C40"/>
    <w:rsid w:val="00EB13D6"/>
    <w:rsid w:val="00EB1687"/>
    <w:rsid w:val="00EB4BCF"/>
    <w:rsid w:val="00EB63E8"/>
    <w:rsid w:val="00EB7393"/>
    <w:rsid w:val="00EC040B"/>
    <w:rsid w:val="00EC0B7B"/>
    <w:rsid w:val="00EC1B49"/>
    <w:rsid w:val="00EC3492"/>
    <w:rsid w:val="00EC4C66"/>
    <w:rsid w:val="00EC54ED"/>
    <w:rsid w:val="00EC60D8"/>
    <w:rsid w:val="00EC68EB"/>
    <w:rsid w:val="00EC6E75"/>
    <w:rsid w:val="00EC6FFB"/>
    <w:rsid w:val="00ED269E"/>
    <w:rsid w:val="00ED2D87"/>
    <w:rsid w:val="00ED63E2"/>
    <w:rsid w:val="00ED7EA0"/>
    <w:rsid w:val="00EE05DD"/>
    <w:rsid w:val="00EE0C38"/>
    <w:rsid w:val="00EE334D"/>
    <w:rsid w:val="00EE3498"/>
    <w:rsid w:val="00EE3B6E"/>
    <w:rsid w:val="00EE4F7E"/>
    <w:rsid w:val="00EE509A"/>
    <w:rsid w:val="00EE7030"/>
    <w:rsid w:val="00EE7D2A"/>
    <w:rsid w:val="00EE7D7E"/>
    <w:rsid w:val="00EF2682"/>
    <w:rsid w:val="00EF2C91"/>
    <w:rsid w:val="00EF376D"/>
    <w:rsid w:val="00EF4289"/>
    <w:rsid w:val="00F01805"/>
    <w:rsid w:val="00F02C99"/>
    <w:rsid w:val="00F04B36"/>
    <w:rsid w:val="00F0654D"/>
    <w:rsid w:val="00F100D0"/>
    <w:rsid w:val="00F21496"/>
    <w:rsid w:val="00F2178E"/>
    <w:rsid w:val="00F22669"/>
    <w:rsid w:val="00F226E4"/>
    <w:rsid w:val="00F233E4"/>
    <w:rsid w:val="00F24066"/>
    <w:rsid w:val="00F263A7"/>
    <w:rsid w:val="00F308B1"/>
    <w:rsid w:val="00F3129C"/>
    <w:rsid w:val="00F32727"/>
    <w:rsid w:val="00F33712"/>
    <w:rsid w:val="00F34D13"/>
    <w:rsid w:val="00F35678"/>
    <w:rsid w:val="00F365CB"/>
    <w:rsid w:val="00F36FD9"/>
    <w:rsid w:val="00F42BB6"/>
    <w:rsid w:val="00F442B7"/>
    <w:rsid w:val="00F44AA3"/>
    <w:rsid w:val="00F50447"/>
    <w:rsid w:val="00F53079"/>
    <w:rsid w:val="00F53A16"/>
    <w:rsid w:val="00F5539D"/>
    <w:rsid w:val="00F554CF"/>
    <w:rsid w:val="00F5675F"/>
    <w:rsid w:val="00F567F6"/>
    <w:rsid w:val="00F56B6C"/>
    <w:rsid w:val="00F63CF6"/>
    <w:rsid w:val="00F63F94"/>
    <w:rsid w:val="00F647A1"/>
    <w:rsid w:val="00F64E5D"/>
    <w:rsid w:val="00F65C8A"/>
    <w:rsid w:val="00F70B3B"/>
    <w:rsid w:val="00F72609"/>
    <w:rsid w:val="00F73E0A"/>
    <w:rsid w:val="00F7573B"/>
    <w:rsid w:val="00F77D92"/>
    <w:rsid w:val="00F81F8E"/>
    <w:rsid w:val="00F838CA"/>
    <w:rsid w:val="00F85A86"/>
    <w:rsid w:val="00F92E7F"/>
    <w:rsid w:val="00F93776"/>
    <w:rsid w:val="00FA0F84"/>
    <w:rsid w:val="00FA1177"/>
    <w:rsid w:val="00FA19D0"/>
    <w:rsid w:val="00FA226D"/>
    <w:rsid w:val="00FA526B"/>
    <w:rsid w:val="00FA5D5D"/>
    <w:rsid w:val="00FA697B"/>
    <w:rsid w:val="00FB2C78"/>
    <w:rsid w:val="00FB2E6B"/>
    <w:rsid w:val="00FB5000"/>
    <w:rsid w:val="00FB6646"/>
    <w:rsid w:val="00FC0029"/>
    <w:rsid w:val="00FC064C"/>
    <w:rsid w:val="00FC2863"/>
    <w:rsid w:val="00FC5A65"/>
    <w:rsid w:val="00FC64AD"/>
    <w:rsid w:val="00FC6F46"/>
    <w:rsid w:val="00FD23E9"/>
    <w:rsid w:val="00FD399A"/>
    <w:rsid w:val="00FD5B20"/>
    <w:rsid w:val="00FD6532"/>
    <w:rsid w:val="00FD752D"/>
    <w:rsid w:val="00FE0218"/>
    <w:rsid w:val="00FE09CB"/>
    <w:rsid w:val="00FE246E"/>
    <w:rsid w:val="00FE3DCA"/>
    <w:rsid w:val="00FE608D"/>
    <w:rsid w:val="00FE631A"/>
    <w:rsid w:val="00FF1108"/>
    <w:rsid w:val="00FF1537"/>
    <w:rsid w:val="00FF2213"/>
    <w:rsid w:val="00FF2DBC"/>
    <w:rsid w:val="00FF3241"/>
    <w:rsid w:val="00FF3BBA"/>
    <w:rsid w:val="00FF5923"/>
    <w:rsid w:val="00FF79B0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BCE93"/>
  <w15:docId w15:val="{D5576740-D581-45D2-A793-72E06F58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65D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43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26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8D9"/>
    <w:pPr>
      <w:ind w:left="720"/>
      <w:contextualSpacing/>
    </w:pPr>
  </w:style>
  <w:style w:type="paragraph" w:styleId="Header">
    <w:name w:val="header"/>
    <w:basedOn w:val="Normal"/>
    <w:link w:val="HeaderChar"/>
    <w:rsid w:val="004C1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FB8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4C1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1FB8"/>
    <w:rPr>
      <w:color w:val="000000"/>
      <w:sz w:val="24"/>
      <w:szCs w:val="24"/>
    </w:rPr>
  </w:style>
  <w:style w:type="character" w:styleId="Hyperlink">
    <w:name w:val="Hyperlink"/>
    <w:basedOn w:val="DefaultParagraphFont"/>
    <w:rsid w:val="00ED26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2C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5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ronadoswcd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coronadoswcd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DB080-7FB8-446F-B65B-347070E79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MONTOYA</dc:creator>
  <cp:lastModifiedBy>Carolyn Kennedy</cp:lastModifiedBy>
  <cp:revision>5</cp:revision>
  <cp:lastPrinted>2020-09-10T21:30:00Z</cp:lastPrinted>
  <dcterms:created xsi:type="dcterms:W3CDTF">2021-03-06T22:20:00Z</dcterms:created>
  <dcterms:modified xsi:type="dcterms:W3CDTF">2021-03-07T19:04:00Z</dcterms:modified>
</cp:coreProperties>
</file>