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88D8B0B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-Scott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</w:p>
          <w:p w14:paraId="7378548B" w14:textId="66D4D8B2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Secretary-Treasurer/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7006D6B9" w14:textId="77777777" w:rsidR="00291EA4" w:rsidRDefault="00291EA4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DC59F65" w14:textId="6296E453" w:rsidR="00291EA4" w:rsidRDefault="00291EA4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April Luna</w:t>
            </w:r>
          </w:p>
          <w:p w14:paraId="2471CC7C" w14:textId="108CCAB9" w:rsidR="00291EA4" w:rsidRPr="00E024DC" w:rsidRDefault="00291EA4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Acting District Conservationist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73C7F83" w14:textId="25690B68" w:rsidR="00831F22" w:rsidRDefault="00824E26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BOARD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2B56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21</w:t>
            </w:r>
            <w:r w:rsidR="00117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  <w:p w14:paraId="3E69B964" w14:textId="77777777" w:rsidR="00C92D55" w:rsidRDefault="00C92D55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523892FC" w14:textId="77777777" w:rsidR="008331D1" w:rsidRDefault="008331D1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E996B2C" w14:textId="6089616F" w:rsidR="00514EEA" w:rsidRPr="00F3129C" w:rsidRDefault="00824E26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A1399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2D678FA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46E5A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Roxanne Moore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79408BA5" w:rsidR="00620171" w:rsidRPr="00772B21" w:rsidRDefault="00291EA4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10E6DB60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February 15</w:t>
            </w:r>
            <w:r w:rsidR="0062601A">
              <w:rPr>
                <w:rFonts w:ascii="Arial" w:eastAsia="Arial" w:hAnsi="Arial" w:cs="Arial"/>
                <w:bCs/>
                <w:sz w:val="16"/>
                <w:szCs w:val="16"/>
              </w:rPr>
              <w:t>, 202</w:t>
            </w:r>
            <w:r w:rsidR="00291EA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1D9B8C8E" w:rsidR="00514EEA" w:rsidRPr="00DF108B" w:rsidRDefault="00291EA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514EEA" w:rsidRPr="00824E26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C376634" w:rsidR="00514EEA" w:rsidRPr="00DF108B" w:rsidRDefault="00291EA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12D1920D" w:rsidR="00514EEA" w:rsidRPr="00DF108B" w:rsidRDefault="00291EA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0840F323" w:rsidR="00963720" w:rsidRDefault="00291EA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68E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037A9E89" w:rsidR="00963720" w:rsidRDefault="00291EA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117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56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56ED9DC7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291EA4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222C67CD" w14:textId="070A3AC2" w:rsidR="0035438C" w:rsidRDefault="00CE25E8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 xml:space="preserve"> MOA with NM State Forestry: Next Steps</w:t>
            </w:r>
          </w:p>
          <w:p w14:paraId="0887FFFC" w14:textId="1257B9CF" w:rsidR="002B56A9" w:rsidRDefault="002B56A9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Coronado Office Space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1013C61E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91EA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5F99EB5E" w14:textId="5122816F" w:rsidR="00563C6C" w:rsidRDefault="00422577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C71F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A019EF">
              <w:rPr>
                <w:rFonts w:ascii="Arial" w:eastAsia="Arial" w:hAnsi="Arial" w:cs="Arial"/>
                <w:bCs/>
                <w:sz w:val="16"/>
                <w:szCs w:val="16"/>
              </w:rPr>
              <w:t xml:space="preserve">Annual 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>Appoint</w:t>
            </w:r>
            <w:r w:rsidR="00A019EF">
              <w:rPr>
                <w:rFonts w:ascii="Arial" w:eastAsia="Arial" w:hAnsi="Arial" w:cs="Arial"/>
                <w:bCs/>
                <w:sz w:val="16"/>
                <w:szCs w:val="16"/>
              </w:rPr>
              <w:t>ment of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 xml:space="preserve"> Associate Supervisor</w:t>
            </w:r>
          </w:p>
          <w:p w14:paraId="55770185" w14:textId="0B4602BD" w:rsidR="00BF7CA6" w:rsidRDefault="00563C6C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B.    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Donation to Support NM Envirothon</w:t>
            </w:r>
          </w:p>
          <w:p w14:paraId="0F35EF03" w14:textId="23A19B93" w:rsidR="00291EA4" w:rsidRDefault="00291EA4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061BE4">
              <w:rPr>
                <w:rFonts w:ascii="Arial" w:eastAsia="Arial" w:hAnsi="Arial" w:cs="Arial"/>
                <w:bCs/>
                <w:sz w:val="16"/>
                <w:szCs w:val="16"/>
              </w:rPr>
              <w:t xml:space="preserve">Legacy Fund and Other 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Grant Opportunities</w:t>
            </w:r>
          </w:p>
          <w:p w14:paraId="29DA546D" w14:textId="0F26B27B" w:rsidR="002B56A9" w:rsidRDefault="002B56A9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Continuation of Ciruela Arroyo Thinning Project</w:t>
            </w:r>
          </w:p>
          <w:p w14:paraId="180F67BA" w14:textId="03D20C7C" w:rsidR="00563C6C" w:rsidRDefault="00563C6C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E.    NM State Forestry Grants</w:t>
            </w:r>
          </w:p>
          <w:p w14:paraId="49304614" w14:textId="57FDE0CB" w:rsidR="00061BE4" w:rsidRDefault="00061BE4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Healthy Soil Project Grants FY25, due 4/26/24</w:t>
            </w:r>
          </w:p>
          <w:p w14:paraId="10F4A87D" w14:textId="09AECA1A" w:rsidR="00061BE4" w:rsidRDefault="00061BE4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563C6C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WQ&amp;C Grant Applications FY25, due 4/5/24</w:t>
            </w:r>
          </w:p>
          <w:p w14:paraId="369EA1F8" w14:textId="2454754D" w:rsidR="0002137A" w:rsidRDefault="00BF7CA6" w:rsidP="00824E2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</w:p>
          <w:p w14:paraId="3405D135" w14:textId="0A522E7E" w:rsidR="00514EEA" w:rsidRPr="00DF108B" w:rsidRDefault="0062601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EF5A52F" w14:textId="77777777" w:rsidR="002B56A9" w:rsidRDefault="00D14BCD" w:rsidP="003323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33236A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4940DB">
              <w:rPr>
                <w:rFonts w:ascii="Arial" w:eastAsia="Arial" w:hAnsi="Arial" w:cs="Arial"/>
                <w:bCs/>
                <w:sz w:val="16"/>
                <w:szCs w:val="16"/>
              </w:rPr>
              <w:t xml:space="preserve"> Water Advocates Speaker Series: 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The Carrots and the Sticks in the Middle Rio Grande</w:t>
            </w:r>
          </w:p>
          <w:p w14:paraId="1BEF45B7" w14:textId="72EB21FD" w:rsidR="0033236A" w:rsidRDefault="002B56A9" w:rsidP="003323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</w:t>
            </w:r>
            <w:r w:rsidR="00B7670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940D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4940DB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21</w:t>
            </w:r>
            <w:r w:rsidR="004940DB">
              <w:rPr>
                <w:rFonts w:ascii="Arial" w:eastAsia="Arial" w:hAnsi="Arial" w:cs="Arial"/>
                <w:bCs/>
                <w:sz w:val="16"/>
                <w:szCs w:val="16"/>
              </w:rPr>
              <w:t>/24 @6:30p</w:t>
            </w:r>
          </w:p>
          <w:p w14:paraId="658B78A8" w14:textId="41AC1DC7" w:rsidR="00467D21" w:rsidRDefault="00E67966" w:rsidP="003323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E5E6D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 </w:t>
            </w:r>
            <w:r w:rsidR="00C23D34">
              <w:rPr>
                <w:rFonts w:ascii="Arial" w:eastAsia="Arial" w:hAnsi="Arial" w:cs="Arial"/>
                <w:bCs/>
                <w:sz w:val="16"/>
                <w:szCs w:val="16"/>
              </w:rPr>
              <w:t>BOR RG Basin Study Governance Sector meeting 04/02/24 @ 10:00a</w:t>
            </w:r>
          </w:p>
          <w:p w14:paraId="71E2A8C1" w14:textId="445E11BE" w:rsidR="00E67966" w:rsidRDefault="00467D21" w:rsidP="003323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  </w:t>
            </w:r>
            <w:r w:rsidR="00C23D34">
              <w:rPr>
                <w:rFonts w:ascii="Arial" w:eastAsia="Arial" w:hAnsi="Arial" w:cs="Arial"/>
                <w:bCs/>
                <w:sz w:val="16"/>
                <w:szCs w:val="16"/>
              </w:rPr>
              <w:t>BOR RG Basin Study All-Partners meeting 04/10/24 @ 10:00a</w:t>
            </w:r>
          </w:p>
          <w:p w14:paraId="60859939" w14:textId="762EEA9E" w:rsidR="009E5E6D" w:rsidRDefault="00B76705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  </w:t>
            </w:r>
            <w:r w:rsidR="00824E26">
              <w:rPr>
                <w:rFonts w:ascii="Arial" w:eastAsia="Arial" w:hAnsi="Arial" w:cs="Arial"/>
                <w:bCs/>
                <w:sz w:val="16"/>
                <w:szCs w:val="16"/>
              </w:rPr>
              <w:t xml:space="preserve">BOR RG Basin Study Steering Committee meeting </w:t>
            </w:r>
            <w:r w:rsidR="00E67966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="00C23D34">
              <w:rPr>
                <w:rFonts w:ascii="Arial" w:eastAsia="Arial" w:hAnsi="Arial" w:cs="Arial"/>
                <w:bCs/>
                <w:sz w:val="16"/>
                <w:szCs w:val="16"/>
              </w:rPr>
              <w:t>4/14</w:t>
            </w:r>
            <w:r w:rsidR="00E67966">
              <w:rPr>
                <w:rFonts w:ascii="Arial" w:eastAsia="Arial" w:hAnsi="Arial" w:cs="Arial"/>
                <w:bCs/>
                <w:sz w:val="16"/>
                <w:szCs w:val="16"/>
              </w:rPr>
              <w:t xml:space="preserve">/24 </w:t>
            </w:r>
            <w:r w:rsidR="00824E26">
              <w:rPr>
                <w:rFonts w:ascii="Arial" w:eastAsia="Arial" w:hAnsi="Arial" w:cs="Arial"/>
                <w:bCs/>
                <w:sz w:val="16"/>
                <w:szCs w:val="16"/>
              </w:rPr>
              <w:t>@ 1:30</w:t>
            </w:r>
            <w:r w:rsidR="00C23D34">
              <w:rPr>
                <w:rFonts w:ascii="Arial" w:eastAsia="Arial" w:hAnsi="Arial" w:cs="Arial"/>
                <w:bCs/>
                <w:sz w:val="16"/>
                <w:szCs w:val="16"/>
              </w:rPr>
              <w:t>p</w:t>
            </w:r>
          </w:p>
          <w:p w14:paraId="1778CE53" w14:textId="452E8615" w:rsidR="0062601A" w:rsidRDefault="003C51D9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002E92BB" w14:textId="3D0FF499" w:rsidR="0062601A" w:rsidRPr="0062601A" w:rsidRDefault="0062601A" w:rsidP="00B03C8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2601A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B56A9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62601A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 w:rsidRPr="0062601A">
              <w:rPr>
                <w:rFonts w:ascii="Arial" w:eastAsia="Arial" w:hAnsi="Arial" w:cs="Arial"/>
                <w:b/>
                <w:sz w:val="16"/>
                <w:szCs w:val="16"/>
              </w:rPr>
              <w:t>Adjourn</w:t>
            </w:r>
          </w:p>
          <w:p w14:paraId="263A9B2A" w14:textId="4CC44642" w:rsidR="00A43FE4" w:rsidRDefault="00273F80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71D52F79" w14:textId="77777777" w:rsidR="009E5E6D" w:rsidRDefault="009E5E6D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B666801" w14:textId="77777777" w:rsidR="00C23D34" w:rsidRDefault="00C23D3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64700A9" w14:textId="77777777" w:rsidR="00061BE4" w:rsidRDefault="00061B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86B24C" w14:textId="77777777" w:rsidR="00061BE4" w:rsidRDefault="00061B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76CBD04" w14:textId="77777777" w:rsidR="00C23D34" w:rsidRDefault="00C23D3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00137DE" w14:textId="77777777" w:rsidR="00C23D34" w:rsidRDefault="00C23D3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7EE4804" w14:textId="77777777" w:rsidR="00C23D34" w:rsidRDefault="00C23D3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9E6EDF3" w14:textId="77777777" w:rsidR="00C23D34" w:rsidRPr="00F3129C" w:rsidRDefault="00C23D3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DC32476" w:rsidR="00A43FE4" w:rsidRPr="001C2117" w:rsidRDefault="004940DB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C23D34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C23D34">
                    <w:rPr>
                      <w:sz w:val="20"/>
                      <w:szCs w:val="20"/>
                    </w:rPr>
                    <w:t>15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 w:rsidR="0033236A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CA2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DF31" w14:textId="77777777" w:rsidR="00CA26F7" w:rsidRDefault="00CA26F7" w:rsidP="004C1FB8">
      <w:r>
        <w:separator/>
      </w:r>
    </w:p>
  </w:endnote>
  <w:endnote w:type="continuationSeparator" w:id="0">
    <w:p w14:paraId="76AB6F87" w14:textId="77777777" w:rsidR="00CA26F7" w:rsidRDefault="00CA26F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4E05" w14:textId="77777777" w:rsidR="00CA26F7" w:rsidRDefault="00CA26F7" w:rsidP="004C1FB8">
      <w:r>
        <w:separator/>
      </w:r>
    </w:p>
  </w:footnote>
  <w:footnote w:type="continuationSeparator" w:id="0">
    <w:p w14:paraId="1935AA2A" w14:textId="77777777" w:rsidR="00CA26F7" w:rsidRDefault="00CA26F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43125"/>
      <w:docPartObj>
        <w:docPartGallery w:val="Watermarks"/>
        <w:docPartUnique/>
      </w:docPartObj>
    </w:sdtPr>
    <w:sdtContent>
      <w:p w14:paraId="0900242D" w14:textId="32C5AEB9" w:rsidR="00963720" w:rsidRDefault="00000000">
        <w:pPr>
          <w:pStyle w:val="Header"/>
        </w:pPr>
        <w:r>
          <w:rPr>
            <w:noProof/>
          </w:rPr>
          <w:pict w14:anchorId="4EBBA8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5D26"/>
    <w:rsid w:val="000162F9"/>
    <w:rsid w:val="000167C9"/>
    <w:rsid w:val="00016897"/>
    <w:rsid w:val="00016F8C"/>
    <w:rsid w:val="00020D9E"/>
    <w:rsid w:val="0002137A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092E"/>
    <w:rsid w:val="000517F1"/>
    <w:rsid w:val="00052201"/>
    <w:rsid w:val="00053D86"/>
    <w:rsid w:val="000541EF"/>
    <w:rsid w:val="00055978"/>
    <w:rsid w:val="000571B2"/>
    <w:rsid w:val="00060148"/>
    <w:rsid w:val="00061BE4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E78F8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57C9F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389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D579A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6BE"/>
    <w:rsid w:val="0020689F"/>
    <w:rsid w:val="0020763F"/>
    <w:rsid w:val="0020772C"/>
    <w:rsid w:val="00211858"/>
    <w:rsid w:val="00211DB3"/>
    <w:rsid w:val="00212046"/>
    <w:rsid w:val="00212E61"/>
    <w:rsid w:val="0022063F"/>
    <w:rsid w:val="002218CD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3F80"/>
    <w:rsid w:val="00274B6F"/>
    <w:rsid w:val="0027527F"/>
    <w:rsid w:val="00275CC8"/>
    <w:rsid w:val="00276068"/>
    <w:rsid w:val="00277CA5"/>
    <w:rsid w:val="002808BA"/>
    <w:rsid w:val="00280EC3"/>
    <w:rsid w:val="002811A1"/>
    <w:rsid w:val="002811B4"/>
    <w:rsid w:val="002812AB"/>
    <w:rsid w:val="00284CDF"/>
    <w:rsid w:val="00285210"/>
    <w:rsid w:val="00285808"/>
    <w:rsid w:val="00286084"/>
    <w:rsid w:val="00287112"/>
    <w:rsid w:val="00287A2B"/>
    <w:rsid w:val="00290B3A"/>
    <w:rsid w:val="002917A5"/>
    <w:rsid w:val="00291EA4"/>
    <w:rsid w:val="002927CD"/>
    <w:rsid w:val="00292AEC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0759"/>
    <w:rsid w:val="002B111E"/>
    <w:rsid w:val="002B307F"/>
    <w:rsid w:val="002B4DE7"/>
    <w:rsid w:val="002B56A9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2680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236A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38C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0F1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5CD"/>
    <w:rsid w:val="003C3F15"/>
    <w:rsid w:val="003C4775"/>
    <w:rsid w:val="003C51D9"/>
    <w:rsid w:val="003C5E92"/>
    <w:rsid w:val="003C5EA8"/>
    <w:rsid w:val="003C5F64"/>
    <w:rsid w:val="003C6718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1F11"/>
    <w:rsid w:val="003F2173"/>
    <w:rsid w:val="003F571D"/>
    <w:rsid w:val="003F63C7"/>
    <w:rsid w:val="003F7821"/>
    <w:rsid w:val="003F78D0"/>
    <w:rsid w:val="00402B33"/>
    <w:rsid w:val="00403734"/>
    <w:rsid w:val="004045EB"/>
    <w:rsid w:val="004047A8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67D21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6B69"/>
    <w:rsid w:val="00487703"/>
    <w:rsid w:val="0049012D"/>
    <w:rsid w:val="0049032B"/>
    <w:rsid w:val="004903CF"/>
    <w:rsid w:val="004940DB"/>
    <w:rsid w:val="00495E2D"/>
    <w:rsid w:val="004A1D74"/>
    <w:rsid w:val="004A26C5"/>
    <w:rsid w:val="004A3F72"/>
    <w:rsid w:val="004A4FD0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6086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0AAD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63C6C"/>
    <w:rsid w:val="00570F6E"/>
    <w:rsid w:val="00571016"/>
    <w:rsid w:val="00571DBF"/>
    <w:rsid w:val="00572B61"/>
    <w:rsid w:val="00573B28"/>
    <w:rsid w:val="00574357"/>
    <w:rsid w:val="00574ED0"/>
    <w:rsid w:val="00576151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33A"/>
    <w:rsid w:val="005B6612"/>
    <w:rsid w:val="005B6FDB"/>
    <w:rsid w:val="005C03BF"/>
    <w:rsid w:val="005C0491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01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2AC3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5CEF"/>
    <w:rsid w:val="0066629D"/>
    <w:rsid w:val="00673014"/>
    <w:rsid w:val="006752B5"/>
    <w:rsid w:val="00675D79"/>
    <w:rsid w:val="0067648F"/>
    <w:rsid w:val="006803E3"/>
    <w:rsid w:val="00680A4F"/>
    <w:rsid w:val="00680EB7"/>
    <w:rsid w:val="00682A84"/>
    <w:rsid w:val="0068610C"/>
    <w:rsid w:val="00690BB9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C71F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0672E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1A8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BF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7F7EE6"/>
    <w:rsid w:val="0080005F"/>
    <w:rsid w:val="00800371"/>
    <w:rsid w:val="0080041C"/>
    <w:rsid w:val="00801AA0"/>
    <w:rsid w:val="008023EB"/>
    <w:rsid w:val="00802832"/>
    <w:rsid w:val="00803543"/>
    <w:rsid w:val="00803CF6"/>
    <w:rsid w:val="00805B80"/>
    <w:rsid w:val="0080617C"/>
    <w:rsid w:val="0080672A"/>
    <w:rsid w:val="00817558"/>
    <w:rsid w:val="00820B0E"/>
    <w:rsid w:val="0082394B"/>
    <w:rsid w:val="00824983"/>
    <w:rsid w:val="00824E26"/>
    <w:rsid w:val="00825308"/>
    <w:rsid w:val="00825FD7"/>
    <w:rsid w:val="00830741"/>
    <w:rsid w:val="0083152F"/>
    <w:rsid w:val="00831F22"/>
    <w:rsid w:val="008331D1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2F78"/>
    <w:rsid w:val="00874A88"/>
    <w:rsid w:val="00876052"/>
    <w:rsid w:val="0087686F"/>
    <w:rsid w:val="00877A87"/>
    <w:rsid w:val="00877ABF"/>
    <w:rsid w:val="0088007E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07F"/>
    <w:rsid w:val="008C48C7"/>
    <w:rsid w:val="008C50D4"/>
    <w:rsid w:val="008C5433"/>
    <w:rsid w:val="008C67EB"/>
    <w:rsid w:val="008C703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1795B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6C"/>
    <w:rsid w:val="009356E3"/>
    <w:rsid w:val="00935F2C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17F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1CAE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5E6D"/>
    <w:rsid w:val="009E6264"/>
    <w:rsid w:val="009F0858"/>
    <w:rsid w:val="009F0A56"/>
    <w:rsid w:val="009F159A"/>
    <w:rsid w:val="009F5661"/>
    <w:rsid w:val="009F5B6F"/>
    <w:rsid w:val="009F5DE5"/>
    <w:rsid w:val="009F6F9B"/>
    <w:rsid w:val="00A019EF"/>
    <w:rsid w:val="00A022AE"/>
    <w:rsid w:val="00A022C8"/>
    <w:rsid w:val="00A03C67"/>
    <w:rsid w:val="00A0485A"/>
    <w:rsid w:val="00A0489E"/>
    <w:rsid w:val="00A0492B"/>
    <w:rsid w:val="00A072F1"/>
    <w:rsid w:val="00A105B2"/>
    <w:rsid w:val="00A10BC3"/>
    <w:rsid w:val="00A13121"/>
    <w:rsid w:val="00A13997"/>
    <w:rsid w:val="00A13AD6"/>
    <w:rsid w:val="00A1477E"/>
    <w:rsid w:val="00A16970"/>
    <w:rsid w:val="00A200D4"/>
    <w:rsid w:val="00A226BF"/>
    <w:rsid w:val="00A23016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51B6"/>
    <w:rsid w:val="00A96103"/>
    <w:rsid w:val="00A96F9E"/>
    <w:rsid w:val="00A96FED"/>
    <w:rsid w:val="00AA04BF"/>
    <w:rsid w:val="00AA069A"/>
    <w:rsid w:val="00AA07F7"/>
    <w:rsid w:val="00AA0AE4"/>
    <w:rsid w:val="00AA1227"/>
    <w:rsid w:val="00AA1FC7"/>
    <w:rsid w:val="00AA2AAA"/>
    <w:rsid w:val="00AA2CDC"/>
    <w:rsid w:val="00AA3E3C"/>
    <w:rsid w:val="00AA44AE"/>
    <w:rsid w:val="00AA4CE0"/>
    <w:rsid w:val="00AA50EF"/>
    <w:rsid w:val="00AA51D8"/>
    <w:rsid w:val="00AA53C7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778"/>
    <w:rsid w:val="00AD7D26"/>
    <w:rsid w:val="00AE15C4"/>
    <w:rsid w:val="00AE2F5E"/>
    <w:rsid w:val="00AE4DC4"/>
    <w:rsid w:val="00AE6703"/>
    <w:rsid w:val="00AF000E"/>
    <w:rsid w:val="00AF049C"/>
    <w:rsid w:val="00AF1FB6"/>
    <w:rsid w:val="00AF21F0"/>
    <w:rsid w:val="00AF2DC3"/>
    <w:rsid w:val="00AF3ED6"/>
    <w:rsid w:val="00AF4FB8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46D2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5E01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4470"/>
    <w:rsid w:val="00B451D7"/>
    <w:rsid w:val="00B468B0"/>
    <w:rsid w:val="00B46E5A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42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705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52F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10A9"/>
    <w:rsid w:val="00BD36FC"/>
    <w:rsid w:val="00BD4408"/>
    <w:rsid w:val="00BD57C1"/>
    <w:rsid w:val="00BD5FE9"/>
    <w:rsid w:val="00BD76A5"/>
    <w:rsid w:val="00BE098C"/>
    <w:rsid w:val="00BE0B55"/>
    <w:rsid w:val="00BE40EE"/>
    <w:rsid w:val="00BE54C2"/>
    <w:rsid w:val="00BE58F4"/>
    <w:rsid w:val="00BE6873"/>
    <w:rsid w:val="00BF0CF5"/>
    <w:rsid w:val="00BF40B1"/>
    <w:rsid w:val="00BF585C"/>
    <w:rsid w:val="00BF6F29"/>
    <w:rsid w:val="00BF7CA6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3D34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A8E"/>
    <w:rsid w:val="00C43E08"/>
    <w:rsid w:val="00C45FCC"/>
    <w:rsid w:val="00C46BFB"/>
    <w:rsid w:val="00C472B6"/>
    <w:rsid w:val="00C5336C"/>
    <w:rsid w:val="00C53C34"/>
    <w:rsid w:val="00C55419"/>
    <w:rsid w:val="00C5664A"/>
    <w:rsid w:val="00C5676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2D55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26F7"/>
    <w:rsid w:val="00CA59A2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25E8"/>
    <w:rsid w:val="00CE675C"/>
    <w:rsid w:val="00CE6D95"/>
    <w:rsid w:val="00CF0A3E"/>
    <w:rsid w:val="00CF1CD8"/>
    <w:rsid w:val="00CF2FDB"/>
    <w:rsid w:val="00CF319B"/>
    <w:rsid w:val="00CF4029"/>
    <w:rsid w:val="00CF47DF"/>
    <w:rsid w:val="00CF5CD8"/>
    <w:rsid w:val="00CF709D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53D6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66DAC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14B1"/>
    <w:rsid w:val="00DA4F47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277D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2701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43FE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0B4"/>
    <w:rsid w:val="00E668E6"/>
    <w:rsid w:val="00E66CD9"/>
    <w:rsid w:val="00E66E56"/>
    <w:rsid w:val="00E67966"/>
    <w:rsid w:val="00E70681"/>
    <w:rsid w:val="00E70EFB"/>
    <w:rsid w:val="00E71014"/>
    <w:rsid w:val="00E722F4"/>
    <w:rsid w:val="00E72C4B"/>
    <w:rsid w:val="00E7414C"/>
    <w:rsid w:val="00E746F9"/>
    <w:rsid w:val="00E754BD"/>
    <w:rsid w:val="00E764C3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4B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181"/>
    <w:rsid w:val="00F0135A"/>
    <w:rsid w:val="00F01805"/>
    <w:rsid w:val="00F02C99"/>
    <w:rsid w:val="00F04B36"/>
    <w:rsid w:val="00F0654D"/>
    <w:rsid w:val="00F07404"/>
    <w:rsid w:val="00F07562"/>
    <w:rsid w:val="00F100D0"/>
    <w:rsid w:val="00F21496"/>
    <w:rsid w:val="00F2178E"/>
    <w:rsid w:val="00F22669"/>
    <w:rsid w:val="00F226E4"/>
    <w:rsid w:val="00F233E4"/>
    <w:rsid w:val="00F24066"/>
    <w:rsid w:val="00F263A7"/>
    <w:rsid w:val="00F26E85"/>
    <w:rsid w:val="00F308B1"/>
    <w:rsid w:val="00F30FE9"/>
    <w:rsid w:val="00F3129C"/>
    <w:rsid w:val="00F31361"/>
    <w:rsid w:val="00F32727"/>
    <w:rsid w:val="00F33712"/>
    <w:rsid w:val="00F33D27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0A2D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0DD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9</cp:revision>
  <cp:lastPrinted>2023-11-10T15:54:00Z</cp:lastPrinted>
  <dcterms:created xsi:type="dcterms:W3CDTF">2024-02-21T21:12:00Z</dcterms:created>
  <dcterms:modified xsi:type="dcterms:W3CDTF">2024-03-14T19:15:00Z</dcterms:modified>
</cp:coreProperties>
</file>