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6DFDF1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E4E956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294954" w14:textId="77777777" w:rsidR="005831EB" w:rsidRDefault="005831EB" w:rsidP="005831EB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6D528F2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55EED7AF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24D6F177" w:rsidR="009356E3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6E4E0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16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1A46640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6E4E0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18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0D164205" w:rsidR="00274B6F" w:rsidRDefault="00A267C8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0C83"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29EF777C" w14:textId="5E7742DB" w:rsidR="005E30A5" w:rsidRPr="00447F01" w:rsidRDefault="005E30A5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Policies and Procedures</w:t>
            </w:r>
          </w:p>
          <w:p w14:paraId="378B17A6" w14:textId="77777777" w:rsidR="00274B6F" w:rsidRDefault="00274B6F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1DAAABBC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C504ACC" w14:textId="6F14A394" w:rsidR="00F85A86" w:rsidRDefault="00A0485A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5E30A5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Chipper Day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47900AFC" w14:textId="0B72D883" w:rsidR="00A0485A" w:rsidRDefault="00F85A86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Goody Bag Items, NACD Summer Meeting August 2019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4FE8DBC0" w14:textId="532340D2" w:rsidR="006E4E03" w:rsidRDefault="006E4E03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</w:t>
            </w:r>
            <w:r w:rsidR="007F7EB8">
              <w:rPr>
                <w:rFonts w:ascii="Arial" w:eastAsia="Arial" w:hAnsi="Arial" w:cs="Arial"/>
                <w:bCs/>
                <w:sz w:val="16"/>
                <w:szCs w:val="16"/>
              </w:rPr>
              <w:t>Reschedule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Coronado SWCD Annual Meeting and Election of Officers</w:t>
            </w:r>
          </w:p>
          <w:p w14:paraId="251AD3C4" w14:textId="27727A8E" w:rsidR="00B00ABA" w:rsidRDefault="00520616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CSWCD Preliminary Budget FY20 due 6/1/19</w:t>
            </w:r>
          </w:p>
          <w:p w14:paraId="6DD45CDE" w14:textId="048FBBF5" w:rsidR="00D22E7D" w:rsidRDefault="00D22E7D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SW Seed Partnership MOU</w:t>
            </w:r>
          </w:p>
          <w:p w14:paraId="192A5908" w14:textId="67291002" w:rsidR="00E13094" w:rsidRDefault="00E13094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F.   </w:t>
            </w:r>
            <w:r w:rsidR="00626A57">
              <w:rPr>
                <w:rFonts w:ascii="Arial" w:eastAsia="Arial" w:hAnsi="Arial" w:cs="Arial"/>
                <w:bCs/>
                <w:sz w:val="16"/>
                <w:szCs w:val="16"/>
              </w:rPr>
              <w:t>INTERA Technical Services Agreement; Appoint Construction Representative</w:t>
            </w:r>
          </w:p>
          <w:p w14:paraId="3B6BD1F7" w14:textId="77777777" w:rsidR="00A0485A" w:rsidRDefault="00A0485A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47C7148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5994257C" w14:textId="5BB7A6FA" w:rsidR="00114EA5" w:rsidRPr="006E4E03" w:rsidRDefault="00114EA5" w:rsidP="00114EA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A.   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Inform Secretary of State of Coronado SWCD Positions up for Election, due 6/8/19-7/8/19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</w:p>
          <w:p w14:paraId="17D5EE25" w14:textId="3FD25EE8" w:rsidR="00A81532" w:rsidRDefault="00324E2B" w:rsidP="006E4E0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  <w:r w:rsidR="00114EA5">
              <w:rPr>
                <w:rFonts w:ascii="Arial" w:eastAsia="Arial" w:hAnsi="Arial" w:cs="Arial"/>
                <w:bCs/>
                <w:sz w:val="16"/>
                <w:szCs w:val="16"/>
              </w:rPr>
              <w:t xml:space="preserve">  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</w:t>
            </w:r>
            <w:r w:rsidR="00E13094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13094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E13094">
              <w:rPr>
                <w:rFonts w:ascii="Arial" w:eastAsia="Arial" w:hAnsi="Arial" w:cs="Arial"/>
                <w:bCs/>
                <w:sz w:val="16"/>
                <w:szCs w:val="16"/>
              </w:rPr>
              <w:t>21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/19</w:t>
            </w:r>
            <w:r w:rsidR="00E13094">
              <w:rPr>
                <w:rFonts w:ascii="Arial" w:eastAsia="Arial" w:hAnsi="Arial" w:cs="Arial"/>
                <w:bCs/>
                <w:sz w:val="16"/>
                <w:szCs w:val="16"/>
              </w:rPr>
              <w:t>, 6/18/19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, Tijeras, NM</w:t>
            </w:r>
          </w:p>
          <w:p w14:paraId="0F8FDFE4" w14:textId="376BC7C2" w:rsidR="00520616" w:rsidRDefault="00520616" w:rsidP="006E4E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520616">
              <w:rPr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 w:rsidRPr="00520616">
              <w:rPr>
                <w:bCs/>
                <w:sz w:val="16"/>
                <w:szCs w:val="16"/>
              </w:rPr>
              <w:t xml:space="preserve">NMACD </w:t>
            </w:r>
            <w:r w:rsidR="00E70681">
              <w:rPr>
                <w:bCs/>
                <w:sz w:val="16"/>
                <w:szCs w:val="16"/>
              </w:rPr>
              <w:t>State, Federal and SWCD Leadership Meeting,</w:t>
            </w:r>
            <w:r w:rsidRPr="00520616">
              <w:rPr>
                <w:bCs/>
                <w:sz w:val="16"/>
                <w:szCs w:val="16"/>
              </w:rPr>
              <w:t xml:space="preserve"> 6/20/19 Albuquerque, NM</w:t>
            </w:r>
          </w:p>
          <w:p w14:paraId="72D6BB5B" w14:textId="32DE78C9" w:rsidR="00BF40B1" w:rsidRDefault="00BF40B1">
            <w:pPr>
              <w:rPr>
                <w:b/>
                <w:bCs/>
                <w:sz w:val="16"/>
                <w:szCs w:val="16"/>
              </w:rPr>
            </w:pPr>
          </w:p>
          <w:p w14:paraId="013D651A" w14:textId="2B5C47F9" w:rsidR="00A0485A" w:rsidRDefault="00A0485A">
            <w:pPr>
              <w:rPr>
                <w:b/>
                <w:bCs/>
                <w:sz w:val="16"/>
                <w:szCs w:val="16"/>
              </w:rPr>
            </w:pPr>
          </w:p>
          <w:p w14:paraId="0E41F7C6" w14:textId="77777777" w:rsidR="00A0485A" w:rsidRDefault="00A0485A">
            <w:pPr>
              <w:rPr>
                <w:b/>
                <w:bCs/>
                <w:sz w:val="16"/>
                <w:szCs w:val="16"/>
              </w:rPr>
            </w:pPr>
          </w:p>
          <w:p w14:paraId="11DA726D" w14:textId="3660948C" w:rsidR="00993A7A" w:rsidRDefault="00993A7A">
            <w:pPr>
              <w:rPr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  <w:p w14:paraId="5D2E89A6" w14:textId="02338B5D" w:rsidR="006E4E03" w:rsidRDefault="006E4E03">
            <w:pPr>
              <w:rPr>
                <w:b/>
                <w:bCs/>
                <w:sz w:val="16"/>
                <w:szCs w:val="16"/>
              </w:rPr>
            </w:pPr>
          </w:p>
          <w:p w14:paraId="1EFDF64A" w14:textId="0FDE34B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A996DC1" w14:textId="77777777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3782B8B" w14:textId="379229BC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7D57DC85" w14:textId="2EB3E89B" w:rsidR="004B68DF" w:rsidRDefault="004B68DF">
            <w:pPr>
              <w:rPr>
                <w:b/>
                <w:bCs/>
                <w:sz w:val="16"/>
                <w:szCs w:val="16"/>
              </w:rPr>
            </w:pPr>
          </w:p>
          <w:p w14:paraId="46EF59C0" w14:textId="6752F39D" w:rsidR="004B68DF" w:rsidRDefault="004B68DF">
            <w:pPr>
              <w:rPr>
                <w:b/>
                <w:bCs/>
                <w:sz w:val="16"/>
                <w:szCs w:val="16"/>
              </w:rPr>
            </w:pPr>
          </w:p>
          <w:p w14:paraId="7458B835" w14:textId="0A9FB1DB" w:rsidR="004B68DF" w:rsidRDefault="004B68DF">
            <w:pPr>
              <w:rPr>
                <w:b/>
                <w:bCs/>
                <w:sz w:val="16"/>
                <w:szCs w:val="16"/>
              </w:rPr>
            </w:pPr>
          </w:p>
          <w:p w14:paraId="2B76E7EA" w14:textId="77777777" w:rsidR="004B68DF" w:rsidRDefault="004B68DF">
            <w:pPr>
              <w:rPr>
                <w:b/>
                <w:bCs/>
                <w:sz w:val="16"/>
                <w:szCs w:val="16"/>
              </w:rPr>
            </w:pPr>
          </w:p>
          <w:p w14:paraId="314340C2" w14:textId="77777777" w:rsidR="00D22E7D" w:rsidRDefault="00D22E7D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ED9E892" w:rsidR="005831EB" w:rsidRPr="005831EB" w:rsidRDefault="00194933" w:rsidP="004B68DF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</w:t>
                  </w:r>
                  <w:r w:rsidR="005831EB">
                    <w:rPr>
                      <w:b/>
                      <w:bCs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31A03EAD" w:rsidR="005831EB" w:rsidRPr="005831EB" w:rsidRDefault="005831EB" w:rsidP="005831EB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08BC36E2" w:rsidR="005831EB" w:rsidRPr="005831EB" w:rsidRDefault="003B07E3" w:rsidP="004B6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6E4E0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6E4E03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C665F2"/>
    <w:sectPr w:rsidR="00271DF5" w:rsidSect="000B5079"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C189" w14:textId="77777777" w:rsidR="005C236C" w:rsidRDefault="005C236C" w:rsidP="004C1FB8">
      <w:r>
        <w:separator/>
      </w:r>
    </w:p>
  </w:endnote>
  <w:endnote w:type="continuationSeparator" w:id="0">
    <w:p w14:paraId="4CE85489" w14:textId="77777777" w:rsidR="005C236C" w:rsidRDefault="005C236C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6CC4" w14:textId="77777777" w:rsidR="005C236C" w:rsidRDefault="005C236C" w:rsidP="004C1FB8">
      <w:r>
        <w:separator/>
      </w:r>
    </w:p>
  </w:footnote>
  <w:footnote w:type="continuationSeparator" w:id="0">
    <w:p w14:paraId="56F6DFC8" w14:textId="77777777" w:rsidR="005C236C" w:rsidRDefault="005C236C" w:rsidP="004C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6065-CFFE-4272-821D-9F1D68E3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10</cp:revision>
  <cp:lastPrinted>2019-05-10T00:16:00Z</cp:lastPrinted>
  <dcterms:created xsi:type="dcterms:W3CDTF">2019-04-22T16:43:00Z</dcterms:created>
  <dcterms:modified xsi:type="dcterms:W3CDTF">2019-05-10T01:59:00Z</dcterms:modified>
</cp:coreProperties>
</file>