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4E0C" w14:textId="77777777" w:rsidR="00840BA0" w:rsidRDefault="006B4726">
      <w:bookmarkStart w:id="0" w:name="_Hlk40083378"/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3060"/>
        <w:gridCol w:w="7305"/>
      </w:tblGrid>
      <w:tr w:rsidR="00271DF5" w14:paraId="521B7757" w14:textId="77777777" w:rsidTr="00AF049C">
        <w:trPr>
          <w:trHeight w:val="13243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1" w:name="id.daa572a18a71"/>
            <w:bookmarkEnd w:id="1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16983C7F" w14:textId="4DCB8331" w:rsidR="009B6D80" w:rsidRDefault="009B6D80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Mary Catherine Baca, </w:t>
            </w:r>
            <w:r w:rsidR="00570F6E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7378548B" w14:textId="631861F9" w:rsidR="009B6D80" w:rsidRDefault="009B6D80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 Webmaster</w:t>
            </w:r>
          </w:p>
          <w:p w14:paraId="2B36B3E6" w14:textId="77777777" w:rsidR="00570F6E" w:rsidRDefault="00570F6E" w:rsidP="00570F6E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Groody, Supervisor</w:t>
            </w:r>
          </w:p>
          <w:p w14:paraId="39737190" w14:textId="00EF5967" w:rsidR="00570F6E" w:rsidRDefault="00570F6E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Susan Harrelson,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794582E8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9FBABAE" w:rsidR="00B570DC" w:rsidRDefault="0011777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Jon Couch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0DE0774" w14:textId="77777777" w:rsidR="00AF049C" w:rsidRDefault="00080F60" w:rsidP="00AF049C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39287A06" w:rsidR="00271DF5" w:rsidRPr="00E024DC" w:rsidRDefault="00C43E08" w:rsidP="00AF049C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359E4AE4" w:rsidR="00503462" w:rsidRPr="00E024DC" w:rsidRDefault="00073407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Nick</w:t>
            </w:r>
            <w:r w:rsidR="00035C39">
              <w:rPr>
                <w:rFonts w:ascii="Arial" w:eastAsia="Arial" w:hAnsi="Arial" w:cs="Arial"/>
                <w:bCs/>
                <w:i/>
                <w:sz w:val="16"/>
                <w:szCs w:val="16"/>
              </w:rPr>
              <w:t>olas</w:t>
            </w: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 xml:space="preserve"> Goodman</w:t>
            </w:r>
          </w:p>
          <w:p w14:paraId="117367D3" w14:textId="1BBDAC0F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4E9FC72B" w:rsidR="00271DF5" w:rsidRPr="00E024DC" w:rsidRDefault="00C136A6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Katie Mech</w:t>
            </w:r>
            <w:r w:rsidR="00073407"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nbier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04AA7BDC" w14:textId="77777777" w:rsidR="00963720" w:rsidRDefault="00963720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13BAE9DD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0C308CC2" w:rsidR="000937A5" w:rsidRPr="000937A5" w:rsidRDefault="000937A5" w:rsidP="005634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i/>
                <w:iCs/>
              </w:rPr>
            </w:pP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COR</w:t>
            </w:r>
            <w:r w:rsidR="00387CCE"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</w:t>
            </w: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BOARD OF SUPERVISORS</w:t>
            </w:r>
          </w:p>
          <w:p w14:paraId="72092191" w14:textId="48DBB35B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i/>
                <w:iCs/>
                <w:noProof/>
              </w:rPr>
              <w:drawing>
                <wp:inline distT="0" distB="0" distL="0" distR="0" wp14:anchorId="51E5159F" wp14:editId="255F01FB">
                  <wp:extent cx="1191985" cy="4762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23" cy="48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C743D" w14:textId="77777777" w:rsidR="005634F2" w:rsidRPr="00F3129C" w:rsidRDefault="005634F2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359AA9D" w14:textId="301D7F60" w:rsidR="008E656A" w:rsidRPr="00F3129C" w:rsidRDefault="00271DF5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29C">
              <w:rPr>
                <w:b/>
                <w:bCs/>
                <w:i/>
                <w:i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 w:rsidRPr="00F3129C">
              <w:rPr>
                <w:b/>
                <w:bCs/>
                <w:i/>
                <w:iCs/>
                <w:sz w:val="16"/>
                <w:szCs w:val="16"/>
              </w:rPr>
              <w:t xml:space="preserve">its regular meeting on the third Thursday of every month 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at 9:00am at the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F667B">
              <w:rPr>
                <w:b/>
                <w:bCs/>
                <w:i/>
                <w:iCs/>
                <w:sz w:val="16"/>
                <w:szCs w:val="16"/>
              </w:rPr>
              <w:t>El Zocalo Event Center, 264 S. Camino del Pueblo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>, Bernalillo, New Mexico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="007C581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01F33B74" w14:textId="77777777" w:rsidR="0036195F" w:rsidRPr="00F3129C" w:rsidRDefault="0036195F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F3D7911" w14:textId="77777777" w:rsidR="003722AF" w:rsidRDefault="00011A62" w:rsidP="00F63CF6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</w:t>
            </w:r>
          </w:p>
          <w:p w14:paraId="7292F2B4" w14:textId="6503531A" w:rsidR="00AF049C" w:rsidRDefault="00117772" w:rsidP="00AF049C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</w:t>
            </w:r>
            <w:r w:rsidR="00A1399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BC3F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MEETING</w:t>
            </w:r>
            <w:r w:rsidR="00011A62"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 w:rsidR="006A72C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May 18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2023</w:t>
            </w:r>
          </w:p>
          <w:p w14:paraId="773C7F83" w14:textId="407E3036" w:rsidR="00831F22" w:rsidRPr="003722AF" w:rsidRDefault="00831F22" w:rsidP="001E4408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22DF83" w14:textId="25AB280B" w:rsidR="00514EEA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22BEF2F" w14:textId="77777777" w:rsidR="00011A62" w:rsidRPr="00F3129C" w:rsidRDefault="00011A62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4E55870" w14:textId="47BD6CE8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Call to Order/Roll Call    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               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9:00 am</w:t>
            </w:r>
          </w:p>
          <w:p w14:paraId="7D7EB533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FA5F1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Agenda</w:t>
            </w:r>
          </w:p>
          <w:p w14:paraId="201DB444" w14:textId="1F18AF0E" w:rsidR="00514EEA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2E996B2C" w14:textId="74B65087" w:rsidR="00514EEA" w:rsidRPr="00F3129C" w:rsidRDefault="00A13997" w:rsidP="00514EEA">
            <w:pPr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3.    </w:t>
            </w:r>
            <w:r w:rsidR="00514EEA" w:rsidRPr="00DF108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514EEA">
              <w:rPr>
                <w:rFonts w:ascii="Arial" w:eastAsia="Arial" w:hAnsi="Arial" w:cs="Arial"/>
                <w:b/>
                <w:sz w:val="16"/>
                <w:szCs w:val="16"/>
              </w:rPr>
              <w:t>Introduction of Guests/</w:t>
            </w:r>
            <w:r w:rsidR="00514EEA" w:rsidRPr="00DF108B">
              <w:rPr>
                <w:rFonts w:ascii="Arial" w:eastAsia="Arial" w:hAnsi="Arial" w:cs="Arial"/>
                <w:b/>
                <w:sz w:val="16"/>
                <w:szCs w:val="16"/>
              </w:rPr>
              <w:t>Reports</w:t>
            </w:r>
          </w:p>
          <w:p w14:paraId="4EB14D7D" w14:textId="51ED7067" w:rsidR="00514EEA" w:rsidRPr="00073407" w:rsidRDefault="00514EEA" w:rsidP="00514EE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</w:t>
            </w:r>
            <w:r w:rsidR="009B4412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73407" w:rsidRPr="00073407">
              <w:rPr>
                <w:rFonts w:ascii="Arial" w:eastAsia="Arial" w:hAnsi="Arial" w:cs="Arial"/>
                <w:i/>
                <w:iCs/>
                <w:sz w:val="16"/>
                <w:szCs w:val="16"/>
              </w:rPr>
              <w:t>Nick</w:t>
            </w:r>
            <w:r w:rsidR="00035C3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olas</w:t>
            </w:r>
            <w:r w:rsidR="00073407" w:rsidRPr="00073407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Goodman</w:t>
            </w:r>
            <w:r w:rsidRPr="00073407">
              <w:rPr>
                <w:rFonts w:ascii="Arial" w:eastAsia="Arial" w:hAnsi="Arial" w:cs="Arial"/>
                <w:sz w:val="16"/>
                <w:szCs w:val="16"/>
              </w:rPr>
              <w:t>, NRCS</w:t>
            </w:r>
          </w:p>
          <w:p w14:paraId="02F69615" w14:textId="674C19E5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   </w:t>
            </w:r>
            <w:r w:rsidR="009B4412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7565D8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Katie Mech</w:t>
            </w:r>
            <w:r w:rsidR="006F3E73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e</w:t>
            </w:r>
            <w:r w:rsidR="007565D8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nbier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, NMDA</w:t>
            </w:r>
          </w:p>
          <w:p w14:paraId="509A0B35" w14:textId="40ACE0CC" w:rsidR="008C77AD" w:rsidRDefault="008C77AD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3C114C9" w14:textId="4E53C1E9" w:rsidR="00620171" w:rsidRPr="00772B21" w:rsidRDefault="00117772" w:rsidP="00514EE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17772">
              <w:rPr>
                <w:rFonts w:ascii="Arial" w:eastAsia="Arial" w:hAnsi="Arial" w:cs="Arial"/>
                <w:bCs/>
                <w:sz w:val="16"/>
                <w:szCs w:val="16"/>
              </w:rPr>
              <w:t>4</w:t>
            </w:r>
            <w:r w:rsidR="008C77AD" w:rsidRPr="00A87570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8C77AD" w:rsidRPr="008C77AD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</w:t>
            </w:r>
            <w:r w:rsidR="00170653" w:rsidRPr="00170653">
              <w:rPr>
                <w:rFonts w:ascii="Arial" w:eastAsia="Arial" w:hAnsi="Arial" w:cs="Arial"/>
                <w:b/>
                <w:sz w:val="16"/>
                <w:szCs w:val="16"/>
              </w:rPr>
              <w:t>Approval of Minutes</w:t>
            </w:r>
          </w:p>
          <w:p w14:paraId="58112B92" w14:textId="07E03820" w:rsidR="00011A62" w:rsidRPr="00170653" w:rsidRDefault="00011A62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</w:t>
            </w:r>
            <w:r w:rsidR="006A72CD">
              <w:rPr>
                <w:rFonts w:ascii="Arial" w:eastAsia="Arial" w:hAnsi="Arial" w:cs="Arial"/>
                <w:bCs/>
                <w:sz w:val="16"/>
                <w:szCs w:val="16"/>
              </w:rPr>
              <w:t>April 20</w:t>
            </w:r>
            <w:r w:rsidR="001E4408">
              <w:rPr>
                <w:rFonts w:ascii="Arial" w:eastAsia="Arial" w:hAnsi="Arial" w:cs="Arial"/>
                <w:bCs/>
                <w:sz w:val="16"/>
                <w:szCs w:val="16"/>
              </w:rPr>
              <w:t>, 2022</w:t>
            </w:r>
          </w:p>
          <w:p w14:paraId="48E8615F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15EC46C5" w14:textId="6C3E322B" w:rsidR="00514EEA" w:rsidRPr="00DF108B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514EEA" w:rsidRPr="00170653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514EEA"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Financial Report</w:t>
            </w:r>
          </w:p>
          <w:p w14:paraId="2463A219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D4E6B35" w14:textId="081B3257" w:rsidR="00514EEA" w:rsidRPr="00DF108B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Bills</w:t>
            </w:r>
          </w:p>
          <w:p w14:paraId="647386BA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F04696F" w14:textId="037710EB" w:rsidR="00514EEA" w:rsidRPr="00DF108B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Correspondence</w:t>
            </w:r>
          </w:p>
          <w:p w14:paraId="274D9554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9C92741" w14:textId="2857C019" w:rsidR="00963720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AF049C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25221532" w14:textId="77777777" w:rsidR="00647CD9" w:rsidRDefault="00647CD9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9015095" w14:textId="374548D2" w:rsidR="00963720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="00963720" w:rsidRPr="00A87570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 [5 Minutes each]</w:t>
            </w:r>
          </w:p>
          <w:p w14:paraId="1A134E49" w14:textId="71AF0203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1ED0F78" w14:textId="4E364014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A6F59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117772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Pr="002A6F59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9B6D8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Unfinished Business</w:t>
            </w:r>
            <w:r w:rsidR="006121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(Discussion/Action Items)</w:t>
            </w:r>
          </w:p>
          <w:p w14:paraId="36AD078F" w14:textId="65CF0D42" w:rsidR="00170653" w:rsidRDefault="00170653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B4412"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 w:rsidR="00C179D8" w:rsidRPr="009B441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647CD9"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</w:t>
            </w:r>
            <w:r w:rsidR="00647CD9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3F14F2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EA04AB">
              <w:rPr>
                <w:rFonts w:ascii="Arial" w:eastAsia="Arial" w:hAnsi="Arial" w:cs="Arial"/>
                <w:bCs/>
                <w:sz w:val="16"/>
                <w:szCs w:val="16"/>
              </w:rPr>
              <w:t>Placitas Reservoirs Improvements/Issues</w:t>
            </w:r>
          </w:p>
          <w:p w14:paraId="4B6E298D" w14:textId="4D21F5B0" w:rsidR="005D2C5F" w:rsidRDefault="005D2C5F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B.   </w:t>
            </w:r>
            <w:r w:rsidR="003F14F2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D05727">
              <w:rPr>
                <w:rFonts w:ascii="Arial" w:eastAsia="Arial" w:hAnsi="Arial" w:cs="Arial"/>
                <w:bCs/>
                <w:sz w:val="16"/>
                <w:szCs w:val="16"/>
              </w:rPr>
              <w:t xml:space="preserve">MOA with State Forestry; </w:t>
            </w:r>
            <w:r w:rsidR="006A72CD">
              <w:rPr>
                <w:rFonts w:ascii="Arial" w:eastAsia="Arial" w:hAnsi="Arial" w:cs="Arial"/>
                <w:bCs/>
                <w:sz w:val="16"/>
                <w:szCs w:val="16"/>
              </w:rPr>
              <w:t>Agreement with Cibola National Forest re Thinning Projects</w:t>
            </w:r>
          </w:p>
          <w:p w14:paraId="02293CE2" w14:textId="1FF98D68" w:rsidR="00943B64" w:rsidRDefault="00943B64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</w:t>
            </w:r>
          </w:p>
          <w:p w14:paraId="051EB163" w14:textId="7364C988" w:rsidR="00514EEA" w:rsidRPr="00DF108B" w:rsidRDefault="004D72D4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170653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502B52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243AF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New Business (Discussion/Action Items)</w:t>
            </w:r>
          </w:p>
          <w:p w14:paraId="06ADAF04" w14:textId="55027AEE" w:rsidR="009A2221" w:rsidRDefault="00422577" w:rsidP="00B36A86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  <w:r w:rsidR="00B36A86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 </w:t>
            </w:r>
            <w:r w:rsidR="009176C6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3F14F2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6A72CD">
              <w:rPr>
                <w:rFonts w:ascii="Arial" w:eastAsia="Arial" w:hAnsi="Arial" w:cs="Arial"/>
                <w:bCs/>
                <w:sz w:val="16"/>
                <w:szCs w:val="16"/>
              </w:rPr>
              <w:t>Approve Preliminary Budget FY24, due 6/1/23</w:t>
            </w:r>
          </w:p>
          <w:p w14:paraId="5EB876D9" w14:textId="5B32D147" w:rsidR="004D72D4" w:rsidRDefault="004D72D4" w:rsidP="00B36A86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B.   </w:t>
            </w:r>
            <w:r w:rsidR="006A72CD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3F14F2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6A72CD">
              <w:rPr>
                <w:rFonts w:ascii="Arial" w:eastAsia="Arial" w:hAnsi="Arial" w:cs="Arial"/>
                <w:bCs/>
                <w:sz w:val="16"/>
                <w:szCs w:val="16"/>
              </w:rPr>
              <w:t>Schedule Final Tour of HSP FY23 Projects</w:t>
            </w:r>
          </w:p>
          <w:p w14:paraId="32BEA359" w14:textId="6B009AE6" w:rsidR="00C94AE1" w:rsidRDefault="004D72D4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AE15C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F0740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222144"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</w:p>
          <w:p w14:paraId="3405D135" w14:textId="484C3AB7" w:rsidR="00514EEA" w:rsidRPr="00DF108B" w:rsidRDefault="00C45FCC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502B52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243AF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2E10B37F" w14:textId="6AAFFF2E" w:rsidR="00640616" w:rsidRDefault="00D14BCD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640616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FF1EDE">
              <w:rPr>
                <w:rFonts w:ascii="Arial" w:eastAsia="Arial" w:hAnsi="Arial" w:cs="Arial"/>
                <w:bCs/>
                <w:sz w:val="16"/>
                <w:szCs w:val="16"/>
              </w:rPr>
              <w:t>A</w:t>
            </w:r>
            <w:r w:rsidR="00640616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943B6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6A72CD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9176C6">
              <w:rPr>
                <w:rFonts w:ascii="Arial" w:eastAsia="Arial" w:hAnsi="Arial" w:cs="Arial"/>
                <w:bCs/>
                <w:sz w:val="16"/>
                <w:szCs w:val="16"/>
              </w:rPr>
              <w:t>BOR RG Basin Study Local Government Sector Meeting 5/22/23 @1:00 pm</w:t>
            </w:r>
          </w:p>
          <w:p w14:paraId="58E3AA6E" w14:textId="0C86F780" w:rsidR="0094546A" w:rsidRDefault="0094546A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  <w:r w:rsidR="00EA04AB">
              <w:rPr>
                <w:rFonts w:ascii="Arial" w:eastAsia="Arial" w:hAnsi="Arial" w:cs="Arial"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8A685F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9176C6">
              <w:rPr>
                <w:rFonts w:ascii="Arial" w:eastAsia="Arial" w:hAnsi="Arial" w:cs="Arial"/>
                <w:bCs/>
                <w:sz w:val="16"/>
                <w:szCs w:val="16"/>
              </w:rPr>
              <w:t xml:space="preserve"> BOR RG Basin Study Agriculture Sector Meeting 5/25/23 @ 2:00pm</w:t>
            </w:r>
          </w:p>
          <w:p w14:paraId="50001581" w14:textId="21F0CB71" w:rsidR="00AE15C4" w:rsidRDefault="00AE15C4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</w:t>
            </w:r>
            <w:r w:rsidR="008A685F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C.    </w:t>
            </w:r>
            <w:r w:rsidR="009176C6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9176C6">
              <w:rPr>
                <w:rFonts w:ascii="Arial" w:eastAsia="Arial" w:hAnsi="Arial" w:cs="Arial"/>
                <w:bCs/>
                <w:sz w:val="16"/>
                <w:szCs w:val="16"/>
              </w:rPr>
              <w:t>HSP FY23 Projects Terminate 5/31/23; Final Report, Invoices Due 6/15/23</w:t>
            </w:r>
          </w:p>
          <w:p w14:paraId="5257E9FC" w14:textId="57205BFC" w:rsidR="006A72CD" w:rsidRDefault="00DE384E" w:rsidP="0091756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D14BCD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8A685F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D.    </w:t>
            </w:r>
            <w:r w:rsidR="009176C6">
              <w:rPr>
                <w:rFonts w:ascii="Arial" w:eastAsia="Arial" w:hAnsi="Arial" w:cs="Arial"/>
                <w:bCs/>
                <w:sz w:val="16"/>
                <w:szCs w:val="16"/>
              </w:rPr>
              <w:t xml:space="preserve"> BOR RG Basin Study Steering Committee Meeting 6/12/23 @1:30pm</w:t>
            </w:r>
          </w:p>
          <w:p w14:paraId="282BB9DE" w14:textId="1F219147" w:rsidR="00FF1EDE" w:rsidRDefault="008A685F" w:rsidP="0091756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</w:t>
            </w:r>
          </w:p>
          <w:p w14:paraId="07EDAB62" w14:textId="55B10488" w:rsidR="00576F95" w:rsidRDefault="008A685F" w:rsidP="0091756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.    </w:t>
            </w:r>
          </w:p>
          <w:p w14:paraId="31B2B87B" w14:textId="59F4B3A2" w:rsidR="00A24376" w:rsidRDefault="00D14BCD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</w:t>
            </w:r>
          </w:p>
          <w:p w14:paraId="55153026" w14:textId="77777777" w:rsidR="003F14F2" w:rsidRDefault="003F14F2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4669BE" w14:textId="77777777" w:rsidR="003F14F2" w:rsidRDefault="003F14F2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5D661A" w14:textId="77777777" w:rsidR="003F14F2" w:rsidRDefault="003F14F2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A8F84B5" w14:textId="77777777" w:rsidR="003F14F2" w:rsidRDefault="003F14F2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B6B4F0" w14:textId="77777777" w:rsidR="003F14F2" w:rsidRDefault="003F14F2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B9B8A0" w14:textId="77777777" w:rsidR="003F14F2" w:rsidRDefault="003F14F2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FCB714" w14:textId="77777777" w:rsidR="003F14F2" w:rsidRDefault="003F14F2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698648E" w14:textId="2E4F0CD1" w:rsidR="00501BD0" w:rsidRDefault="00501BD0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C22BE7" w14:textId="59542529" w:rsidR="001D3A7D" w:rsidRDefault="001D3A7D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39F29F" w14:textId="77777777" w:rsidR="001D3706" w:rsidRDefault="001D3706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228CBC" w14:textId="77777777" w:rsidR="009A2221" w:rsidRDefault="009A2221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A3EFE8" w14:textId="77777777" w:rsidR="00640616" w:rsidRDefault="00640616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3AC8EA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263A9B2A" w14:textId="77777777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15F724D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199" w:type="dxa"/>
              <w:tblLook w:val="0000" w:firstRow="0" w:lastRow="0" w:firstColumn="0" w:lastColumn="0" w:noHBand="0" w:noVBand="0"/>
            </w:tblPr>
            <w:tblGrid>
              <w:gridCol w:w="1995"/>
              <w:gridCol w:w="3624"/>
              <w:gridCol w:w="1580"/>
            </w:tblGrid>
            <w:tr w:rsidR="00A43FE4" w:rsidRPr="001C2117" w14:paraId="672D15E5" w14:textId="77777777" w:rsidTr="005634F2">
              <w:trPr>
                <w:trHeight w:val="67"/>
              </w:trPr>
              <w:tc>
                <w:tcPr>
                  <w:tcW w:w="199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1C2117" w:rsidRDefault="00A43FE4" w:rsidP="00A43FE4">
                  <w:r w:rsidRPr="001C2117"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2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1C2117" w:rsidRDefault="00A43FE4" w:rsidP="00A43FE4"/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7515E0D6" w:rsidR="00A43FE4" w:rsidRPr="001C2117" w:rsidRDefault="00FF1EDE" w:rsidP="00A43F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3F14F2">
                    <w:rPr>
                      <w:sz w:val="20"/>
                      <w:szCs w:val="20"/>
                    </w:rPr>
                    <w:t>5</w:t>
                  </w:r>
                  <w:r w:rsidR="00501BD0">
                    <w:rPr>
                      <w:sz w:val="20"/>
                      <w:szCs w:val="20"/>
                    </w:rPr>
                    <w:t>/1</w:t>
                  </w:r>
                  <w:r w:rsidR="003F14F2">
                    <w:rPr>
                      <w:sz w:val="20"/>
                      <w:szCs w:val="20"/>
                    </w:rPr>
                    <w:t>2</w:t>
                  </w:r>
                  <w:r w:rsidR="00570F6E">
                    <w:rPr>
                      <w:sz w:val="20"/>
                      <w:szCs w:val="20"/>
                    </w:rPr>
                    <w:t>/2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247FB3A5" w14:textId="4703E45B" w:rsidR="00665A77" w:rsidRPr="00665A77" w:rsidRDefault="00665A77" w:rsidP="00665A77"/>
        </w:tc>
      </w:tr>
      <w:bookmarkEnd w:id="0"/>
    </w:tbl>
    <w:p w14:paraId="02BE1981" w14:textId="77777777" w:rsidR="00271DF5" w:rsidRDefault="00271DF5" w:rsidP="00AD7D26"/>
    <w:sectPr w:rsidR="00271DF5" w:rsidSect="000B50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0F305" w14:textId="77777777" w:rsidR="000D0936" w:rsidRDefault="000D0936" w:rsidP="004C1FB8">
      <w:r>
        <w:separator/>
      </w:r>
    </w:p>
  </w:endnote>
  <w:endnote w:type="continuationSeparator" w:id="0">
    <w:p w14:paraId="4720B9CE" w14:textId="77777777" w:rsidR="000D0936" w:rsidRDefault="000D0936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4910" w14:textId="77777777" w:rsidR="00B749D1" w:rsidRDefault="00B74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DCA3" w14:textId="77777777" w:rsidR="00B749D1" w:rsidRDefault="00B749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7925" w14:textId="77777777" w:rsidR="00B749D1" w:rsidRDefault="00B74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B1A0" w14:textId="77777777" w:rsidR="000D0936" w:rsidRDefault="000D0936" w:rsidP="004C1FB8">
      <w:r>
        <w:separator/>
      </w:r>
    </w:p>
  </w:footnote>
  <w:footnote w:type="continuationSeparator" w:id="0">
    <w:p w14:paraId="40C78201" w14:textId="77777777" w:rsidR="000D0936" w:rsidRDefault="000D0936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3916" w14:textId="77777777" w:rsidR="00B749D1" w:rsidRDefault="00B74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6571810"/>
      <w:docPartObj>
        <w:docPartGallery w:val="Watermarks"/>
        <w:docPartUnique/>
      </w:docPartObj>
    </w:sdtPr>
    <w:sdtContent>
      <w:p w14:paraId="0900242D" w14:textId="5FCDEEBE" w:rsidR="00963720" w:rsidRDefault="003F14F2">
        <w:pPr>
          <w:pStyle w:val="Header"/>
        </w:pPr>
        <w:r>
          <w:rPr>
            <w:noProof/>
          </w:rPr>
          <w:pict w14:anchorId="7B79A04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1150" w14:textId="77777777" w:rsidR="00B749D1" w:rsidRDefault="00B74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554386785">
    <w:abstractNumId w:val="1"/>
  </w:num>
  <w:num w:numId="2" w16cid:durableId="530651923">
    <w:abstractNumId w:val="0"/>
  </w:num>
  <w:num w:numId="3" w16cid:durableId="1169178946">
    <w:abstractNumId w:val="2"/>
  </w:num>
  <w:num w:numId="4" w16cid:durableId="2077126732">
    <w:abstractNumId w:val="5"/>
  </w:num>
  <w:num w:numId="5" w16cid:durableId="1407147574">
    <w:abstractNumId w:val="3"/>
  </w:num>
  <w:num w:numId="6" w16cid:durableId="132985977">
    <w:abstractNumId w:val="4"/>
  </w:num>
  <w:num w:numId="7" w16cid:durableId="1592160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095A"/>
    <w:rsid w:val="0000686F"/>
    <w:rsid w:val="00007595"/>
    <w:rsid w:val="00010588"/>
    <w:rsid w:val="00011A62"/>
    <w:rsid w:val="00011BC6"/>
    <w:rsid w:val="000162F9"/>
    <w:rsid w:val="000167C9"/>
    <w:rsid w:val="00016897"/>
    <w:rsid w:val="00016F8C"/>
    <w:rsid w:val="00020D9E"/>
    <w:rsid w:val="00021DF3"/>
    <w:rsid w:val="000236C1"/>
    <w:rsid w:val="00023F24"/>
    <w:rsid w:val="00027F82"/>
    <w:rsid w:val="00033A7E"/>
    <w:rsid w:val="000341D4"/>
    <w:rsid w:val="00035C39"/>
    <w:rsid w:val="0003760C"/>
    <w:rsid w:val="00037739"/>
    <w:rsid w:val="00040FBE"/>
    <w:rsid w:val="0004117B"/>
    <w:rsid w:val="00042D04"/>
    <w:rsid w:val="00045CDF"/>
    <w:rsid w:val="00045E86"/>
    <w:rsid w:val="000517F1"/>
    <w:rsid w:val="00052201"/>
    <w:rsid w:val="00053D86"/>
    <w:rsid w:val="000541EF"/>
    <w:rsid w:val="00055978"/>
    <w:rsid w:val="000571B2"/>
    <w:rsid w:val="00060148"/>
    <w:rsid w:val="00064D39"/>
    <w:rsid w:val="00065E15"/>
    <w:rsid w:val="00066B3B"/>
    <w:rsid w:val="00066EC5"/>
    <w:rsid w:val="00073407"/>
    <w:rsid w:val="000753C9"/>
    <w:rsid w:val="0007798F"/>
    <w:rsid w:val="00077BF8"/>
    <w:rsid w:val="000802D8"/>
    <w:rsid w:val="00080F60"/>
    <w:rsid w:val="00081E85"/>
    <w:rsid w:val="00084661"/>
    <w:rsid w:val="00090630"/>
    <w:rsid w:val="00090AD1"/>
    <w:rsid w:val="000910F2"/>
    <w:rsid w:val="000926BD"/>
    <w:rsid w:val="000931C6"/>
    <w:rsid w:val="000937A5"/>
    <w:rsid w:val="00094BD6"/>
    <w:rsid w:val="00096697"/>
    <w:rsid w:val="00096C21"/>
    <w:rsid w:val="000972EE"/>
    <w:rsid w:val="000A039E"/>
    <w:rsid w:val="000A2596"/>
    <w:rsid w:val="000A476C"/>
    <w:rsid w:val="000A5BA2"/>
    <w:rsid w:val="000A7B33"/>
    <w:rsid w:val="000A7B34"/>
    <w:rsid w:val="000B4D0A"/>
    <w:rsid w:val="000B5079"/>
    <w:rsid w:val="000B7FA4"/>
    <w:rsid w:val="000C1261"/>
    <w:rsid w:val="000C1933"/>
    <w:rsid w:val="000C1C6A"/>
    <w:rsid w:val="000C255A"/>
    <w:rsid w:val="000C5C47"/>
    <w:rsid w:val="000C7AA9"/>
    <w:rsid w:val="000D0351"/>
    <w:rsid w:val="000D0410"/>
    <w:rsid w:val="000D068E"/>
    <w:rsid w:val="000D0936"/>
    <w:rsid w:val="000D57A5"/>
    <w:rsid w:val="000E024D"/>
    <w:rsid w:val="000E0429"/>
    <w:rsid w:val="000E0736"/>
    <w:rsid w:val="000E0D8D"/>
    <w:rsid w:val="000E2822"/>
    <w:rsid w:val="000E412F"/>
    <w:rsid w:val="000F01AC"/>
    <w:rsid w:val="000F3AF6"/>
    <w:rsid w:val="000F4AA4"/>
    <w:rsid w:val="000F5DF4"/>
    <w:rsid w:val="000F646D"/>
    <w:rsid w:val="000F6FE3"/>
    <w:rsid w:val="001000C4"/>
    <w:rsid w:val="001011C8"/>
    <w:rsid w:val="00101352"/>
    <w:rsid w:val="001035D4"/>
    <w:rsid w:val="0010437C"/>
    <w:rsid w:val="0010464E"/>
    <w:rsid w:val="00104889"/>
    <w:rsid w:val="001059AB"/>
    <w:rsid w:val="00107912"/>
    <w:rsid w:val="001119B8"/>
    <w:rsid w:val="00111DEC"/>
    <w:rsid w:val="00114898"/>
    <w:rsid w:val="00114EA5"/>
    <w:rsid w:val="001171CA"/>
    <w:rsid w:val="00117526"/>
    <w:rsid w:val="00117772"/>
    <w:rsid w:val="0012019E"/>
    <w:rsid w:val="001207C3"/>
    <w:rsid w:val="00122F92"/>
    <w:rsid w:val="001258B7"/>
    <w:rsid w:val="001260FD"/>
    <w:rsid w:val="00132136"/>
    <w:rsid w:val="00133826"/>
    <w:rsid w:val="00133B54"/>
    <w:rsid w:val="00134161"/>
    <w:rsid w:val="00134576"/>
    <w:rsid w:val="00142830"/>
    <w:rsid w:val="00142FCB"/>
    <w:rsid w:val="00143890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02C3"/>
    <w:rsid w:val="00161518"/>
    <w:rsid w:val="0016450E"/>
    <w:rsid w:val="0016558E"/>
    <w:rsid w:val="00165D03"/>
    <w:rsid w:val="0016632A"/>
    <w:rsid w:val="00166B9E"/>
    <w:rsid w:val="00166DD6"/>
    <w:rsid w:val="00170653"/>
    <w:rsid w:val="001715AF"/>
    <w:rsid w:val="00173A21"/>
    <w:rsid w:val="001756E7"/>
    <w:rsid w:val="001758BD"/>
    <w:rsid w:val="001764B2"/>
    <w:rsid w:val="00181643"/>
    <w:rsid w:val="00182B4E"/>
    <w:rsid w:val="001851CE"/>
    <w:rsid w:val="001857D0"/>
    <w:rsid w:val="0019089A"/>
    <w:rsid w:val="0019165D"/>
    <w:rsid w:val="00192831"/>
    <w:rsid w:val="00194933"/>
    <w:rsid w:val="001949E6"/>
    <w:rsid w:val="001974D9"/>
    <w:rsid w:val="001A0AA4"/>
    <w:rsid w:val="001A0F67"/>
    <w:rsid w:val="001A4635"/>
    <w:rsid w:val="001A4F92"/>
    <w:rsid w:val="001A5BC1"/>
    <w:rsid w:val="001A70DC"/>
    <w:rsid w:val="001A75F4"/>
    <w:rsid w:val="001B0464"/>
    <w:rsid w:val="001B13F2"/>
    <w:rsid w:val="001B169A"/>
    <w:rsid w:val="001B28D5"/>
    <w:rsid w:val="001B29B5"/>
    <w:rsid w:val="001B3C57"/>
    <w:rsid w:val="001B4FA8"/>
    <w:rsid w:val="001B6A0D"/>
    <w:rsid w:val="001B6B21"/>
    <w:rsid w:val="001B7067"/>
    <w:rsid w:val="001C15A1"/>
    <w:rsid w:val="001C2117"/>
    <w:rsid w:val="001C2BAE"/>
    <w:rsid w:val="001C2CD6"/>
    <w:rsid w:val="001C308D"/>
    <w:rsid w:val="001C79E9"/>
    <w:rsid w:val="001D0D24"/>
    <w:rsid w:val="001D3424"/>
    <w:rsid w:val="001D3706"/>
    <w:rsid w:val="001D3A7D"/>
    <w:rsid w:val="001D43EC"/>
    <w:rsid w:val="001D4456"/>
    <w:rsid w:val="001E02CA"/>
    <w:rsid w:val="001E11D4"/>
    <w:rsid w:val="001E2F61"/>
    <w:rsid w:val="001E4408"/>
    <w:rsid w:val="001E65A1"/>
    <w:rsid w:val="001E6A39"/>
    <w:rsid w:val="001F028D"/>
    <w:rsid w:val="001F0A7E"/>
    <w:rsid w:val="001F399C"/>
    <w:rsid w:val="001F4FA6"/>
    <w:rsid w:val="001F5D0C"/>
    <w:rsid w:val="001F5D9D"/>
    <w:rsid w:val="001F6322"/>
    <w:rsid w:val="001F760E"/>
    <w:rsid w:val="001F782C"/>
    <w:rsid w:val="002003AB"/>
    <w:rsid w:val="00201351"/>
    <w:rsid w:val="00201857"/>
    <w:rsid w:val="00204C41"/>
    <w:rsid w:val="00204D27"/>
    <w:rsid w:val="0020561D"/>
    <w:rsid w:val="0020689F"/>
    <w:rsid w:val="0020763F"/>
    <w:rsid w:val="0020772C"/>
    <w:rsid w:val="00211858"/>
    <w:rsid w:val="00212046"/>
    <w:rsid w:val="00212E61"/>
    <w:rsid w:val="0022063F"/>
    <w:rsid w:val="00222144"/>
    <w:rsid w:val="002228E9"/>
    <w:rsid w:val="00223745"/>
    <w:rsid w:val="00223881"/>
    <w:rsid w:val="00226B8F"/>
    <w:rsid w:val="0022787C"/>
    <w:rsid w:val="00230C58"/>
    <w:rsid w:val="002369D3"/>
    <w:rsid w:val="0024003F"/>
    <w:rsid w:val="0024384F"/>
    <w:rsid w:val="00243AFB"/>
    <w:rsid w:val="00244045"/>
    <w:rsid w:val="00244A2D"/>
    <w:rsid w:val="00244E99"/>
    <w:rsid w:val="002459D0"/>
    <w:rsid w:val="00246147"/>
    <w:rsid w:val="0024691B"/>
    <w:rsid w:val="0025011A"/>
    <w:rsid w:val="00250613"/>
    <w:rsid w:val="00251F7A"/>
    <w:rsid w:val="0025240C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107D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08BA"/>
    <w:rsid w:val="00280EC3"/>
    <w:rsid w:val="002811B4"/>
    <w:rsid w:val="002812AB"/>
    <w:rsid w:val="00284CDF"/>
    <w:rsid w:val="00285808"/>
    <w:rsid w:val="00286084"/>
    <w:rsid w:val="00287112"/>
    <w:rsid w:val="00287A2B"/>
    <w:rsid w:val="00290B3A"/>
    <w:rsid w:val="002917A5"/>
    <w:rsid w:val="00293408"/>
    <w:rsid w:val="00293E92"/>
    <w:rsid w:val="0029457D"/>
    <w:rsid w:val="0029604F"/>
    <w:rsid w:val="002A13C7"/>
    <w:rsid w:val="002A27F7"/>
    <w:rsid w:val="002A3828"/>
    <w:rsid w:val="002A3A74"/>
    <w:rsid w:val="002A4142"/>
    <w:rsid w:val="002A5253"/>
    <w:rsid w:val="002A6F59"/>
    <w:rsid w:val="002A7019"/>
    <w:rsid w:val="002B111E"/>
    <w:rsid w:val="002B307F"/>
    <w:rsid w:val="002B4DE7"/>
    <w:rsid w:val="002B590C"/>
    <w:rsid w:val="002B61EB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2C78"/>
    <w:rsid w:val="002D4722"/>
    <w:rsid w:val="002E0AA5"/>
    <w:rsid w:val="002E2287"/>
    <w:rsid w:val="002E250B"/>
    <w:rsid w:val="002E2B76"/>
    <w:rsid w:val="002E30CA"/>
    <w:rsid w:val="002E6946"/>
    <w:rsid w:val="002E73C6"/>
    <w:rsid w:val="002E784F"/>
    <w:rsid w:val="002F0A63"/>
    <w:rsid w:val="002F11BA"/>
    <w:rsid w:val="002F1DCD"/>
    <w:rsid w:val="002F1F48"/>
    <w:rsid w:val="002F24AE"/>
    <w:rsid w:val="002F68D1"/>
    <w:rsid w:val="002F74B5"/>
    <w:rsid w:val="002F7C16"/>
    <w:rsid w:val="002F7FB7"/>
    <w:rsid w:val="00305B1E"/>
    <w:rsid w:val="00306541"/>
    <w:rsid w:val="0030731C"/>
    <w:rsid w:val="00311645"/>
    <w:rsid w:val="00311727"/>
    <w:rsid w:val="00311797"/>
    <w:rsid w:val="00311DF3"/>
    <w:rsid w:val="0031252B"/>
    <w:rsid w:val="00312F0F"/>
    <w:rsid w:val="003142B9"/>
    <w:rsid w:val="00315195"/>
    <w:rsid w:val="00316124"/>
    <w:rsid w:val="00316450"/>
    <w:rsid w:val="00316AE9"/>
    <w:rsid w:val="00320483"/>
    <w:rsid w:val="00320E6C"/>
    <w:rsid w:val="00320F4A"/>
    <w:rsid w:val="003242BD"/>
    <w:rsid w:val="00324C8C"/>
    <w:rsid w:val="00324E2B"/>
    <w:rsid w:val="00325198"/>
    <w:rsid w:val="00325967"/>
    <w:rsid w:val="0032597F"/>
    <w:rsid w:val="00326F06"/>
    <w:rsid w:val="003272C0"/>
    <w:rsid w:val="00337F59"/>
    <w:rsid w:val="003406E8"/>
    <w:rsid w:val="00341738"/>
    <w:rsid w:val="00343214"/>
    <w:rsid w:val="00343E6F"/>
    <w:rsid w:val="0034508E"/>
    <w:rsid w:val="003473FE"/>
    <w:rsid w:val="00347ADD"/>
    <w:rsid w:val="00352819"/>
    <w:rsid w:val="003529A8"/>
    <w:rsid w:val="00353469"/>
    <w:rsid w:val="00353681"/>
    <w:rsid w:val="00354A3F"/>
    <w:rsid w:val="0035501E"/>
    <w:rsid w:val="00356C67"/>
    <w:rsid w:val="0035799E"/>
    <w:rsid w:val="0036195F"/>
    <w:rsid w:val="003620EB"/>
    <w:rsid w:val="00362109"/>
    <w:rsid w:val="00364C26"/>
    <w:rsid w:val="0036585D"/>
    <w:rsid w:val="00366039"/>
    <w:rsid w:val="00371BB8"/>
    <w:rsid w:val="003722AF"/>
    <w:rsid w:val="00372368"/>
    <w:rsid w:val="003737CB"/>
    <w:rsid w:val="00376749"/>
    <w:rsid w:val="00377C9E"/>
    <w:rsid w:val="003819CF"/>
    <w:rsid w:val="00382D93"/>
    <w:rsid w:val="0038312C"/>
    <w:rsid w:val="00383866"/>
    <w:rsid w:val="00383AB3"/>
    <w:rsid w:val="00384AC2"/>
    <w:rsid w:val="00385201"/>
    <w:rsid w:val="003857EF"/>
    <w:rsid w:val="003866DC"/>
    <w:rsid w:val="00386FD1"/>
    <w:rsid w:val="00387CCE"/>
    <w:rsid w:val="003901C0"/>
    <w:rsid w:val="00391C1F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3D4C"/>
    <w:rsid w:val="003A4E48"/>
    <w:rsid w:val="003A5A6B"/>
    <w:rsid w:val="003B07E3"/>
    <w:rsid w:val="003B16ED"/>
    <w:rsid w:val="003B1AF5"/>
    <w:rsid w:val="003B4183"/>
    <w:rsid w:val="003B4AA4"/>
    <w:rsid w:val="003B58F4"/>
    <w:rsid w:val="003B5984"/>
    <w:rsid w:val="003B6409"/>
    <w:rsid w:val="003B7A05"/>
    <w:rsid w:val="003C3F15"/>
    <w:rsid w:val="003C4775"/>
    <w:rsid w:val="003C5E92"/>
    <w:rsid w:val="003C5EA8"/>
    <w:rsid w:val="003C5F64"/>
    <w:rsid w:val="003C6852"/>
    <w:rsid w:val="003D02A6"/>
    <w:rsid w:val="003D0AFB"/>
    <w:rsid w:val="003D20FA"/>
    <w:rsid w:val="003D2CC9"/>
    <w:rsid w:val="003D337B"/>
    <w:rsid w:val="003D34BF"/>
    <w:rsid w:val="003D4478"/>
    <w:rsid w:val="003D4D4A"/>
    <w:rsid w:val="003D5234"/>
    <w:rsid w:val="003D588B"/>
    <w:rsid w:val="003D6D77"/>
    <w:rsid w:val="003D7BCF"/>
    <w:rsid w:val="003E0CF3"/>
    <w:rsid w:val="003E1FF2"/>
    <w:rsid w:val="003E420D"/>
    <w:rsid w:val="003E4583"/>
    <w:rsid w:val="003E515A"/>
    <w:rsid w:val="003E7BCD"/>
    <w:rsid w:val="003F0592"/>
    <w:rsid w:val="003F14F2"/>
    <w:rsid w:val="003F2173"/>
    <w:rsid w:val="003F571D"/>
    <w:rsid w:val="003F63C7"/>
    <w:rsid w:val="003F7821"/>
    <w:rsid w:val="003F78D0"/>
    <w:rsid w:val="00402B33"/>
    <w:rsid w:val="00403734"/>
    <w:rsid w:val="004045EB"/>
    <w:rsid w:val="00406049"/>
    <w:rsid w:val="00410793"/>
    <w:rsid w:val="00412789"/>
    <w:rsid w:val="00413CC3"/>
    <w:rsid w:val="00415727"/>
    <w:rsid w:val="00416D8F"/>
    <w:rsid w:val="0041775D"/>
    <w:rsid w:val="0042001C"/>
    <w:rsid w:val="00420821"/>
    <w:rsid w:val="00422577"/>
    <w:rsid w:val="00422607"/>
    <w:rsid w:val="004232A8"/>
    <w:rsid w:val="00426E88"/>
    <w:rsid w:val="004274F0"/>
    <w:rsid w:val="004328D6"/>
    <w:rsid w:val="00434776"/>
    <w:rsid w:val="00441328"/>
    <w:rsid w:val="004416D6"/>
    <w:rsid w:val="00442909"/>
    <w:rsid w:val="004443C5"/>
    <w:rsid w:val="0044620E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7383D"/>
    <w:rsid w:val="00475549"/>
    <w:rsid w:val="0048000C"/>
    <w:rsid w:val="00482C0D"/>
    <w:rsid w:val="00482F01"/>
    <w:rsid w:val="00484503"/>
    <w:rsid w:val="00484C2C"/>
    <w:rsid w:val="0048614E"/>
    <w:rsid w:val="00486985"/>
    <w:rsid w:val="00487703"/>
    <w:rsid w:val="0049012D"/>
    <w:rsid w:val="0049032B"/>
    <w:rsid w:val="004903CF"/>
    <w:rsid w:val="00495E2D"/>
    <w:rsid w:val="004A1D74"/>
    <w:rsid w:val="004A26C5"/>
    <w:rsid w:val="004A3F72"/>
    <w:rsid w:val="004A5154"/>
    <w:rsid w:val="004B22E9"/>
    <w:rsid w:val="004B6683"/>
    <w:rsid w:val="004B68DF"/>
    <w:rsid w:val="004B7F4E"/>
    <w:rsid w:val="004C125F"/>
    <w:rsid w:val="004C17DC"/>
    <w:rsid w:val="004C1FB8"/>
    <w:rsid w:val="004C261E"/>
    <w:rsid w:val="004C2746"/>
    <w:rsid w:val="004C3147"/>
    <w:rsid w:val="004C35D5"/>
    <w:rsid w:val="004C76C6"/>
    <w:rsid w:val="004C7C63"/>
    <w:rsid w:val="004D05C0"/>
    <w:rsid w:val="004D17EB"/>
    <w:rsid w:val="004D1EE2"/>
    <w:rsid w:val="004D408F"/>
    <w:rsid w:val="004D4332"/>
    <w:rsid w:val="004D72D4"/>
    <w:rsid w:val="004E3DB7"/>
    <w:rsid w:val="004E7C3B"/>
    <w:rsid w:val="004F16BB"/>
    <w:rsid w:val="004F297F"/>
    <w:rsid w:val="004F3EE8"/>
    <w:rsid w:val="004F47E5"/>
    <w:rsid w:val="004F4E11"/>
    <w:rsid w:val="004F4E68"/>
    <w:rsid w:val="004F6A84"/>
    <w:rsid w:val="004F6D3B"/>
    <w:rsid w:val="004F78B1"/>
    <w:rsid w:val="0050007B"/>
    <w:rsid w:val="005002A8"/>
    <w:rsid w:val="00500324"/>
    <w:rsid w:val="00501BD0"/>
    <w:rsid w:val="00502B52"/>
    <w:rsid w:val="00503462"/>
    <w:rsid w:val="005071BB"/>
    <w:rsid w:val="00507349"/>
    <w:rsid w:val="005114E5"/>
    <w:rsid w:val="00513E61"/>
    <w:rsid w:val="00514B1A"/>
    <w:rsid w:val="00514EEA"/>
    <w:rsid w:val="00515BED"/>
    <w:rsid w:val="005173B0"/>
    <w:rsid w:val="005179EB"/>
    <w:rsid w:val="00520616"/>
    <w:rsid w:val="00521D12"/>
    <w:rsid w:val="00522405"/>
    <w:rsid w:val="00522A8C"/>
    <w:rsid w:val="00524300"/>
    <w:rsid w:val="00525C0F"/>
    <w:rsid w:val="00525DED"/>
    <w:rsid w:val="0053036B"/>
    <w:rsid w:val="00531D82"/>
    <w:rsid w:val="005345DD"/>
    <w:rsid w:val="0053469A"/>
    <w:rsid w:val="00535BAD"/>
    <w:rsid w:val="0053632B"/>
    <w:rsid w:val="00537B70"/>
    <w:rsid w:val="0054225C"/>
    <w:rsid w:val="00542CC2"/>
    <w:rsid w:val="005432C2"/>
    <w:rsid w:val="005440FA"/>
    <w:rsid w:val="0054609B"/>
    <w:rsid w:val="0054791C"/>
    <w:rsid w:val="00550AA7"/>
    <w:rsid w:val="0055280F"/>
    <w:rsid w:val="0055395B"/>
    <w:rsid w:val="00554ADC"/>
    <w:rsid w:val="00555596"/>
    <w:rsid w:val="00556577"/>
    <w:rsid w:val="00560D37"/>
    <w:rsid w:val="00562929"/>
    <w:rsid w:val="00562990"/>
    <w:rsid w:val="005634F2"/>
    <w:rsid w:val="00563A02"/>
    <w:rsid w:val="00570F6E"/>
    <w:rsid w:val="00571016"/>
    <w:rsid w:val="00571DBF"/>
    <w:rsid w:val="00572B61"/>
    <w:rsid w:val="00573B28"/>
    <w:rsid w:val="00574357"/>
    <w:rsid w:val="00574ED0"/>
    <w:rsid w:val="005766B1"/>
    <w:rsid w:val="00576F95"/>
    <w:rsid w:val="00577152"/>
    <w:rsid w:val="00577CB6"/>
    <w:rsid w:val="00580911"/>
    <w:rsid w:val="00581E5C"/>
    <w:rsid w:val="005820ED"/>
    <w:rsid w:val="00582102"/>
    <w:rsid w:val="0058302E"/>
    <w:rsid w:val="005831EB"/>
    <w:rsid w:val="00583266"/>
    <w:rsid w:val="00587396"/>
    <w:rsid w:val="00591BEE"/>
    <w:rsid w:val="0059237F"/>
    <w:rsid w:val="00592C55"/>
    <w:rsid w:val="0059379C"/>
    <w:rsid w:val="005943D1"/>
    <w:rsid w:val="0059473D"/>
    <w:rsid w:val="00594EE6"/>
    <w:rsid w:val="005A1192"/>
    <w:rsid w:val="005A156A"/>
    <w:rsid w:val="005A3262"/>
    <w:rsid w:val="005A41C2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2C5F"/>
    <w:rsid w:val="005D43B4"/>
    <w:rsid w:val="005D5508"/>
    <w:rsid w:val="005D6C69"/>
    <w:rsid w:val="005E11EF"/>
    <w:rsid w:val="005E2C58"/>
    <w:rsid w:val="005E30A5"/>
    <w:rsid w:val="005E58D0"/>
    <w:rsid w:val="005E6096"/>
    <w:rsid w:val="005E6129"/>
    <w:rsid w:val="005E7769"/>
    <w:rsid w:val="005F1D01"/>
    <w:rsid w:val="005F3217"/>
    <w:rsid w:val="005F5D7C"/>
    <w:rsid w:val="005F663D"/>
    <w:rsid w:val="006002F9"/>
    <w:rsid w:val="00600584"/>
    <w:rsid w:val="00601DCA"/>
    <w:rsid w:val="00602B06"/>
    <w:rsid w:val="00603A53"/>
    <w:rsid w:val="0060408C"/>
    <w:rsid w:val="006065B8"/>
    <w:rsid w:val="00606E5A"/>
    <w:rsid w:val="00612131"/>
    <w:rsid w:val="00613ECA"/>
    <w:rsid w:val="00615D61"/>
    <w:rsid w:val="0061786F"/>
    <w:rsid w:val="00620171"/>
    <w:rsid w:val="0062118A"/>
    <w:rsid w:val="0062141B"/>
    <w:rsid w:val="00622C68"/>
    <w:rsid w:val="00624DED"/>
    <w:rsid w:val="00624E79"/>
    <w:rsid w:val="00625AAA"/>
    <w:rsid w:val="00626A57"/>
    <w:rsid w:val="0063390E"/>
    <w:rsid w:val="00633CA5"/>
    <w:rsid w:val="00634613"/>
    <w:rsid w:val="00634BAF"/>
    <w:rsid w:val="00634E41"/>
    <w:rsid w:val="00635A6E"/>
    <w:rsid w:val="00635B2F"/>
    <w:rsid w:val="00640514"/>
    <w:rsid w:val="00640616"/>
    <w:rsid w:val="00641208"/>
    <w:rsid w:val="0064193D"/>
    <w:rsid w:val="00643502"/>
    <w:rsid w:val="00643B6D"/>
    <w:rsid w:val="00645A87"/>
    <w:rsid w:val="00645B6E"/>
    <w:rsid w:val="00645EEE"/>
    <w:rsid w:val="00647CD9"/>
    <w:rsid w:val="00653E41"/>
    <w:rsid w:val="006541B2"/>
    <w:rsid w:val="006544A6"/>
    <w:rsid w:val="00654904"/>
    <w:rsid w:val="0065633C"/>
    <w:rsid w:val="00660802"/>
    <w:rsid w:val="006634C4"/>
    <w:rsid w:val="00664E79"/>
    <w:rsid w:val="0066586E"/>
    <w:rsid w:val="00665A77"/>
    <w:rsid w:val="0066629D"/>
    <w:rsid w:val="006752B5"/>
    <w:rsid w:val="00675D79"/>
    <w:rsid w:val="006803E3"/>
    <w:rsid w:val="00680A4F"/>
    <w:rsid w:val="00680EB7"/>
    <w:rsid w:val="00682A84"/>
    <w:rsid w:val="0068610C"/>
    <w:rsid w:val="00691649"/>
    <w:rsid w:val="00692893"/>
    <w:rsid w:val="0069382E"/>
    <w:rsid w:val="00694B85"/>
    <w:rsid w:val="00695163"/>
    <w:rsid w:val="006958BA"/>
    <w:rsid w:val="00695B39"/>
    <w:rsid w:val="006A0DFE"/>
    <w:rsid w:val="006A10DA"/>
    <w:rsid w:val="006A11D7"/>
    <w:rsid w:val="006A3D1B"/>
    <w:rsid w:val="006A4645"/>
    <w:rsid w:val="006A6C5B"/>
    <w:rsid w:val="006A72CD"/>
    <w:rsid w:val="006A768C"/>
    <w:rsid w:val="006B136B"/>
    <w:rsid w:val="006B1EEB"/>
    <w:rsid w:val="006B2106"/>
    <w:rsid w:val="006B2543"/>
    <w:rsid w:val="006B2594"/>
    <w:rsid w:val="006B2AB4"/>
    <w:rsid w:val="006B3EC1"/>
    <w:rsid w:val="006B4726"/>
    <w:rsid w:val="006B55E3"/>
    <w:rsid w:val="006B5783"/>
    <w:rsid w:val="006B5ACD"/>
    <w:rsid w:val="006C0219"/>
    <w:rsid w:val="006C118A"/>
    <w:rsid w:val="006C14E1"/>
    <w:rsid w:val="006C1525"/>
    <w:rsid w:val="006C2B4B"/>
    <w:rsid w:val="006C3F50"/>
    <w:rsid w:val="006C41D5"/>
    <w:rsid w:val="006C434F"/>
    <w:rsid w:val="006C44BA"/>
    <w:rsid w:val="006C4673"/>
    <w:rsid w:val="006C6E3F"/>
    <w:rsid w:val="006D00A8"/>
    <w:rsid w:val="006D031D"/>
    <w:rsid w:val="006D313D"/>
    <w:rsid w:val="006D38D0"/>
    <w:rsid w:val="006D434A"/>
    <w:rsid w:val="006D5387"/>
    <w:rsid w:val="006D6A57"/>
    <w:rsid w:val="006D6CF6"/>
    <w:rsid w:val="006D7FE9"/>
    <w:rsid w:val="006E13DF"/>
    <w:rsid w:val="006E4E03"/>
    <w:rsid w:val="006E7FB0"/>
    <w:rsid w:val="006F2F89"/>
    <w:rsid w:val="006F2FB9"/>
    <w:rsid w:val="006F38A1"/>
    <w:rsid w:val="006F39F4"/>
    <w:rsid w:val="006F3E73"/>
    <w:rsid w:val="006F45FD"/>
    <w:rsid w:val="006F54E5"/>
    <w:rsid w:val="006F7A7B"/>
    <w:rsid w:val="006F7B6B"/>
    <w:rsid w:val="007004A1"/>
    <w:rsid w:val="007009D3"/>
    <w:rsid w:val="0070175B"/>
    <w:rsid w:val="00705766"/>
    <w:rsid w:val="00712197"/>
    <w:rsid w:val="00712339"/>
    <w:rsid w:val="00712604"/>
    <w:rsid w:val="007132A0"/>
    <w:rsid w:val="00713CFC"/>
    <w:rsid w:val="007149A6"/>
    <w:rsid w:val="007201C6"/>
    <w:rsid w:val="00723997"/>
    <w:rsid w:val="007239B6"/>
    <w:rsid w:val="007249C9"/>
    <w:rsid w:val="00724C01"/>
    <w:rsid w:val="00725084"/>
    <w:rsid w:val="00727D5D"/>
    <w:rsid w:val="00727F89"/>
    <w:rsid w:val="00730280"/>
    <w:rsid w:val="0073280F"/>
    <w:rsid w:val="00732FC4"/>
    <w:rsid w:val="007334B6"/>
    <w:rsid w:val="0073406D"/>
    <w:rsid w:val="007341C2"/>
    <w:rsid w:val="00735454"/>
    <w:rsid w:val="00736CEC"/>
    <w:rsid w:val="00737C6C"/>
    <w:rsid w:val="00740335"/>
    <w:rsid w:val="00741C55"/>
    <w:rsid w:val="00741D53"/>
    <w:rsid w:val="00743A22"/>
    <w:rsid w:val="00747974"/>
    <w:rsid w:val="007503A7"/>
    <w:rsid w:val="00753CC1"/>
    <w:rsid w:val="007565D8"/>
    <w:rsid w:val="00756D10"/>
    <w:rsid w:val="00760206"/>
    <w:rsid w:val="0076243A"/>
    <w:rsid w:val="00762952"/>
    <w:rsid w:val="00763262"/>
    <w:rsid w:val="00763B5F"/>
    <w:rsid w:val="007657B4"/>
    <w:rsid w:val="00771FED"/>
    <w:rsid w:val="00772AF5"/>
    <w:rsid w:val="00772B21"/>
    <w:rsid w:val="007765AA"/>
    <w:rsid w:val="007805F3"/>
    <w:rsid w:val="00783137"/>
    <w:rsid w:val="007848B6"/>
    <w:rsid w:val="00787B4D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E2"/>
    <w:rsid w:val="007B57FD"/>
    <w:rsid w:val="007C16EF"/>
    <w:rsid w:val="007C21EE"/>
    <w:rsid w:val="007C263E"/>
    <w:rsid w:val="007C581B"/>
    <w:rsid w:val="007C5C78"/>
    <w:rsid w:val="007C7831"/>
    <w:rsid w:val="007D14E9"/>
    <w:rsid w:val="007D1A0B"/>
    <w:rsid w:val="007D61E4"/>
    <w:rsid w:val="007D7545"/>
    <w:rsid w:val="007E1416"/>
    <w:rsid w:val="007E25E4"/>
    <w:rsid w:val="007E2998"/>
    <w:rsid w:val="007E2C82"/>
    <w:rsid w:val="007E596F"/>
    <w:rsid w:val="007F0961"/>
    <w:rsid w:val="007F3C4B"/>
    <w:rsid w:val="007F4FAC"/>
    <w:rsid w:val="007F72C2"/>
    <w:rsid w:val="007F7633"/>
    <w:rsid w:val="007F7EB8"/>
    <w:rsid w:val="0080005F"/>
    <w:rsid w:val="00800371"/>
    <w:rsid w:val="0080041C"/>
    <w:rsid w:val="00801AA0"/>
    <w:rsid w:val="008023EB"/>
    <w:rsid w:val="00802832"/>
    <w:rsid w:val="00803CF6"/>
    <w:rsid w:val="00805B80"/>
    <w:rsid w:val="0080672A"/>
    <w:rsid w:val="00817558"/>
    <w:rsid w:val="00820B0E"/>
    <w:rsid w:val="0082394B"/>
    <w:rsid w:val="00824983"/>
    <w:rsid w:val="00825308"/>
    <w:rsid w:val="00825FD7"/>
    <w:rsid w:val="00830741"/>
    <w:rsid w:val="0083152F"/>
    <w:rsid w:val="00831F22"/>
    <w:rsid w:val="00833583"/>
    <w:rsid w:val="008346D7"/>
    <w:rsid w:val="00836DDA"/>
    <w:rsid w:val="00837FA4"/>
    <w:rsid w:val="008401AF"/>
    <w:rsid w:val="00840BA0"/>
    <w:rsid w:val="0084230D"/>
    <w:rsid w:val="008438AE"/>
    <w:rsid w:val="00843A30"/>
    <w:rsid w:val="00843A7D"/>
    <w:rsid w:val="008444D9"/>
    <w:rsid w:val="00844543"/>
    <w:rsid w:val="0084799D"/>
    <w:rsid w:val="00850235"/>
    <w:rsid w:val="00850864"/>
    <w:rsid w:val="00851FA8"/>
    <w:rsid w:val="00854538"/>
    <w:rsid w:val="0085482C"/>
    <w:rsid w:val="00855CCB"/>
    <w:rsid w:val="00860E83"/>
    <w:rsid w:val="00860EB1"/>
    <w:rsid w:val="00863EE8"/>
    <w:rsid w:val="0086769C"/>
    <w:rsid w:val="0087079D"/>
    <w:rsid w:val="00870B08"/>
    <w:rsid w:val="00872EA3"/>
    <w:rsid w:val="00874A88"/>
    <w:rsid w:val="00876052"/>
    <w:rsid w:val="0087686F"/>
    <w:rsid w:val="00877A87"/>
    <w:rsid w:val="00877ABF"/>
    <w:rsid w:val="00881D91"/>
    <w:rsid w:val="00882ADE"/>
    <w:rsid w:val="0088321D"/>
    <w:rsid w:val="0088327C"/>
    <w:rsid w:val="00885EF5"/>
    <w:rsid w:val="00886DD6"/>
    <w:rsid w:val="00887BBE"/>
    <w:rsid w:val="0089005C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444"/>
    <w:rsid w:val="008A157D"/>
    <w:rsid w:val="008A2E01"/>
    <w:rsid w:val="008A46E7"/>
    <w:rsid w:val="008A4A6E"/>
    <w:rsid w:val="008A5E08"/>
    <w:rsid w:val="008A685F"/>
    <w:rsid w:val="008A7495"/>
    <w:rsid w:val="008A7CF8"/>
    <w:rsid w:val="008B1B49"/>
    <w:rsid w:val="008B3172"/>
    <w:rsid w:val="008B5F2C"/>
    <w:rsid w:val="008C026B"/>
    <w:rsid w:val="008C07F0"/>
    <w:rsid w:val="008C21CF"/>
    <w:rsid w:val="008C2654"/>
    <w:rsid w:val="008C48C7"/>
    <w:rsid w:val="008C50D4"/>
    <w:rsid w:val="008C5433"/>
    <w:rsid w:val="008C67EB"/>
    <w:rsid w:val="008C77AD"/>
    <w:rsid w:val="008D0D08"/>
    <w:rsid w:val="008D1BF1"/>
    <w:rsid w:val="008D284F"/>
    <w:rsid w:val="008D2FAB"/>
    <w:rsid w:val="008D3702"/>
    <w:rsid w:val="008D39BC"/>
    <w:rsid w:val="008D5407"/>
    <w:rsid w:val="008D5D38"/>
    <w:rsid w:val="008D5D54"/>
    <w:rsid w:val="008D69E4"/>
    <w:rsid w:val="008E0829"/>
    <w:rsid w:val="008E106E"/>
    <w:rsid w:val="008E10E6"/>
    <w:rsid w:val="008E35B3"/>
    <w:rsid w:val="008E5096"/>
    <w:rsid w:val="008E656A"/>
    <w:rsid w:val="008E7B98"/>
    <w:rsid w:val="008F0877"/>
    <w:rsid w:val="008F24E6"/>
    <w:rsid w:val="008F61AC"/>
    <w:rsid w:val="008F6C10"/>
    <w:rsid w:val="008F6D8B"/>
    <w:rsid w:val="008F75DD"/>
    <w:rsid w:val="008F7664"/>
    <w:rsid w:val="00901100"/>
    <w:rsid w:val="009035E2"/>
    <w:rsid w:val="009112E3"/>
    <w:rsid w:val="0091546A"/>
    <w:rsid w:val="00916922"/>
    <w:rsid w:val="00917563"/>
    <w:rsid w:val="009176C6"/>
    <w:rsid w:val="00921D13"/>
    <w:rsid w:val="00922F03"/>
    <w:rsid w:val="00923D58"/>
    <w:rsid w:val="00924BDD"/>
    <w:rsid w:val="00925AE4"/>
    <w:rsid w:val="00926600"/>
    <w:rsid w:val="00926E98"/>
    <w:rsid w:val="00927DA7"/>
    <w:rsid w:val="00930955"/>
    <w:rsid w:val="009316DE"/>
    <w:rsid w:val="0093345B"/>
    <w:rsid w:val="00933E50"/>
    <w:rsid w:val="009352A9"/>
    <w:rsid w:val="009356E3"/>
    <w:rsid w:val="00941150"/>
    <w:rsid w:val="0094127F"/>
    <w:rsid w:val="0094284E"/>
    <w:rsid w:val="00942DAC"/>
    <w:rsid w:val="00942F42"/>
    <w:rsid w:val="009437EB"/>
    <w:rsid w:val="00943820"/>
    <w:rsid w:val="00943B64"/>
    <w:rsid w:val="0094543C"/>
    <w:rsid w:val="0094546A"/>
    <w:rsid w:val="00945701"/>
    <w:rsid w:val="00945AAE"/>
    <w:rsid w:val="00946B0C"/>
    <w:rsid w:val="00946D77"/>
    <w:rsid w:val="009475AD"/>
    <w:rsid w:val="0095041C"/>
    <w:rsid w:val="009509B1"/>
    <w:rsid w:val="0095187C"/>
    <w:rsid w:val="00954030"/>
    <w:rsid w:val="00954163"/>
    <w:rsid w:val="00956943"/>
    <w:rsid w:val="009609FF"/>
    <w:rsid w:val="009629FC"/>
    <w:rsid w:val="00963720"/>
    <w:rsid w:val="00963D9C"/>
    <w:rsid w:val="0096433A"/>
    <w:rsid w:val="009657E5"/>
    <w:rsid w:val="00965963"/>
    <w:rsid w:val="00966286"/>
    <w:rsid w:val="00966A03"/>
    <w:rsid w:val="00967927"/>
    <w:rsid w:val="00967C22"/>
    <w:rsid w:val="00970375"/>
    <w:rsid w:val="00971796"/>
    <w:rsid w:val="00972C3C"/>
    <w:rsid w:val="0097338C"/>
    <w:rsid w:val="009736E4"/>
    <w:rsid w:val="00973C00"/>
    <w:rsid w:val="009743EB"/>
    <w:rsid w:val="009746E9"/>
    <w:rsid w:val="00975510"/>
    <w:rsid w:val="00983B5A"/>
    <w:rsid w:val="00983D47"/>
    <w:rsid w:val="00983FF0"/>
    <w:rsid w:val="00985335"/>
    <w:rsid w:val="00985779"/>
    <w:rsid w:val="009857CA"/>
    <w:rsid w:val="00985F66"/>
    <w:rsid w:val="00986CDC"/>
    <w:rsid w:val="009900A3"/>
    <w:rsid w:val="00991886"/>
    <w:rsid w:val="00993423"/>
    <w:rsid w:val="009937C8"/>
    <w:rsid w:val="00993A7A"/>
    <w:rsid w:val="00993F4F"/>
    <w:rsid w:val="00994055"/>
    <w:rsid w:val="009948D9"/>
    <w:rsid w:val="009950B9"/>
    <w:rsid w:val="009963F3"/>
    <w:rsid w:val="009964A6"/>
    <w:rsid w:val="00996AAA"/>
    <w:rsid w:val="009A05D1"/>
    <w:rsid w:val="009A15F8"/>
    <w:rsid w:val="009A222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35"/>
    <w:rsid w:val="009B24F5"/>
    <w:rsid w:val="009B4401"/>
    <w:rsid w:val="009B4412"/>
    <w:rsid w:val="009B4B50"/>
    <w:rsid w:val="009B4F8D"/>
    <w:rsid w:val="009B5A11"/>
    <w:rsid w:val="009B6238"/>
    <w:rsid w:val="009B65E1"/>
    <w:rsid w:val="009B6D80"/>
    <w:rsid w:val="009B711F"/>
    <w:rsid w:val="009C2435"/>
    <w:rsid w:val="009C36F6"/>
    <w:rsid w:val="009C5D09"/>
    <w:rsid w:val="009C7333"/>
    <w:rsid w:val="009D04B6"/>
    <w:rsid w:val="009D0859"/>
    <w:rsid w:val="009D0872"/>
    <w:rsid w:val="009D583E"/>
    <w:rsid w:val="009D6766"/>
    <w:rsid w:val="009E0447"/>
    <w:rsid w:val="009E22B9"/>
    <w:rsid w:val="009E2512"/>
    <w:rsid w:val="009E2980"/>
    <w:rsid w:val="009E4287"/>
    <w:rsid w:val="009E6264"/>
    <w:rsid w:val="009F0858"/>
    <w:rsid w:val="009F0A56"/>
    <w:rsid w:val="009F159A"/>
    <w:rsid w:val="009F5661"/>
    <w:rsid w:val="009F5B6F"/>
    <w:rsid w:val="009F5DE5"/>
    <w:rsid w:val="009F6F9B"/>
    <w:rsid w:val="00A022AE"/>
    <w:rsid w:val="00A022C8"/>
    <w:rsid w:val="00A03C67"/>
    <w:rsid w:val="00A0485A"/>
    <w:rsid w:val="00A0489E"/>
    <w:rsid w:val="00A0492B"/>
    <w:rsid w:val="00A072F1"/>
    <w:rsid w:val="00A10BC3"/>
    <w:rsid w:val="00A13121"/>
    <w:rsid w:val="00A13997"/>
    <w:rsid w:val="00A13AD6"/>
    <w:rsid w:val="00A1477E"/>
    <w:rsid w:val="00A16970"/>
    <w:rsid w:val="00A200D4"/>
    <w:rsid w:val="00A24239"/>
    <w:rsid w:val="00A24376"/>
    <w:rsid w:val="00A2473E"/>
    <w:rsid w:val="00A267C8"/>
    <w:rsid w:val="00A26C90"/>
    <w:rsid w:val="00A318E1"/>
    <w:rsid w:val="00A319C4"/>
    <w:rsid w:val="00A31CF4"/>
    <w:rsid w:val="00A3355A"/>
    <w:rsid w:val="00A344D2"/>
    <w:rsid w:val="00A3483A"/>
    <w:rsid w:val="00A34F42"/>
    <w:rsid w:val="00A352CF"/>
    <w:rsid w:val="00A370E6"/>
    <w:rsid w:val="00A405D8"/>
    <w:rsid w:val="00A4100A"/>
    <w:rsid w:val="00A43FE4"/>
    <w:rsid w:val="00A4567B"/>
    <w:rsid w:val="00A45FB9"/>
    <w:rsid w:val="00A463BB"/>
    <w:rsid w:val="00A47BB8"/>
    <w:rsid w:val="00A50E68"/>
    <w:rsid w:val="00A52387"/>
    <w:rsid w:val="00A54730"/>
    <w:rsid w:val="00A56FF1"/>
    <w:rsid w:val="00A603AD"/>
    <w:rsid w:val="00A60721"/>
    <w:rsid w:val="00A60A90"/>
    <w:rsid w:val="00A61348"/>
    <w:rsid w:val="00A61A26"/>
    <w:rsid w:val="00A62A01"/>
    <w:rsid w:val="00A6799D"/>
    <w:rsid w:val="00A717FE"/>
    <w:rsid w:val="00A71815"/>
    <w:rsid w:val="00A777FB"/>
    <w:rsid w:val="00A77B3E"/>
    <w:rsid w:val="00A81532"/>
    <w:rsid w:val="00A8164A"/>
    <w:rsid w:val="00A83817"/>
    <w:rsid w:val="00A85770"/>
    <w:rsid w:val="00A85D3B"/>
    <w:rsid w:val="00A87570"/>
    <w:rsid w:val="00A9184B"/>
    <w:rsid w:val="00A91D30"/>
    <w:rsid w:val="00A94B0A"/>
    <w:rsid w:val="00A96103"/>
    <w:rsid w:val="00A96F9E"/>
    <w:rsid w:val="00A96FED"/>
    <w:rsid w:val="00AA04BF"/>
    <w:rsid w:val="00AA069A"/>
    <w:rsid w:val="00AA07F7"/>
    <w:rsid w:val="00AA0AE4"/>
    <w:rsid w:val="00AA1227"/>
    <w:rsid w:val="00AA2AAA"/>
    <w:rsid w:val="00AA2CDC"/>
    <w:rsid w:val="00AA3E3C"/>
    <w:rsid w:val="00AA44AE"/>
    <w:rsid w:val="00AA50EF"/>
    <w:rsid w:val="00AA51D8"/>
    <w:rsid w:val="00AA5515"/>
    <w:rsid w:val="00AA5704"/>
    <w:rsid w:val="00AA712C"/>
    <w:rsid w:val="00AA79CA"/>
    <w:rsid w:val="00AB4DE0"/>
    <w:rsid w:val="00AB56BC"/>
    <w:rsid w:val="00AB6EC4"/>
    <w:rsid w:val="00AC079E"/>
    <w:rsid w:val="00AC2725"/>
    <w:rsid w:val="00AC3611"/>
    <w:rsid w:val="00AC3697"/>
    <w:rsid w:val="00AC4A01"/>
    <w:rsid w:val="00AC5AD4"/>
    <w:rsid w:val="00AC6B5E"/>
    <w:rsid w:val="00AD0A3D"/>
    <w:rsid w:val="00AD12D4"/>
    <w:rsid w:val="00AD71EF"/>
    <w:rsid w:val="00AD7D26"/>
    <w:rsid w:val="00AE15C4"/>
    <w:rsid w:val="00AE4DC4"/>
    <w:rsid w:val="00AF000E"/>
    <w:rsid w:val="00AF049C"/>
    <w:rsid w:val="00AF1FB6"/>
    <w:rsid w:val="00AF21F0"/>
    <w:rsid w:val="00AF2DC3"/>
    <w:rsid w:val="00AF3ED6"/>
    <w:rsid w:val="00AF667B"/>
    <w:rsid w:val="00B0075A"/>
    <w:rsid w:val="00B00ABA"/>
    <w:rsid w:val="00B00C0B"/>
    <w:rsid w:val="00B01C33"/>
    <w:rsid w:val="00B03C88"/>
    <w:rsid w:val="00B046DB"/>
    <w:rsid w:val="00B072B8"/>
    <w:rsid w:val="00B116EC"/>
    <w:rsid w:val="00B13195"/>
    <w:rsid w:val="00B15303"/>
    <w:rsid w:val="00B15FBF"/>
    <w:rsid w:val="00B16D0C"/>
    <w:rsid w:val="00B16E4B"/>
    <w:rsid w:val="00B17928"/>
    <w:rsid w:val="00B20E98"/>
    <w:rsid w:val="00B22E1C"/>
    <w:rsid w:val="00B2361E"/>
    <w:rsid w:val="00B238BC"/>
    <w:rsid w:val="00B252EF"/>
    <w:rsid w:val="00B27D47"/>
    <w:rsid w:val="00B30E61"/>
    <w:rsid w:val="00B31AD7"/>
    <w:rsid w:val="00B31EE0"/>
    <w:rsid w:val="00B3408C"/>
    <w:rsid w:val="00B34821"/>
    <w:rsid w:val="00B34D42"/>
    <w:rsid w:val="00B34E19"/>
    <w:rsid w:val="00B35739"/>
    <w:rsid w:val="00B35EAB"/>
    <w:rsid w:val="00B36A86"/>
    <w:rsid w:val="00B379A3"/>
    <w:rsid w:val="00B406F2"/>
    <w:rsid w:val="00B410EA"/>
    <w:rsid w:val="00B436DA"/>
    <w:rsid w:val="00B43F26"/>
    <w:rsid w:val="00B451D7"/>
    <w:rsid w:val="00B468B0"/>
    <w:rsid w:val="00B47297"/>
    <w:rsid w:val="00B47640"/>
    <w:rsid w:val="00B517C8"/>
    <w:rsid w:val="00B53A8C"/>
    <w:rsid w:val="00B54908"/>
    <w:rsid w:val="00B54F97"/>
    <w:rsid w:val="00B5555B"/>
    <w:rsid w:val="00B570DC"/>
    <w:rsid w:val="00B60E29"/>
    <w:rsid w:val="00B61470"/>
    <w:rsid w:val="00B61A94"/>
    <w:rsid w:val="00B635D6"/>
    <w:rsid w:val="00B63B08"/>
    <w:rsid w:val="00B70C83"/>
    <w:rsid w:val="00B70FD1"/>
    <w:rsid w:val="00B73FE8"/>
    <w:rsid w:val="00B7400A"/>
    <w:rsid w:val="00B749D1"/>
    <w:rsid w:val="00B76FC0"/>
    <w:rsid w:val="00B7708E"/>
    <w:rsid w:val="00B800A0"/>
    <w:rsid w:val="00B816F9"/>
    <w:rsid w:val="00B82D2C"/>
    <w:rsid w:val="00B8303D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97D1D"/>
    <w:rsid w:val="00BA1333"/>
    <w:rsid w:val="00BA2BBB"/>
    <w:rsid w:val="00BA38A9"/>
    <w:rsid w:val="00BA3941"/>
    <w:rsid w:val="00BA6CDC"/>
    <w:rsid w:val="00BB0576"/>
    <w:rsid w:val="00BB3423"/>
    <w:rsid w:val="00BB35C3"/>
    <w:rsid w:val="00BB3996"/>
    <w:rsid w:val="00BB3F08"/>
    <w:rsid w:val="00BB5198"/>
    <w:rsid w:val="00BB5488"/>
    <w:rsid w:val="00BC3F3A"/>
    <w:rsid w:val="00BC707D"/>
    <w:rsid w:val="00BD36FC"/>
    <w:rsid w:val="00BD4408"/>
    <w:rsid w:val="00BD57C1"/>
    <w:rsid w:val="00BD5FE9"/>
    <w:rsid w:val="00BD76A5"/>
    <w:rsid w:val="00BE098C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2DF4"/>
    <w:rsid w:val="00C034BB"/>
    <w:rsid w:val="00C042C4"/>
    <w:rsid w:val="00C05FEC"/>
    <w:rsid w:val="00C07437"/>
    <w:rsid w:val="00C1117A"/>
    <w:rsid w:val="00C11318"/>
    <w:rsid w:val="00C11A85"/>
    <w:rsid w:val="00C1313A"/>
    <w:rsid w:val="00C136A6"/>
    <w:rsid w:val="00C14C26"/>
    <w:rsid w:val="00C14DBA"/>
    <w:rsid w:val="00C164D1"/>
    <w:rsid w:val="00C179D8"/>
    <w:rsid w:val="00C2436B"/>
    <w:rsid w:val="00C24CA1"/>
    <w:rsid w:val="00C25CFB"/>
    <w:rsid w:val="00C26A62"/>
    <w:rsid w:val="00C27C8F"/>
    <w:rsid w:val="00C30ED1"/>
    <w:rsid w:val="00C3244A"/>
    <w:rsid w:val="00C3470B"/>
    <w:rsid w:val="00C372AE"/>
    <w:rsid w:val="00C372F5"/>
    <w:rsid w:val="00C3747C"/>
    <w:rsid w:val="00C379BA"/>
    <w:rsid w:val="00C37FE8"/>
    <w:rsid w:val="00C40E19"/>
    <w:rsid w:val="00C4143F"/>
    <w:rsid w:val="00C41B67"/>
    <w:rsid w:val="00C41C00"/>
    <w:rsid w:val="00C42B96"/>
    <w:rsid w:val="00C43110"/>
    <w:rsid w:val="00C43E08"/>
    <w:rsid w:val="00C45FCC"/>
    <w:rsid w:val="00C46BFB"/>
    <w:rsid w:val="00C472B6"/>
    <w:rsid w:val="00C5336C"/>
    <w:rsid w:val="00C53C34"/>
    <w:rsid w:val="00C55419"/>
    <w:rsid w:val="00C5664A"/>
    <w:rsid w:val="00C608C0"/>
    <w:rsid w:val="00C6533B"/>
    <w:rsid w:val="00C665F2"/>
    <w:rsid w:val="00C71071"/>
    <w:rsid w:val="00C73702"/>
    <w:rsid w:val="00C7424F"/>
    <w:rsid w:val="00C75541"/>
    <w:rsid w:val="00C81AEE"/>
    <w:rsid w:val="00C859D1"/>
    <w:rsid w:val="00C863C2"/>
    <w:rsid w:val="00C90029"/>
    <w:rsid w:val="00C9230C"/>
    <w:rsid w:val="00C942E7"/>
    <w:rsid w:val="00C94875"/>
    <w:rsid w:val="00C94AE1"/>
    <w:rsid w:val="00C953E2"/>
    <w:rsid w:val="00C95851"/>
    <w:rsid w:val="00C97013"/>
    <w:rsid w:val="00CA08C4"/>
    <w:rsid w:val="00CA0B0B"/>
    <w:rsid w:val="00CA227C"/>
    <w:rsid w:val="00CA7D92"/>
    <w:rsid w:val="00CB0962"/>
    <w:rsid w:val="00CB0B9D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0437"/>
    <w:rsid w:val="00CD34BC"/>
    <w:rsid w:val="00CD3E67"/>
    <w:rsid w:val="00CD3F80"/>
    <w:rsid w:val="00CD47AA"/>
    <w:rsid w:val="00CD676D"/>
    <w:rsid w:val="00CD730D"/>
    <w:rsid w:val="00CD73CA"/>
    <w:rsid w:val="00CE0824"/>
    <w:rsid w:val="00CE09C9"/>
    <w:rsid w:val="00CE0D48"/>
    <w:rsid w:val="00CE2283"/>
    <w:rsid w:val="00CE675C"/>
    <w:rsid w:val="00CE6D95"/>
    <w:rsid w:val="00CF1CD8"/>
    <w:rsid w:val="00CF2FDB"/>
    <w:rsid w:val="00CF319B"/>
    <w:rsid w:val="00CF47DF"/>
    <w:rsid w:val="00CF5CD8"/>
    <w:rsid w:val="00D015F1"/>
    <w:rsid w:val="00D05727"/>
    <w:rsid w:val="00D06543"/>
    <w:rsid w:val="00D073C0"/>
    <w:rsid w:val="00D07F14"/>
    <w:rsid w:val="00D106F2"/>
    <w:rsid w:val="00D12B69"/>
    <w:rsid w:val="00D131BA"/>
    <w:rsid w:val="00D14BCD"/>
    <w:rsid w:val="00D15240"/>
    <w:rsid w:val="00D1727E"/>
    <w:rsid w:val="00D17A81"/>
    <w:rsid w:val="00D215EE"/>
    <w:rsid w:val="00D21DDF"/>
    <w:rsid w:val="00D21EDA"/>
    <w:rsid w:val="00D22335"/>
    <w:rsid w:val="00D22E7D"/>
    <w:rsid w:val="00D241BB"/>
    <w:rsid w:val="00D24415"/>
    <w:rsid w:val="00D254CC"/>
    <w:rsid w:val="00D2602F"/>
    <w:rsid w:val="00D2699C"/>
    <w:rsid w:val="00D30175"/>
    <w:rsid w:val="00D302E3"/>
    <w:rsid w:val="00D30990"/>
    <w:rsid w:val="00D31FA6"/>
    <w:rsid w:val="00D34933"/>
    <w:rsid w:val="00D34FAF"/>
    <w:rsid w:val="00D371DD"/>
    <w:rsid w:val="00D40FB8"/>
    <w:rsid w:val="00D41911"/>
    <w:rsid w:val="00D4397F"/>
    <w:rsid w:val="00D446C9"/>
    <w:rsid w:val="00D44F87"/>
    <w:rsid w:val="00D478CC"/>
    <w:rsid w:val="00D50FE5"/>
    <w:rsid w:val="00D52245"/>
    <w:rsid w:val="00D530F0"/>
    <w:rsid w:val="00D53A61"/>
    <w:rsid w:val="00D53C11"/>
    <w:rsid w:val="00D54BB8"/>
    <w:rsid w:val="00D55592"/>
    <w:rsid w:val="00D56136"/>
    <w:rsid w:val="00D56279"/>
    <w:rsid w:val="00D56B1D"/>
    <w:rsid w:val="00D5749B"/>
    <w:rsid w:val="00D57984"/>
    <w:rsid w:val="00D61775"/>
    <w:rsid w:val="00D6514E"/>
    <w:rsid w:val="00D66D9E"/>
    <w:rsid w:val="00D70F89"/>
    <w:rsid w:val="00D75039"/>
    <w:rsid w:val="00D76CFC"/>
    <w:rsid w:val="00D825DD"/>
    <w:rsid w:val="00D838D8"/>
    <w:rsid w:val="00D84717"/>
    <w:rsid w:val="00D84975"/>
    <w:rsid w:val="00D90B74"/>
    <w:rsid w:val="00D91314"/>
    <w:rsid w:val="00D91CB7"/>
    <w:rsid w:val="00D92F25"/>
    <w:rsid w:val="00D937A6"/>
    <w:rsid w:val="00D93865"/>
    <w:rsid w:val="00D94594"/>
    <w:rsid w:val="00D95961"/>
    <w:rsid w:val="00D96725"/>
    <w:rsid w:val="00D96AEA"/>
    <w:rsid w:val="00D97581"/>
    <w:rsid w:val="00D97E83"/>
    <w:rsid w:val="00DA5872"/>
    <w:rsid w:val="00DA7582"/>
    <w:rsid w:val="00DB0B84"/>
    <w:rsid w:val="00DB2B75"/>
    <w:rsid w:val="00DB5D56"/>
    <w:rsid w:val="00DB626B"/>
    <w:rsid w:val="00DB6862"/>
    <w:rsid w:val="00DC00D4"/>
    <w:rsid w:val="00DC039C"/>
    <w:rsid w:val="00DC19AC"/>
    <w:rsid w:val="00DC1EC8"/>
    <w:rsid w:val="00DC2436"/>
    <w:rsid w:val="00DC4002"/>
    <w:rsid w:val="00DC5508"/>
    <w:rsid w:val="00DC6296"/>
    <w:rsid w:val="00DC64C7"/>
    <w:rsid w:val="00DC656A"/>
    <w:rsid w:val="00DC65A4"/>
    <w:rsid w:val="00DD047E"/>
    <w:rsid w:val="00DD23F2"/>
    <w:rsid w:val="00DD2493"/>
    <w:rsid w:val="00DD3FEB"/>
    <w:rsid w:val="00DD455E"/>
    <w:rsid w:val="00DD4DC1"/>
    <w:rsid w:val="00DD697B"/>
    <w:rsid w:val="00DE120B"/>
    <w:rsid w:val="00DE384E"/>
    <w:rsid w:val="00DE46AB"/>
    <w:rsid w:val="00DE61D0"/>
    <w:rsid w:val="00DE6BA6"/>
    <w:rsid w:val="00DF059C"/>
    <w:rsid w:val="00DF108B"/>
    <w:rsid w:val="00DF1CF2"/>
    <w:rsid w:val="00DF3F55"/>
    <w:rsid w:val="00DF42B0"/>
    <w:rsid w:val="00DF4AEC"/>
    <w:rsid w:val="00DF5E95"/>
    <w:rsid w:val="00DF67F6"/>
    <w:rsid w:val="00E005F5"/>
    <w:rsid w:val="00E010FF"/>
    <w:rsid w:val="00E021B5"/>
    <w:rsid w:val="00E024DC"/>
    <w:rsid w:val="00E026F4"/>
    <w:rsid w:val="00E03185"/>
    <w:rsid w:val="00E075A7"/>
    <w:rsid w:val="00E078CC"/>
    <w:rsid w:val="00E11088"/>
    <w:rsid w:val="00E12B50"/>
    <w:rsid w:val="00E13094"/>
    <w:rsid w:val="00E13D5E"/>
    <w:rsid w:val="00E143D9"/>
    <w:rsid w:val="00E14D9A"/>
    <w:rsid w:val="00E161A9"/>
    <w:rsid w:val="00E17682"/>
    <w:rsid w:val="00E2206D"/>
    <w:rsid w:val="00E22B62"/>
    <w:rsid w:val="00E239EC"/>
    <w:rsid w:val="00E23E25"/>
    <w:rsid w:val="00E24081"/>
    <w:rsid w:val="00E241CB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2841"/>
    <w:rsid w:val="00E434AA"/>
    <w:rsid w:val="00E45147"/>
    <w:rsid w:val="00E47B7E"/>
    <w:rsid w:val="00E51FB8"/>
    <w:rsid w:val="00E53075"/>
    <w:rsid w:val="00E53B5F"/>
    <w:rsid w:val="00E57FFD"/>
    <w:rsid w:val="00E601E4"/>
    <w:rsid w:val="00E62A25"/>
    <w:rsid w:val="00E62C39"/>
    <w:rsid w:val="00E6457F"/>
    <w:rsid w:val="00E65FB4"/>
    <w:rsid w:val="00E66CD9"/>
    <w:rsid w:val="00E66E56"/>
    <w:rsid w:val="00E70681"/>
    <w:rsid w:val="00E70EFB"/>
    <w:rsid w:val="00E71014"/>
    <w:rsid w:val="00E722F4"/>
    <w:rsid w:val="00E72C4B"/>
    <w:rsid w:val="00E7414C"/>
    <w:rsid w:val="00E746F9"/>
    <w:rsid w:val="00E754BD"/>
    <w:rsid w:val="00E81A9F"/>
    <w:rsid w:val="00E8217B"/>
    <w:rsid w:val="00E82EF1"/>
    <w:rsid w:val="00E850CC"/>
    <w:rsid w:val="00E852B7"/>
    <w:rsid w:val="00E86500"/>
    <w:rsid w:val="00E87C24"/>
    <w:rsid w:val="00E91580"/>
    <w:rsid w:val="00E91A06"/>
    <w:rsid w:val="00E92F7F"/>
    <w:rsid w:val="00E93A9B"/>
    <w:rsid w:val="00E963B9"/>
    <w:rsid w:val="00E9680E"/>
    <w:rsid w:val="00EA04AB"/>
    <w:rsid w:val="00EA1DE6"/>
    <w:rsid w:val="00EA3484"/>
    <w:rsid w:val="00EA5A8E"/>
    <w:rsid w:val="00EA6DB0"/>
    <w:rsid w:val="00EB028C"/>
    <w:rsid w:val="00EB0C40"/>
    <w:rsid w:val="00EB13D6"/>
    <w:rsid w:val="00EB1687"/>
    <w:rsid w:val="00EB2271"/>
    <w:rsid w:val="00EB446E"/>
    <w:rsid w:val="00EB4BCF"/>
    <w:rsid w:val="00EB63E8"/>
    <w:rsid w:val="00EB7393"/>
    <w:rsid w:val="00EC040B"/>
    <w:rsid w:val="00EC0B7B"/>
    <w:rsid w:val="00EC1B49"/>
    <w:rsid w:val="00EC3492"/>
    <w:rsid w:val="00EC4C2A"/>
    <w:rsid w:val="00EC4C66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E7D7E"/>
    <w:rsid w:val="00EF2682"/>
    <w:rsid w:val="00EF2C91"/>
    <w:rsid w:val="00EF376D"/>
    <w:rsid w:val="00EF4289"/>
    <w:rsid w:val="00F0135A"/>
    <w:rsid w:val="00F01805"/>
    <w:rsid w:val="00F02C99"/>
    <w:rsid w:val="00F04B36"/>
    <w:rsid w:val="00F0654D"/>
    <w:rsid w:val="00F07404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0FE9"/>
    <w:rsid w:val="00F3129C"/>
    <w:rsid w:val="00F31361"/>
    <w:rsid w:val="00F32727"/>
    <w:rsid w:val="00F33712"/>
    <w:rsid w:val="00F34D13"/>
    <w:rsid w:val="00F35678"/>
    <w:rsid w:val="00F365CB"/>
    <w:rsid w:val="00F36FD9"/>
    <w:rsid w:val="00F42BB6"/>
    <w:rsid w:val="00F442B7"/>
    <w:rsid w:val="00F44AA3"/>
    <w:rsid w:val="00F50447"/>
    <w:rsid w:val="00F53079"/>
    <w:rsid w:val="00F53A16"/>
    <w:rsid w:val="00F5539D"/>
    <w:rsid w:val="00F554CF"/>
    <w:rsid w:val="00F5675F"/>
    <w:rsid w:val="00F567F6"/>
    <w:rsid w:val="00F56B6C"/>
    <w:rsid w:val="00F625B2"/>
    <w:rsid w:val="00F62FA5"/>
    <w:rsid w:val="00F63CF6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93776"/>
    <w:rsid w:val="00FA0F84"/>
    <w:rsid w:val="00FA1177"/>
    <w:rsid w:val="00FA19D0"/>
    <w:rsid w:val="00FA226D"/>
    <w:rsid w:val="00FA526B"/>
    <w:rsid w:val="00FA5D5D"/>
    <w:rsid w:val="00FA697B"/>
    <w:rsid w:val="00FB198A"/>
    <w:rsid w:val="00FB2C78"/>
    <w:rsid w:val="00FB2E6B"/>
    <w:rsid w:val="00FB5000"/>
    <w:rsid w:val="00FB6646"/>
    <w:rsid w:val="00FB6C38"/>
    <w:rsid w:val="00FC0029"/>
    <w:rsid w:val="00FC064C"/>
    <w:rsid w:val="00FC2863"/>
    <w:rsid w:val="00FC5A65"/>
    <w:rsid w:val="00FC5C37"/>
    <w:rsid w:val="00FC616C"/>
    <w:rsid w:val="00FC64AD"/>
    <w:rsid w:val="00FC6F46"/>
    <w:rsid w:val="00FC7DB5"/>
    <w:rsid w:val="00FD23E9"/>
    <w:rsid w:val="00FD399A"/>
    <w:rsid w:val="00FD4AC5"/>
    <w:rsid w:val="00FD5B20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1EDE"/>
    <w:rsid w:val="00FF2213"/>
    <w:rsid w:val="00FF2DBC"/>
    <w:rsid w:val="00FF3241"/>
    <w:rsid w:val="00FF3BBA"/>
    <w:rsid w:val="00FF48B9"/>
    <w:rsid w:val="00FF5923"/>
    <w:rsid w:val="00FF79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2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95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B080-7FB8-446F-B65B-347070E7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4</cp:revision>
  <cp:lastPrinted>2022-08-12T15:48:00Z</cp:lastPrinted>
  <dcterms:created xsi:type="dcterms:W3CDTF">2023-05-10T20:23:00Z</dcterms:created>
  <dcterms:modified xsi:type="dcterms:W3CDTF">2023-05-10T20:46:00Z</dcterms:modified>
</cp:coreProperties>
</file>