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3060"/>
        <w:gridCol w:w="7305"/>
      </w:tblGrid>
      <w:tr w:rsidR="00271DF5" w14:paraId="521B7757" w14:textId="77777777" w:rsidTr="00AF049C">
        <w:trPr>
          <w:trHeight w:val="1324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16983C7F" w14:textId="4DCB8331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Mary Catherine Baca, </w:t>
            </w:r>
            <w:r w:rsidR="00570F6E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7378548B" w14:textId="631861F9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Webmaster</w:t>
            </w:r>
          </w:p>
          <w:p w14:paraId="2B36B3E6" w14:textId="77777777" w:rsidR="00570F6E" w:rsidRDefault="00570F6E" w:rsidP="00570F6E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39737190" w14:textId="00EF5967" w:rsidR="00570F6E" w:rsidRDefault="00570F6E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794582E8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0DE0774" w14:textId="77777777" w:rsidR="00AF049C" w:rsidRDefault="00080F60" w:rsidP="00AF049C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39287A06" w:rsidR="00271DF5" w:rsidRPr="00E024DC" w:rsidRDefault="00C43E08" w:rsidP="00AF049C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13E948E2" w:rsidR="00503462" w:rsidRPr="00E024DC" w:rsidRDefault="00DA5872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Roxann Moore</w:t>
            </w:r>
          </w:p>
          <w:p w14:paraId="117367D3" w14:textId="7493BCAA" w:rsidR="00271DF5" w:rsidRPr="00E024DC" w:rsidRDefault="00DA5872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Acting </w:t>
            </w:r>
            <w:r w:rsidR="00271DF5"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0E67D694" w:rsidR="00271DF5" w:rsidRPr="00E024DC" w:rsidRDefault="00C136A6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Katie Mechanbier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7292F2B4" w14:textId="0BE00337" w:rsidR="00AF049C" w:rsidRDefault="00BC3F3A" w:rsidP="00AF049C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 BOARD MEETING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 w:rsidR="009B44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May 19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2022</w:t>
            </w:r>
          </w:p>
          <w:p w14:paraId="773C7F83" w14:textId="1989E31A" w:rsidR="00831F22" w:rsidRPr="003722AF" w:rsidRDefault="00831F22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47BD6CE8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015F6DBF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9B4412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D69E4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Roxann Mooare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1214F313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</w:t>
            </w:r>
            <w:r w:rsidR="009B4412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Katie Mechanbier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, NMDA</w:t>
            </w:r>
          </w:p>
          <w:p w14:paraId="509A0B35" w14:textId="40ACE0CC" w:rsidR="008C77AD" w:rsidRDefault="008C77AD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345B3CAA" w:rsidR="00620171" w:rsidRPr="00772B21" w:rsidRDefault="008C77AD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87570">
              <w:rPr>
                <w:rFonts w:ascii="Arial" w:eastAsia="Arial" w:hAnsi="Arial" w:cs="Arial"/>
                <w:bCs/>
                <w:sz w:val="16"/>
                <w:szCs w:val="16"/>
              </w:rPr>
              <w:t>4.</w:t>
            </w:r>
            <w:r w:rsidRPr="008C77AD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7C957ADD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9B4412">
              <w:rPr>
                <w:rFonts w:ascii="Arial" w:eastAsia="Arial" w:hAnsi="Arial" w:cs="Arial"/>
                <w:bCs/>
                <w:sz w:val="16"/>
                <w:szCs w:val="16"/>
              </w:rPr>
              <w:t>April 21</w:t>
            </w:r>
            <w:r w:rsidR="001E4408">
              <w:rPr>
                <w:rFonts w:ascii="Arial" w:eastAsia="Arial" w:hAnsi="Arial" w:cs="Arial"/>
                <w:bCs/>
                <w:sz w:val="16"/>
                <w:szCs w:val="16"/>
              </w:rPr>
              <w:t>, 2022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3D11F690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0FD18B8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562AF2C2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4907D21A" w:rsidR="00514EEA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04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90C029F" w:rsidR="00963720" w:rsidRDefault="007D61E4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87570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963720" w:rsidRPr="00A87570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0B381CB9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Pr="002A6F59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</w:t>
            </w:r>
          </w:p>
          <w:p w14:paraId="36AD078F" w14:textId="76258667" w:rsidR="00170653" w:rsidRPr="009B4412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9B4412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="00C179D8" w:rsidRPr="009B441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1171C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1171CA">
              <w:rPr>
                <w:rFonts w:ascii="Arial" w:eastAsia="Arial" w:hAnsi="Arial" w:cs="Arial"/>
                <w:bCs/>
                <w:sz w:val="16"/>
                <w:szCs w:val="16"/>
              </w:rPr>
              <w:t>.   Approve HSP FY23 Applications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53477C50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62E8491C" w14:textId="56CE6CBB" w:rsidR="00A87570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="00243AFB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045E8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B4412">
              <w:rPr>
                <w:rFonts w:ascii="Arial" w:eastAsia="Arial" w:hAnsi="Arial" w:cs="Arial"/>
                <w:bCs/>
                <w:sz w:val="16"/>
                <w:szCs w:val="16"/>
              </w:rPr>
              <w:t>Preliminary Budget FY23 due to SWCC 6/1/22</w:t>
            </w:r>
          </w:p>
          <w:p w14:paraId="482E1EB2" w14:textId="5A46F24C" w:rsidR="0054225C" w:rsidRDefault="0054225C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Donation to SW Quay for FFA, 4-H Sponsorship</w:t>
            </w:r>
          </w:p>
          <w:p w14:paraId="5D8AEB27" w14:textId="632C97E0" w:rsidR="009736E4" w:rsidRDefault="009736E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243AFB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80005F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9B4412">
              <w:rPr>
                <w:rFonts w:ascii="Arial" w:eastAsia="Arial" w:hAnsi="Arial" w:cs="Arial"/>
                <w:bCs/>
                <w:sz w:val="16"/>
                <w:szCs w:val="16"/>
              </w:rPr>
              <w:t>Piedra Lisa Dam Inspection</w:t>
            </w:r>
          </w:p>
          <w:p w14:paraId="40CB65D6" w14:textId="6994714D" w:rsidR="0080005F" w:rsidRDefault="0080005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</w:p>
          <w:p w14:paraId="32BEA359" w14:textId="78862EF9" w:rsidR="00C94AE1" w:rsidRDefault="00F0740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2214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63F5C3E6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B072B8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0DF9C4A9" w14:textId="36D965DB" w:rsidR="0080005F" w:rsidRDefault="00514EEA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243AFB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80005F">
              <w:rPr>
                <w:rFonts w:ascii="Arial" w:eastAsia="Arial" w:hAnsi="Arial" w:cs="Arial"/>
                <w:bCs/>
                <w:sz w:val="16"/>
                <w:szCs w:val="16"/>
              </w:rPr>
              <w:t>A.   HSP Applications due 5:00pm 5/19/22</w:t>
            </w:r>
          </w:p>
          <w:p w14:paraId="3AC5E4D3" w14:textId="1C65E4F6" w:rsidR="00E161A9" w:rsidRDefault="0080005F" w:rsidP="00A43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1171CA">
              <w:rPr>
                <w:rFonts w:ascii="Arial" w:eastAsia="Arial" w:hAnsi="Arial" w:cs="Arial"/>
                <w:bCs/>
                <w:sz w:val="16"/>
                <w:szCs w:val="16"/>
              </w:rPr>
              <w:t>B</w:t>
            </w:r>
            <w:r w:rsidR="00514EEA" w:rsidRPr="0057435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38312C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  <w:r w:rsidR="00CB096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B4412">
              <w:rPr>
                <w:rFonts w:ascii="Arial" w:eastAsia="Arial" w:hAnsi="Arial" w:cs="Arial"/>
                <w:bCs/>
                <w:sz w:val="16"/>
                <w:szCs w:val="16"/>
              </w:rPr>
              <w:t>Conservation Projects Pre-proposals due to SWCC 6/3/22</w:t>
            </w:r>
          </w:p>
          <w:p w14:paraId="1FB87093" w14:textId="7883A868" w:rsidR="008A7495" w:rsidRPr="00570F6E" w:rsidRDefault="009736E4" w:rsidP="00A43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243AF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71CA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.   Sandia Collaborative Meeting </w:t>
            </w:r>
            <w:r w:rsidR="004A1D74">
              <w:rPr>
                <w:rFonts w:ascii="Arial" w:hAnsi="Arial" w:cs="Arial"/>
                <w:sz w:val="16"/>
                <w:szCs w:val="16"/>
              </w:rPr>
              <w:t>6/14</w:t>
            </w:r>
            <w:r>
              <w:rPr>
                <w:rFonts w:ascii="Arial" w:hAnsi="Arial" w:cs="Arial"/>
                <w:sz w:val="16"/>
                <w:szCs w:val="16"/>
              </w:rPr>
              <w:t>/22 @ 11:00 a.m.</w:t>
            </w:r>
          </w:p>
          <w:p w14:paraId="65F5C399" w14:textId="77777777" w:rsidR="00320E6C" w:rsidRPr="00570F6E" w:rsidRDefault="00320E6C" w:rsidP="00A43F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0FA9E9" w14:textId="0AF60359" w:rsidR="006C14E1" w:rsidRDefault="006C14E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EB2D8D" w14:textId="5FC0700C" w:rsidR="006C14E1" w:rsidRDefault="006C14E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4F9023" w14:textId="77777777" w:rsidR="006C14E1" w:rsidRDefault="006C14E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BA6FEA" w14:textId="40643083" w:rsidR="00AF049C" w:rsidRDefault="00AF049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C9DDDA" w14:textId="6ECA4365" w:rsidR="009736E4" w:rsidRDefault="009736E4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886835" w14:textId="6C12B675" w:rsidR="0054225C" w:rsidRDefault="0054225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EE945A" w14:textId="77777777" w:rsidR="0054225C" w:rsidRDefault="0054225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3F34BF" w14:textId="3A60CFF1" w:rsidR="00AF049C" w:rsidRDefault="00AF049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16217A" w14:textId="4DAB05E3" w:rsidR="00E161A9" w:rsidRDefault="00E161A9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0DA125" w14:textId="66EBCD73" w:rsidR="004A1D74" w:rsidRDefault="004A1D74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3599C7" w14:textId="77777777" w:rsidR="004A1D74" w:rsidRDefault="004A1D74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687066" w14:textId="77777777" w:rsidR="00E161A9" w:rsidRDefault="00E161A9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A6EF9C" w14:textId="1E07F5EC" w:rsidR="0026107D" w:rsidRDefault="0026107D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0214500C" w:rsidR="00A43FE4" w:rsidRPr="001C2117" w:rsidRDefault="00C179D8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4A1D74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/1</w:t>
                  </w:r>
                  <w:r w:rsidR="004A1D74">
                    <w:rPr>
                      <w:sz w:val="20"/>
                      <w:szCs w:val="20"/>
                    </w:rPr>
                    <w:t>3</w:t>
                  </w:r>
                  <w:r w:rsidR="00570F6E">
                    <w:rPr>
                      <w:sz w:val="20"/>
                      <w:szCs w:val="20"/>
                    </w:rPr>
                    <w:t>/22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AD7D26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80AD" w14:textId="77777777" w:rsidR="00973C00" w:rsidRDefault="00973C00" w:rsidP="004C1FB8">
      <w:r>
        <w:separator/>
      </w:r>
    </w:p>
  </w:endnote>
  <w:endnote w:type="continuationSeparator" w:id="0">
    <w:p w14:paraId="2CE15C4E" w14:textId="77777777" w:rsidR="00973C00" w:rsidRDefault="00973C00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C09C" w14:textId="77777777" w:rsidR="00973C00" w:rsidRDefault="00973C00" w:rsidP="004C1FB8">
      <w:r>
        <w:separator/>
      </w:r>
    </w:p>
  </w:footnote>
  <w:footnote w:type="continuationSeparator" w:id="0">
    <w:p w14:paraId="6224B991" w14:textId="77777777" w:rsidR="00973C00" w:rsidRDefault="00973C00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242D" w14:textId="1E5E461D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54386785">
    <w:abstractNumId w:val="1"/>
  </w:num>
  <w:num w:numId="2" w16cid:durableId="530651923">
    <w:abstractNumId w:val="0"/>
  </w:num>
  <w:num w:numId="3" w16cid:durableId="1169178946">
    <w:abstractNumId w:val="2"/>
  </w:num>
  <w:num w:numId="4" w16cid:durableId="2077126732">
    <w:abstractNumId w:val="5"/>
  </w:num>
  <w:num w:numId="5" w16cid:durableId="1407147574">
    <w:abstractNumId w:val="3"/>
  </w:num>
  <w:num w:numId="6" w16cid:durableId="132985977">
    <w:abstractNumId w:val="4"/>
  </w:num>
  <w:num w:numId="7" w16cid:durableId="1592160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62F9"/>
    <w:rsid w:val="000167C9"/>
    <w:rsid w:val="00016897"/>
    <w:rsid w:val="00016F8C"/>
    <w:rsid w:val="00020D9E"/>
    <w:rsid w:val="00021DF3"/>
    <w:rsid w:val="000236C1"/>
    <w:rsid w:val="00023F24"/>
    <w:rsid w:val="00027F82"/>
    <w:rsid w:val="000341D4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2596"/>
    <w:rsid w:val="000A476C"/>
    <w:rsid w:val="000A5BA2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736"/>
    <w:rsid w:val="000E0D8D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437C"/>
    <w:rsid w:val="0010464E"/>
    <w:rsid w:val="00104889"/>
    <w:rsid w:val="001059AB"/>
    <w:rsid w:val="00107912"/>
    <w:rsid w:val="001119B8"/>
    <w:rsid w:val="00111DEC"/>
    <w:rsid w:val="00114898"/>
    <w:rsid w:val="00114EA5"/>
    <w:rsid w:val="001171CA"/>
    <w:rsid w:val="00117526"/>
    <w:rsid w:val="0012019E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1643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0F67"/>
    <w:rsid w:val="001A4635"/>
    <w:rsid w:val="001A4F92"/>
    <w:rsid w:val="001A5BC1"/>
    <w:rsid w:val="001A70DC"/>
    <w:rsid w:val="001A75F4"/>
    <w:rsid w:val="001B0464"/>
    <w:rsid w:val="001B13F2"/>
    <w:rsid w:val="001B169A"/>
    <w:rsid w:val="001B28D5"/>
    <w:rsid w:val="001B29B5"/>
    <w:rsid w:val="001B3C57"/>
    <w:rsid w:val="001B4FA8"/>
    <w:rsid w:val="001B6A0D"/>
    <w:rsid w:val="001B7067"/>
    <w:rsid w:val="001C15A1"/>
    <w:rsid w:val="001C2117"/>
    <w:rsid w:val="001C2BAE"/>
    <w:rsid w:val="001C2CD6"/>
    <w:rsid w:val="001C79E9"/>
    <w:rsid w:val="001D0D24"/>
    <w:rsid w:val="001D3424"/>
    <w:rsid w:val="001D43EC"/>
    <w:rsid w:val="001D4456"/>
    <w:rsid w:val="001E02CA"/>
    <w:rsid w:val="001E11D4"/>
    <w:rsid w:val="001E2F61"/>
    <w:rsid w:val="001E4408"/>
    <w:rsid w:val="001E65A1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1857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384F"/>
    <w:rsid w:val="00243AFB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5808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681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82D93"/>
    <w:rsid w:val="0038312C"/>
    <w:rsid w:val="00383866"/>
    <w:rsid w:val="00383AB3"/>
    <w:rsid w:val="00384AC2"/>
    <w:rsid w:val="00385201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88B"/>
    <w:rsid w:val="003D6D77"/>
    <w:rsid w:val="003D7BCF"/>
    <w:rsid w:val="003E0CF3"/>
    <w:rsid w:val="003E1FF2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2B33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000C"/>
    <w:rsid w:val="00482C0D"/>
    <w:rsid w:val="00482F01"/>
    <w:rsid w:val="00484503"/>
    <w:rsid w:val="00484C2C"/>
    <w:rsid w:val="0048614E"/>
    <w:rsid w:val="00486985"/>
    <w:rsid w:val="00487703"/>
    <w:rsid w:val="0049012D"/>
    <w:rsid w:val="0049032B"/>
    <w:rsid w:val="004903CF"/>
    <w:rsid w:val="00495E2D"/>
    <w:rsid w:val="004A1D74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25DED"/>
    <w:rsid w:val="0053036B"/>
    <w:rsid w:val="00531D82"/>
    <w:rsid w:val="0053469A"/>
    <w:rsid w:val="00535BAD"/>
    <w:rsid w:val="0053632B"/>
    <w:rsid w:val="00537B70"/>
    <w:rsid w:val="0054225C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0F6E"/>
    <w:rsid w:val="00571016"/>
    <w:rsid w:val="00571DBF"/>
    <w:rsid w:val="00572B61"/>
    <w:rsid w:val="00573B28"/>
    <w:rsid w:val="00574357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3266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41C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F1D01"/>
    <w:rsid w:val="005F3217"/>
    <w:rsid w:val="005F5D7C"/>
    <w:rsid w:val="005F663D"/>
    <w:rsid w:val="006002F9"/>
    <w:rsid w:val="00600584"/>
    <w:rsid w:val="00601DCA"/>
    <w:rsid w:val="00602B06"/>
    <w:rsid w:val="0060408C"/>
    <w:rsid w:val="006065B8"/>
    <w:rsid w:val="00606E5A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4E1"/>
    <w:rsid w:val="006C1525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D7FE9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5454"/>
    <w:rsid w:val="00736CEC"/>
    <w:rsid w:val="00737C6C"/>
    <w:rsid w:val="00740335"/>
    <w:rsid w:val="00741C55"/>
    <w:rsid w:val="00741D53"/>
    <w:rsid w:val="00743A22"/>
    <w:rsid w:val="00747974"/>
    <w:rsid w:val="007503A7"/>
    <w:rsid w:val="00753CC1"/>
    <w:rsid w:val="007565D8"/>
    <w:rsid w:val="00756D10"/>
    <w:rsid w:val="00760206"/>
    <w:rsid w:val="00762952"/>
    <w:rsid w:val="00763262"/>
    <w:rsid w:val="00763B5F"/>
    <w:rsid w:val="007657B4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61E4"/>
    <w:rsid w:val="007D7545"/>
    <w:rsid w:val="007E1416"/>
    <w:rsid w:val="007E25E4"/>
    <w:rsid w:val="007E2998"/>
    <w:rsid w:val="007E2C82"/>
    <w:rsid w:val="007E596F"/>
    <w:rsid w:val="007F0961"/>
    <w:rsid w:val="007F3C4B"/>
    <w:rsid w:val="007F4FAC"/>
    <w:rsid w:val="007F72C2"/>
    <w:rsid w:val="007F7633"/>
    <w:rsid w:val="007F7EB8"/>
    <w:rsid w:val="0080005F"/>
    <w:rsid w:val="00800371"/>
    <w:rsid w:val="0080041C"/>
    <w:rsid w:val="00801AA0"/>
    <w:rsid w:val="008023EB"/>
    <w:rsid w:val="00802832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1F22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495"/>
    <w:rsid w:val="008A7CF8"/>
    <w:rsid w:val="008B1B49"/>
    <w:rsid w:val="008B3172"/>
    <w:rsid w:val="008B5F2C"/>
    <w:rsid w:val="008C026B"/>
    <w:rsid w:val="008C07F0"/>
    <w:rsid w:val="008C21CF"/>
    <w:rsid w:val="008C2654"/>
    <w:rsid w:val="008C48C7"/>
    <w:rsid w:val="008C50D4"/>
    <w:rsid w:val="008C5433"/>
    <w:rsid w:val="008C67EB"/>
    <w:rsid w:val="008C77AD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D69E4"/>
    <w:rsid w:val="008E0829"/>
    <w:rsid w:val="008E106E"/>
    <w:rsid w:val="008E10E6"/>
    <w:rsid w:val="008E35B3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600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543C"/>
    <w:rsid w:val="00945AAE"/>
    <w:rsid w:val="00946B0C"/>
    <w:rsid w:val="009475AD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7338C"/>
    <w:rsid w:val="009736E4"/>
    <w:rsid w:val="00973C00"/>
    <w:rsid w:val="009743EB"/>
    <w:rsid w:val="00975510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412"/>
    <w:rsid w:val="009B4F8D"/>
    <w:rsid w:val="009B5A11"/>
    <w:rsid w:val="009B6238"/>
    <w:rsid w:val="009B65E1"/>
    <w:rsid w:val="009B6D80"/>
    <w:rsid w:val="009B711F"/>
    <w:rsid w:val="009C2435"/>
    <w:rsid w:val="009C36F6"/>
    <w:rsid w:val="009C5D09"/>
    <w:rsid w:val="009C7333"/>
    <w:rsid w:val="009D04B6"/>
    <w:rsid w:val="009D0859"/>
    <w:rsid w:val="009D0872"/>
    <w:rsid w:val="009D583E"/>
    <w:rsid w:val="009D6766"/>
    <w:rsid w:val="009E0447"/>
    <w:rsid w:val="009E22B9"/>
    <w:rsid w:val="009E2512"/>
    <w:rsid w:val="009E2980"/>
    <w:rsid w:val="009E4287"/>
    <w:rsid w:val="009E6264"/>
    <w:rsid w:val="009F0858"/>
    <w:rsid w:val="009F0A56"/>
    <w:rsid w:val="009F159A"/>
    <w:rsid w:val="009F5661"/>
    <w:rsid w:val="009F5B6F"/>
    <w:rsid w:val="009F5DE5"/>
    <w:rsid w:val="009F6F9B"/>
    <w:rsid w:val="00A022AE"/>
    <w:rsid w:val="00A022C8"/>
    <w:rsid w:val="00A03C67"/>
    <w:rsid w:val="00A0485A"/>
    <w:rsid w:val="00A0489E"/>
    <w:rsid w:val="00A0492B"/>
    <w:rsid w:val="00A072F1"/>
    <w:rsid w:val="00A10BC3"/>
    <w:rsid w:val="00A13121"/>
    <w:rsid w:val="00A13AD6"/>
    <w:rsid w:val="00A1477E"/>
    <w:rsid w:val="00A16970"/>
    <w:rsid w:val="00A200D4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87570"/>
    <w:rsid w:val="00A9184B"/>
    <w:rsid w:val="00A91D30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515"/>
    <w:rsid w:val="00AA5704"/>
    <w:rsid w:val="00AA712C"/>
    <w:rsid w:val="00AA79CA"/>
    <w:rsid w:val="00AB4DE0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D7D26"/>
    <w:rsid w:val="00AE4DC4"/>
    <w:rsid w:val="00AF000E"/>
    <w:rsid w:val="00AF049C"/>
    <w:rsid w:val="00AF1FB6"/>
    <w:rsid w:val="00AF21F0"/>
    <w:rsid w:val="00AF2DC3"/>
    <w:rsid w:val="00AF3ED6"/>
    <w:rsid w:val="00AF667B"/>
    <w:rsid w:val="00B0075A"/>
    <w:rsid w:val="00B00ABA"/>
    <w:rsid w:val="00B00C0B"/>
    <w:rsid w:val="00B01C33"/>
    <w:rsid w:val="00B046DB"/>
    <w:rsid w:val="00B072B8"/>
    <w:rsid w:val="00B13195"/>
    <w:rsid w:val="00B15303"/>
    <w:rsid w:val="00B15FBF"/>
    <w:rsid w:val="00B16D0C"/>
    <w:rsid w:val="00B16E4B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6DA"/>
    <w:rsid w:val="00B43F26"/>
    <w:rsid w:val="00B451D7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5D6"/>
    <w:rsid w:val="00B63B08"/>
    <w:rsid w:val="00B70C83"/>
    <w:rsid w:val="00B70FD1"/>
    <w:rsid w:val="00B73FE8"/>
    <w:rsid w:val="00B7400A"/>
    <w:rsid w:val="00B76FC0"/>
    <w:rsid w:val="00B7708E"/>
    <w:rsid w:val="00B800A0"/>
    <w:rsid w:val="00B816F9"/>
    <w:rsid w:val="00B8303D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3941"/>
    <w:rsid w:val="00BA6CDC"/>
    <w:rsid w:val="00BB0576"/>
    <w:rsid w:val="00BB3423"/>
    <w:rsid w:val="00BB35C3"/>
    <w:rsid w:val="00BB3996"/>
    <w:rsid w:val="00BB3F08"/>
    <w:rsid w:val="00BB5198"/>
    <w:rsid w:val="00BB5488"/>
    <w:rsid w:val="00BC3F3A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7437"/>
    <w:rsid w:val="00C1117A"/>
    <w:rsid w:val="00C11318"/>
    <w:rsid w:val="00C11A85"/>
    <w:rsid w:val="00C1313A"/>
    <w:rsid w:val="00C136A6"/>
    <w:rsid w:val="00C14C26"/>
    <w:rsid w:val="00C14DBA"/>
    <w:rsid w:val="00C164D1"/>
    <w:rsid w:val="00C179D8"/>
    <w:rsid w:val="00C2436B"/>
    <w:rsid w:val="00C24CA1"/>
    <w:rsid w:val="00C25CFB"/>
    <w:rsid w:val="00C27C8F"/>
    <w:rsid w:val="00C3244A"/>
    <w:rsid w:val="00C372F5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75541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7D92"/>
    <w:rsid w:val="00CB096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1CD8"/>
    <w:rsid w:val="00CF2FDB"/>
    <w:rsid w:val="00CF47DF"/>
    <w:rsid w:val="00D015F1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1775"/>
    <w:rsid w:val="00D6514E"/>
    <w:rsid w:val="00D66D9E"/>
    <w:rsid w:val="00D70F89"/>
    <w:rsid w:val="00D75039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5872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3FEB"/>
    <w:rsid w:val="00DD455E"/>
    <w:rsid w:val="00DD4DC1"/>
    <w:rsid w:val="00DD697B"/>
    <w:rsid w:val="00DE120B"/>
    <w:rsid w:val="00DE46AB"/>
    <w:rsid w:val="00DE61D0"/>
    <w:rsid w:val="00DE6BA6"/>
    <w:rsid w:val="00DF059C"/>
    <w:rsid w:val="00DF108B"/>
    <w:rsid w:val="00DF1CF2"/>
    <w:rsid w:val="00DF3F55"/>
    <w:rsid w:val="00DF42B0"/>
    <w:rsid w:val="00DF4AEC"/>
    <w:rsid w:val="00DF5E95"/>
    <w:rsid w:val="00DF67F6"/>
    <w:rsid w:val="00E005F5"/>
    <w:rsid w:val="00E010FF"/>
    <w:rsid w:val="00E021B5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61A9"/>
    <w:rsid w:val="00E17682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2F7F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2271"/>
    <w:rsid w:val="00EB446E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805"/>
    <w:rsid w:val="00F02C99"/>
    <w:rsid w:val="00F04B36"/>
    <w:rsid w:val="00F0654D"/>
    <w:rsid w:val="00F07404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0FE9"/>
    <w:rsid w:val="00F3129C"/>
    <w:rsid w:val="00F31361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2FA5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5C37"/>
    <w:rsid w:val="00FC64AD"/>
    <w:rsid w:val="00FC6F46"/>
    <w:rsid w:val="00FC7DB5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48B9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10</cp:revision>
  <cp:lastPrinted>2022-05-13T16:12:00Z</cp:lastPrinted>
  <dcterms:created xsi:type="dcterms:W3CDTF">2022-04-30T20:40:00Z</dcterms:created>
  <dcterms:modified xsi:type="dcterms:W3CDTF">2022-05-13T16:14:00Z</dcterms:modified>
</cp:coreProperties>
</file>