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25045B87" w14:textId="7E6236C5" w:rsidR="00877ABF" w:rsidRPr="003722AF" w:rsidRDefault="000972EE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8C77A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18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2021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8DC2592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338C534" w14:textId="5914C72F" w:rsidR="008C77AD" w:rsidRPr="008C77AD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>4.     Appoint Supervisor to Coronado Board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2408FA95" w:rsidR="00620171" w:rsidRPr="00772B21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253063E3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8C77AD">
              <w:rPr>
                <w:rFonts w:ascii="Arial" w:eastAsia="Arial" w:hAnsi="Arial" w:cs="Arial"/>
                <w:bCs/>
                <w:sz w:val="16"/>
                <w:szCs w:val="16"/>
              </w:rPr>
              <w:t>October 21,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480DD7F0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9475AD" w:rsidRPr="009475AD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5C890E26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C77AD">
              <w:rPr>
                <w:rFonts w:ascii="Arial" w:eastAsia="Arial" w:hAnsi="Arial" w:cs="Arial"/>
                <w:bCs/>
                <w:sz w:val="16"/>
                <w:szCs w:val="16"/>
              </w:rPr>
              <w:t>NACD Dues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D767ED8" w14:textId="73B728A2" w:rsidR="000E0736" w:rsidRDefault="00514EEA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Final Sandia Collaborative Meeting, 11/23/21 @ 9:00am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6877C07D" w14:textId="755284F2" w:rsidR="0038312C" w:rsidRPr="00117526" w:rsidRDefault="00117526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Pr="00117526">
              <w:rPr>
                <w:rFonts w:ascii="Arial" w:hAnsi="Arial" w:cs="Arial"/>
                <w:sz w:val="16"/>
                <w:szCs w:val="16"/>
              </w:rPr>
              <w:t xml:space="preserve">B.   Final </w:t>
            </w:r>
            <w:r>
              <w:rPr>
                <w:rFonts w:ascii="Arial" w:hAnsi="Arial" w:cs="Arial"/>
                <w:sz w:val="16"/>
                <w:szCs w:val="16"/>
              </w:rPr>
              <w:t>HSP FY21 Reports Due 11/30/21</w:t>
            </w:r>
          </w:p>
          <w:p w14:paraId="59F6AA6C" w14:textId="66F4D470" w:rsidR="0038312C" w:rsidRPr="00117526" w:rsidRDefault="0038312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6B968" w14:textId="2083BA20" w:rsidR="0038312C" w:rsidRPr="00117526" w:rsidRDefault="0038312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83450" w14:textId="1C4BE756" w:rsidR="0038312C" w:rsidRPr="00117526" w:rsidRDefault="0038312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7225B" w14:textId="79C32F32" w:rsidR="0038312C" w:rsidRDefault="0038312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F697F6" w14:textId="42308984" w:rsidR="00117526" w:rsidRDefault="0011752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185BED" w14:textId="77777777" w:rsidR="00117526" w:rsidRDefault="0011752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9C9C62" w14:textId="77777777" w:rsidR="0038312C" w:rsidRDefault="0038312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6F209" w14:textId="30B006C8" w:rsidR="00362109" w:rsidRDefault="0036210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00F361" w14:textId="1EA4A92F" w:rsidR="00362109" w:rsidRDefault="0036210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B353C" w14:textId="6C87C659" w:rsidR="000E0736" w:rsidRDefault="000E073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D1419D" w14:textId="09CEF27D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95FB4" w14:textId="2B19625F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DF9229" w14:textId="26F6D27D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5C399" w14:textId="77777777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23215" w14:textId="2C785022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7016BE43" w:rsidR="00A43FE4" w:rsidRPr="001C2117" w:rsidRDefault="0036210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8C77AD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8C77AD">
                    <w:rPr>
                      <w:sz w:val="20"/>
                      <w:szCs w:val="20"/>
                    </w:rPr>
                    <w:t>2</w:t>
                  </w:r>
                  <w:r w:rsidR="00222144">
                    <w:rPr>
                      <w:sz w:val="20"/>
                      <w:szCs w:val="20"/>
                    </w:rPr>
                    <w:t>/</w:t>
                  </w:r>
                  <w:r w:rsidR="002A6F59"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C0B0" w14:textId="77777777" w:rsidR="007E596F" w:rsidRDefault="007E596F" w:rsidP="004C1FB8">
      <w:r>
        <w:separator/>
      </w:r>
    </w:p>
  </w:endnote>
  <w:endnote w:type="continuationSeparator" w:id="0">
    <w:p w14:paraId="04A2C81A" w14:textId="77777777" w:rsidR="007E596F" w:rsidRDefault="007E596F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4F35" w14:textId="77777777" w:rsidR="007E596F" w:rsidRDefault="007E596F" w:rsidP="004C1FB8">
      <w:r>
        <w:separator/>
      </w:r>
    </w:p>
  </w:footnote>
  <w:footnote w:type="continuationSeparator" w:id="0">
    <w:p w14:paraId="0C8B3CDE" w14:textId="77777777" w:rsidR="007E596F" w:rsidRDefault="007E596F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693930"/>
      <w:docPartObj>
        <w:docPartGallery w:val="Watermarks"/>
        <w:docPartUnique/>
      </w:docPartObj>
    </w:sdtPr>
    <w:sdtEndPr/>
    <w:sdtContent>
      <w:p w14:paraId="0900242D" w14:textId="491AF44D" w:rsidR="00963720" w:rsidRDefault="007E596F">
        <w:pPr>
          <w:pStyle w:val="Header"/>
        </w:pPr>
        <w:r>
          <w:rPr>
            <w:noProof/>
          </w:rPr>
          <w:pict w14:anchorId="5277C7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7912"/>
    <w:rsid w:val="001119B8"/>
    <w:rsid w:val="00111DEC"/>
    <w:rsid w:val="00114898"/>
    <w:rsid w:val="00114EA5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2021-07-22T16:16:00Z</cp:lastPrinted>
  <dcterms:created xsi:type="dcterms:W3CDTF">2021-11-04T20:54:00Z</dcterms:created>
  <dcterms:modified xsi:type="dcterms:W3CDTF">2021-11-05T21:05:00Z</dcterms:modified>
</cp:coreProperties>
</file>