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 xml:space="preserve">Martin </w:t>
            </w:r>
            <w:proofErr w:type="spellStart"/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Meairs</w:t>
            </w:r>
            <w:proofErr w:type="spellEnd"/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616A2924" w:rsidR="00877ABF" w:rsidRDefault="00514EEA" w:rsidP="00877AB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Board Meeting, </w:t>
            </w:r>
            <w:r w:rsidR="00E1768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November 19</w:t>
            </w:r>
            <w:r w:rsidR="000A5BA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31456C52" w14:textId="77777777" w:rsidR="00EF376D" w:rsidRPr="00EF376D" w:rsidRDefault="00E754BD" w:rsidP="00EF376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D84717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  <w:r w:rsidR="00EF376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EF376D" w:rsidRPr="00EF376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https://us02web.zoom.us/j/83790351980</w:t>
              </w:r>
            </w:hyperlink>
          </w:p>
          <w:p w14:paraId="52216409" w14:textId="7ABEBF9B" w:rsidR="00877ABF" w:rsidRDefault="00634613" w:rsidP="00CE6D9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1-346-248-7799 or 1-669-900-9128</w:t>
            </w:r>
          </w:p>
          <w:p w14:paraId="02C9A47C" w14:textId="6E3BD197" w:rsidR="00634613" w:rsidRPr="000753C9" w:rsidRDefault="00634613" w:rsidP="00CE6D95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Meeting ID: </w:t>
            </w:r>
            <w:r w:rsidR="00EF376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F376D" w:rsidRPr="00EF376D">
              <w:rPr>
                <w:rFonts w:ascii="Arial" w:hAnsi="Arial" w:cs="Arial"/>
                <w:sz w:val="16"/>
                <w:szCs w:val="16"/>
              </w:rPr>
              <w:t>837 9035 1980</w:t>
            </w:r>
          </w:p>
          <w:p w14:paraId="4D8DDA08" w14:textId="77777777" w:rsidR="004D4332" w:rsidRDefault="004D4332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 xml:space="preserve">Martin </w:t>
            </w:r>
            <w:proofErr w:type="spellStart"/>
            <w:r w:rsidR="00CE6D95">
              <w:rPr>
                <w:rFonts w:ascii="Arial" w:eastAsia="Arial" w:hAnsi="Arial" w:cs="Arial"/>
                <w:sz w:val="16"/>
                <w:szCs w:val="16"/>
              </w:rPr>
              <w:t>Meairs</w:t>
            </w:r>
            <w:proofErr w:type="spellEnd"/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4B359D21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4EDCD822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17682">
              <w:rPr>
                <w:rFonts w:ascii="Arial" w:eastAsia="Arial" w:hAnsi="Arial" w:cs="Arial"/>
                <w:bCs/>
                <w:sz w:val="16"/>
                <w:szCs w:val="16"/>
              </w:rPr>
              <w:t>October 16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    Unfinished Business</w:t>
            </w:r>
          </w:p>
          <w:p w14:paraId="36AD078F" w14:textId="3C6782D9" w:rsidR="00170653" w:rsidRPr="00D84717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D84717" w:rsidRPr="00D84717">
              <w:rPr>
                <w:rFonts w:ascii="Arial" w:eastAsia="Arial" w:hAnsi="Arial" w:cs="Arial"/>
                <w:sz w:val="16"/>
                <w:szCs w:val="16"/>
              </w:rPr>
              <w:t>A.  Action Plan, FY21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012CC7BB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1F78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E17682">
              <w:rPr>
                <w:rFonts w:ascii="Arial" w:eastAsia="Arial" w:hAnsi="Arial" w:cs="Arial"/>
                <w:bCs/>
                <w:sz w:val="16"/>
                <w:szCs w:val="16"/>
              </w:rPr>
              <w:t>R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>io Puerco Watershed Coalition</w:t>
            </w:r>
          </w:p>
          <w:p w14:paraId="2DF6FA38" w14:textId="17990AE1" w:rsidR="00EE7D7E" w:rsidRDefault="00EE7D7E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BOR Rio Grande Basin Study</w:t>
            </w:r>
          </w:p>
          <w:p w14:paraId="682EEAD4" w14:textId="77777777" w:rsidR="00E17682" w:rsidRDefault="00E1768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2CA59AC3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4F022629" w14:textId="74319583" w:rsidR="004F297F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4F29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BOR Rio Grande Basin Study All Partners Meeting, 12/4/20</w:t>
            </w:r>
            <w:r w:rsidR="00E1768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3B58DBC8" w14:textId="6645CE7E" w:rsidR="004F297F" w:rsidRDefault="004F297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MRG Water Advocates Board Meeting, 12/8/20</w:t>
            </w:r>
          </w:p>
          <w:p w14:paraId="1F0FA758" w14:textId="223191B6" w:rsidR="004F297F" w:rsidRPr="004F297F" w:rsidRDefault="004F297F" w:rsidP="00514EEA">
            <w:pPr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</w:t>
            </w:r>
            <w:r w:rsidRPr="004F297F">
              <w:rPr>
                <w:rFonts w:ascii="Arial" w:eastAsia="Arial" w:hAnsi="Arial" w:cs="Arial"/>
                <w:bCs/>
                <w:sz w:val="18"/>
                <w:szCs w:val="18"/>
              </w:rPr>
              <w:t xml:space="preserve">.   </w:t>
            </w:r>
            <w:r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4F297F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4F297F">
              <w:rPr>
                <w:rFonts w:ascii="Arial" w:hAnsi="Arial" w:cs="Arial"/>
                <w:sz w:val="16"/>
                <w:szCs w:val="16"/>
              </w:rPr>
              <w:t>Seed Saving for Our Future (Eugene Pickett, Black Farmers &amp; Ranchers NM)</w:t>
            </w:r>
            <w:r>
              <w:rPr>
                <w:rFonts w:ascii="Arial" w:hAnsi="Arial" w:cs="Arial"/>
                <w:sz w:val="16"/>
                <w:szCs w:val="16"/>
              </w:rPr>
              <w:t>, 12/10/20</w:t>
            </w:r>
          </w:p>
          <w:p w14:paraId="78EC2882" w14:textId="62AFB9C6" w:rsidR="00877ABF" w:rsidRDefault="004F297F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</w:t>
            </w:r>
            <w:proofErr w:type="spellStart"/>
            <w:r w:rsidR="00E17682">
              <w:rPr>
                <w:rFonts w:ascii="Arial" w:eastAsia="Arial" w:hAnsi="Arial" w:cs="Arial"/>
                <w:bCs/>
                <w:sz w:val="16"/>
                <w:szCs w:val="16"/>
              </w:rPr>
              <w:t>Congreso</w:t>
            </w:r>
            <w:proofErr w:type="spellEnd"/>
            <w:r w:rsidR="00E17682">
              <w:rPr>
                <w:rFonts w:ascii="Arial" w:eastAsia="Arial" w:hAnsi="Arial" w:cs="Arial"/>
                <w:bCs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e las Acequias 2020, 12/12/20</w:t>
            </w:r>
            <w:r w:rsidR="00D8471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  <w:r w:rsidR="00514EE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  <w:p w14:paraId="7BD52013" w14:textId="098E763B" w:rsidR="00877ABF" w:rsidRDefault="00985F66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4F297F">
              <w:rPr>
                <w:rFonts w:ascii="Arial" w:eastAsia="Arial" w:hAnsi="Arial" w:cs="Arial"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 </w:t>
            </w:r>
            <w:r w:rsidR="00E17682">
              <w:rPr>
                <w:rFonts w:ascii="Arial" w:eastAsia="Arial" w:hAnsi="Arial" w:cs="Arial"/>
                <w:bCs/>
                <w:sz w:val="16"/>
                <w:szCs w:val="16"/>
              </w:rPr>
              <w:t>Sandia Collaborative Meeting,</w:t>
            </w:r>
            <w:r w:rsidR="004F297F">
              <w:rPr>
                <w:rFonts w:ascii="Arial" w:eastAsia="Arial" w:hAnsi="Arial" w:cs="Arial"/>
                <w:bCs/>
                <w:sz w:val="16"/>
                <w:szCs w:val="16"/>
              </w:rPr>
              <w:t xml:space="preserve"> 12/15/20</w:t>
            </w:r>
          </w:p>
          <w:p w14:paraId="30336104" w14:textId="395A707A" w:rsidR="004F297F" w:rsidRPr="004F297F" w:rsidRDefault="004F297F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F.    </w:t>
            </w:r>
            <w:r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Pr="004F297F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Pr="004F297F">
              <w:rPr>
                <w:rFonts w:ascii="Arial" w:hAnsi="Arial" w:cs="Arial"/>
                <w:sz w:val="16"/>
                <w:szCs w:val="16"/>
              </w:rPr>
              <w:t>NM Agriculture Campaign (Tiffany Rivera, NM Farm &amp; Livestock Bureau)</w:t>
            </w:r>
            <w:r>
              <w:rPr>
                <w:rFonts w:ascii="Arial" w:hAnsi="Arial" w:cs="Arial"/>
                <w:sz w:val="16"/>
                <w:szCs w:val="16"/>
              </w:rPr>
              <w:t>, 12/15/20</w:t>
            </w:r>
          </w:p>
          <w:p w14:paraId="1B33BBAB" w14:textId="2F03C2AC" w:rsidR="00514EEA" w:rsidRPr="00495E2D" w:rsidRDefault="00877ABF" w:rsidP="00CE6D95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</w:p>
          <w:p w14:paraId="77754B58" w14:textId="144F8D75" w:rsidR="003D20FA" w:rsidRDefault="003D20FA" w:rsidP="00A43FE4">
            <w:pPr>
              <w:rPr>
                <w:sz w:val="16"/>
                <w:szCs w:val="16"/>
              </w:rPr>
            </w:pPr>
          </w:p>
          <w:p w14:paraId="4AF2822B" w14:textId="54787C18" w:rsidR="003B7A05" w:rsidRDefault="003B7A05" w:rsidP="00A43FE4">
            <w:pPr>
              <w:rPr>
                <w:sz w:val="16"/>
                <w:szCs w:val="16"/>
              </w:rPr>
            </w:pPr>
          </w:p>
          <w:p w14:paraId="2D3D81B5" w14:textId="6543209E" w:rsidR="003B7A05" w:rsidRDefault="003B7A05" w:rsidP="00A43FE4">
            <w:pPr>
              <w:rPr>
                <w:sz w:val="16"/>
                <w:szCs w:val="16"/>
              </w:rPr>
            </w:pPr>
          </w:p>
          <w:p w14:paraId="5B474728" w14:textId="77777777" w:rsidR="00EE7D7E" w:rsidRDefault="00EE7D7E" w:rsidP="00A43FE4">
            <w:pPr>
              <w:rPr>
                <w:sz w:val="16"/>
                <w:szCs w:val="16"/>
              </w:rPr>
            </w:pPr>
          </w:p>
          <w:p w14:paraId="238452D3" w14:textId="77777777" w:rsidR="00EF376D" w:rsidRDefault="00EF376D" w:rsidP="00A43FE4">
            <w:pPr>
              <w:rPr>
                <w:sz w:val="16"/>
                <w:szCs w:val="16"/>
              </w:rPr>
            </w:pPr>
          </w:p>
          <w:p w14:paraId="5A6EAC43" w14:textId="62D37622" w:rsidR="004F297F" w:rsidRDefault="004F297F" w:rsidP="00A43FE4">
            <w:pPr>
              <w:rPr>
                <w:sz w:val="16"/>
                <w:szCs w:val="16"/>
              </w:rPr>
            </w:pPr>
          </w:p>
          <w:p w14:paraId="6567D07D" w14:textId="5AB638F4" w:rsidR="004F297F" w:rsidRDefault="004F297F" w:rsidP="00A43FE4">
            <w:pPr>
              <w:rPr>
                <w:sz w:val="16"/>
                <w:szCs w:val="16"/>
              </w:rPr>
            </w:pPr>
          </w:p>
          <w:p w14:paraId="1BB3D7E9" w14:textId="77777777" w:rsidR="004F297F" w:rsidRDefault="004F297F" w:rsidP="00A43FE4">
            <w:pPr>
              <w:rPr>
                <w:sz w:val="16"/>
                <w:szCs w:val="16"/>
              </w:rPr>
            </w:pPr>
          </w:p>
          <w:p w14:paraId="10CADD90" w14:textId="51A294E9" w:rsidR="003B7A05" w:rsidRDefault="003B7A05" w:rsidP="00A43FE4">
            <w:pPr>
              <w:rPr>
                <w:sz w:val="16"/>
                <w:szCs w:val="16"/>
              </w:rPr>
            </w:pPr>
          </w:p>
          <w:p w14:paraId="65377FF1" w14:textId="77777777" w:rsidR="003B7A05" w:rsidRDefault="003B7A05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3406E8" w:rsidRDefault="00343E6F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55F1D0CF" w:rsidR="00A43FE4" w:rsidRPr="001C2117" w:rsidRDefault="00D84717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4F297F">
                    <w:rPr>
                      <w:sz w:val="20"/>
                      <w:szCs w:val="20"/>
                    </w:rPr>
                    <w:t>1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4F297F">
                    <w:rPr>
                      <w:sz w:val="20"/>
                      <w:szCs w:val="20"/>
                    </w:rPr>
                    <w:t>13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91546A"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AB2BD" w14:textId="77777777" w:rsidR="00AC3697" w:rsidRDefault="00AC3697" w:rsidP="004C1FB8">
      <w:r>
        <w:separator/>
      </w:r>
    </w:p>
  </w:endnote>
  <w:endnote w:type="continuationSeparator" w:id="0">
    <w:p w14:paraId="1A4E3976" w14:textId="77777777" w:rsidR="00AC3697" w:rsidRDefault="00AC3697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42EB" w14:textId="77777777" w:rsidR="00AC3697" w:rsidRDefault="00AC3697" w:rsidP="004C1FB8">
      <w:r>
        <w:separator/>
      </w:r>
    </w:p>
  </w:footnote>
  <w:footnote w:type="continuationSeparator" w:id="0">
    <w:p w14:paraId="536AAF97" w14:textId="77777777" w:rsidR="00AC3697" w:rsidRDefault="00AC3697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690FE7FA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3697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379035198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2020-09-10T21:30:00Z</cp:lastPrinted>
  <dcterms:created xsi:type="dcterms:W3CDTF">2020-11-12T20:17:00Z</dcterms:created>
  <dcterms:modified xsi:type="dcterms:W3CDTF">2020-11-13T16:40:00Z</dcterms:modified>
</cp:coreProperties>
</file>