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41F39078" w14:textId="54C2CF70" w:rsidR="00A43FE4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Meeting, </w:t>
            </w:r>
            <w:r w:rsidR="00B31EE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21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37FA2C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E44A6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468FC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67072088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777EDA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    Introduction of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6EE5F1BE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77F572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30FCDC9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0567AC6" w14:textId="09F8ABF6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942F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19</w:t>
            </w:r>
            <w:r w:rsidR="00D419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  <w:r w:rsidR="00B31EE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; October 17, 2019; October 28, 2019</w:t>
            </w:r>
          </w:p>
          <w:p w14:paraId="2B6C6B1D" w14:textId="79560B74" w:rsidR="0034321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67999DC4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CFAE437" w14:textId="229F8351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EB8391C" w14:textId="534CE452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2C73CA4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124D1CC" w14:textId="78B82FCD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C91798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3F09BD7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E03EC54" w14:textId="280E38E7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278E4801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86D2103" w14:textId="05208229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>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2D9830F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00CE49B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4EF4635" w14:textId="566E5382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B7F4E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40B22271" w14:textId="637561EF" w:rsidR="00B31EE0" w:rsidRDefault="00A43FE4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</w:t>
            </w:r>
            <w:r w:rsidR="00251F7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31EE0">
              <w:rPr>
                <w:rFonts w:ascii="Arial" w:eastAsia="Arial" w:hAnsi="Arial" w:cs="Arial"/>
                <w:bCs/>
                <w:sz w:val="16"/>
                <w:szCs w:val="16"/>
              </w:rPr>
              <w:t>NACD Dues FY20</w:t>
            </w:r>
          </w:p>
          <w:p w14:paraId="0D0EFD5C" w14:textId="3DD86045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31A59B0" w14:textId="0649A5D2" w:rsidR="00A43FE4" w:rsidRPr="00E23E25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B3FF81B" w14:textId="5514BC42" w:rsidR="0048614E" w:rsidRDefault="00825308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2F4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31EE0">
              <w:rPr>
                <w:rFonts w:ascii="Arial" w:eastAsia="Arial" w:hAnsi="Arial" w:cs="Arial"/>
                <w:bCs/>
                <w:sz w:val="16"/>
                <w:szCs w:val="16"/>
              </w:rPr>
              <w:t>Tier 2 Report to State Auditor, due 12/1/19</w:t>
            </w:r>
          </w:p>
          <w:p w14:paraId="376384FF" w14:textId="2C5E9494" w:rsidR="004B7F4E" w:rsidRDefault="004B7F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B31EE0">
              <w:rPr>
                <w:rFonts w:ascii="Arial" w:eastAsia="Arial" w:hAnsi="Arial" w:cs="Arial"/>
                <w:bCs/>
                <w:sz w:val="16"/>
                <w:szCs w:val="16"/>
              </w:rPr>
              <w:t>Open Meetings Resolution 2020, Dec. 2019</w:t>
            </w:r>
          </w:p>
          <w:p w14:paraId="4CFF58C6" w14:textId="1DBFA895" w:rsidR="00AA2AAA" w:rsidRDefault="004861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4B7F4E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B31EE0">
              <w:rPr>
                <w:rFonts w:ascii="Arial" w:eastAsia="Arial" w:hAnsi="Arial" w:cs="Arial"/>
                <w:bCs/>
                <w:sz w:val="16"/>
                <w:szCs w:val="16"/>
              </w:rPr>
              <w:t>Policy for Requested Copies 2020, Dec. 2019</w:t>
            </w:r>
          </w:p>
          <w:p w14:paraId="5CB324F5" w14:textId="5F9DBA1F" w:rsidR="00B31EE0" w:rsidRDefault="00B31EE0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0FA1F6A" w14:textId="24D75B06" w:rsidR="00B31EE0" w:rsidRPr="00B31EE0" w:rsidRDefault="00B31EE0" w:rsidP="00A43F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1EE0">
              <w:rPr>
                <w:rFonts w:ascii="Arial" w:eastAsia="Arial" w:hAnsi="Arial" w:cs="Arial"/>
                <w:bCs/>
                <w:sz w:val="16"/>
                <w:szCs w:val="16"/>
              </w:rPr>
              <w:t>14.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 w:rsidRPr="00B31EE0">
              <w:rPr>
                <w:rFonts w:ascii="Arial" w:eastAsia="Arial" w:hAnsi="Arial" w:cs="Arial"/>
                <w:b/>
                <w:sz w:val="16"/>
                <w:szCs w:val="16"/>
              </w:rPr>
              <w:t xml:space="preserve">Opening of </w:t>
            </w:r>
            <w:r w:rsidR="00C7424F">
              <w:rPr>
                <w:rFonts w:ascii="Arial" w:eastAsia="Arial" w:hAnsi="Arial" w:cs="Arial"/>
                <w:b/>
                <w:sz w:val="16"/>
                <w:szCs w:val="16"/>
              </w:rPr>
              <w:t xml:space="preserve">Sealed </w:t>
            </w:r>
            <w:bookmarkStart w:id="1" w:name="_GoBack"/>
            <w:bookmarkEnd w:id="1"/>
            <w:r w:rsidRPr="00B31EE0">
              <w:rPr>
                <w:rFonts w:ascii="Arial" w:eastAsia="Arial" w:hAnsi="Arial" w:cs="Arial"/>
                <w:b/>
                <w:sz w:val="16"/>
                <w:szCs w:val="16"/>
              </w:rPr>
              <w:t>Bids for Las Huertas Community Ditch Reservoir Renovation – 10:30 a.m.</w:t>
            </w:r>
          </w:p>
          <w:p w14:paraId="47415478" w14:textId="23E9B3D1" w:rsidR="00CD730D" w:rsidRDefault="00AA2AAA" w:rsidP="00B31EE0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</w:p>
          <w:p w14:paraId="00FEB524" w14:textId="5008B73E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7CDF6568" w14:textId="510641F2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456D3DF4" w14:textId="2C1CECF5" w:rsidR="00C6533B" w:rsidRDefault="00C6533B" w:rsidP="00A43FE4">
            <w:pPr>
              <w:rPr>
                <w:b/>
                <w:bCs/>
                <w:sz w:val="16"/>
                <w:szCs w:val="16"/>
              </w:rPr>
            </w:pPr>
          </w:p>
          <w:p w14:paraId="6CBB2B33" w14:textId="63752635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2047A1A3" w14:textId="7710B0A5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5655A041" w14:textId="2DF1B043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2C03BB3B" w14:textId="26328573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7B365D66" w14:textId="6FA9FCFA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675AE473" w14:textId="24FB03B2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4CC97710" w14:textId="67E991E1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068E4241" w14:textId="1A905F1A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2F9D37B9" w14:textId="3D6F6E6D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76EC2A9B" w14:textId="77777777" w:rsidR="00B31EE0" w:rsidRDefault="00B31EE0" w:rsidP="00A43FE4">
            <w:pPr>
              <w:rPr>
                <w:b/>
                <w:bCs/>
                <w:sz w:val="16"/>
                <w:szCs w:val="16"/>
              </w:rPr>
            </w:pPr>
          </w:p>
          <w:p w14:paraId="40F7780C" w14:textId="77777777" w:rsidR="00D30175" w:rsidRDefault="00D30175" w:rsidP="00A43FE4">
            <w:pPr>
              <w:rPr>
                <w:b/>
                <w:bCs/>
                <w:sz w:val="16"/>
                <w:szCs w:val="16"/>
              </w:rPr>
            </w:pPr>
          </w:p>
          <w:p w14:paraId="03E1235F" w14:textId="77777777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lastRenderedPageBreak/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0DB65237" w:rsidR="00A43FE4" w:rsidRPr="005831EB" w:rsidRDefault="00BE098C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B31EE0">
                    <w:rPr>
                      <w:sz w:val="20"/>
                      <w:szCs w:val="20"/>
                    </w:rPr>
                    <w:t>1</w:t>
                  </w:r>
                  <w:r w:rsidR="00A43FE4">
                    <w:rPr>
                      <w:sz w:val="20"/>
                      <w:szCs w:val="20"/>
                    </w:rPr>
                    <w:t>/</w:t>
                  </w:r>
                  <w:r w:rsidR="00B31EE0">
                    <w:rPr>
                      <w:sz w:val="20"/>
                      <w:szCs w:val="20"/>
                    </w:rPr>
                    <w:t>15</w:t>
                  </w:r>
                  <w:r w:rsidR="00A43FE4"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7413" w14:textId="77777777" w:rsidR="00664E79" w:rsidRDefault="00664E79" w:rsidP="004C1FB8">
      <w:r>
        <w:separator/>
      </w:r>
    </w:p>
  </w:endnote>
  <w:endnote w:type="continuationSeparator" w:id="0">
    <w:p w14:paraId="08CF1423" w14:textId="77777777" w:rsidR="00664E79" w:rsidRDefault="00664E79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E6EC" w14:textId="77777777" w:rsidR="00B31EE0" w:rsidRDefault="00B31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3024" w14:textId="77777777" w:rsidR="00B31EE0" w:rsidRDefault="00B31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E82D" w14:textId="77777777" w:rsidR="00B31EE0" w:rsidRDefault="00B31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C1ED" w14:textId="77777777" w:rsidR="00664E79" w:rsidRDefault="00664E79" w:rsidP="004C1FB8">
      <w:r>
        <w:separator/>
      </w:r>
    </w:p>
  </w:footnote>
  <w:footnote w:type="continuationSeparator" w:id="0">
    <w:p w14:paraId="148ACE22" w14:textId="77777777" w:rsidR="00664E79" w:rsidRDefault="00664E79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D52D" w14:textId="77777777" w:rsidR="00B31EE0" w:rsidRDefault="00B31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861443"/>
      <w:docPartObj>
        <w:docPartGallery w:val="Watermarks"/>
        <w:docPartUnique/>
      </w:docPartObj>
    </w:sdtPr>
    <w:sdtEndPr/>
    <w:sdtContent>
      <w:p w14:paraId="0D5D2A7E" w14:textId="0E52D49B" w:rsidR="00251F7A" w:rsidRDefault="00664E79">
        <w:pPr>
          <w:pStyle w:val="Header"/>
        </w:pPr>
        <w:r>
          <w:rPr>
            <w:noProof/>
          </w:rPr>
          <w:pict w14:anchorId="769908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4A50" w14:textId="77777777" w:rsidR="00B31EE0" w:rsidRDefault="00B31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66039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4E79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4673"/>
    <w:rsid w:val="006C6E3F"/>
    <w:rsid w:val="006D00A8"/>
    <w:rsid w:val="006D031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2F42"/>
    <w:rsid w:val="009437EB"/>
    <w:rsid w:val="00943820"/>
    <w:rsid w:val="00945AAE"/>
    <w:rsid w:val="0095041C"/>
    <w:rsid w:val="009509B1"/>
    <w:rsid w:val="0095187C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1EE0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3470-9A57-4A9F-9DAC-10059927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2019-10-04T18:18:00Z</cp:lastPrinted>
  <dcterms:created xsi:type="dcterms:W3CDTF">2019-11-02T22:49:00Z</dcterms:created>
  <dcterms:modified xsi:type="dcterms:W3CDTF">2019-11-02T23:34:00Z</dcterms:modified>
</cp:coreProperties>
</file>