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37"/>
        <w:gridCol w:w="7528"/>
      </w:tblGrid>
      <w:tr w:rsidR="00271DF5" w14:paraId="521B7757" w14:textId="77777777" w:rsidTr="005634F2">
        <w:trPr>
          <w:trHeight w:val="13243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2DADB197" w:rsidR="0053469A" w:rsidRDefault="00AF667B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0F1C2A00" w14:textId="018A7AE8" w:rsidR="0053469A" w:rsidRDefault="00AF667B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Charles D. Torres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6CF806FB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0230C1B9" w14:textId="106A9681" w:rsidR="00787B4D" w:rsidRDefault="00787B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1ED01008" w:rsidR="00503462" w:rsidRPr="00E024DC" w:rsidRDefault="00CE6D95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Martin Meairs</w:t>
            </w:r>
          </w:p>
          <w:p w14:paraId="117367D3" w14:textId="5745F72A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69654051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BC8DC92" w14:textId="65283744" w:rsidR="00634613" w:rsidRPr="00634613" w:rsidRDefault="00634613" w:rsidP="00877ABF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u w:val="single"/>
              </w:rPr>
            </w:pPr>
            <w:r w:rsidRPr="00634613">
              <w:rPr>
                <w:rFonts w:ascii="Arial" w:eastAsia="Arial" w:hAnsi="Arial" w:cs="Arial"/>
                <w:b/>
                <w:bCs/>
                <w:u w:val="single"/>
              </w:rPr>
              <w:t>NOTICE—CHANGE OF MEETING DATE</w:t>
            </w:r>
          </w:p>
          <w:p w14:paraId="25045B87" w14:textId="43C2C154" w:rsidR="00877ABF" w:rsidRDefault="00514EEA" w:rsidP="00877ABF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Regular Board Meeting, </w:t>
            </w:r>
            <w:r w:rsidR="0063461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October 16</w:t>
            </w:r>
            <w:r w:rsidR="000A5BA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2020</w:t>
            </w:r>
          </w:p>
          <w:p w14:paraId="5A4D5E58" w14:textId="5588BE2A" w:rsidR="00D84717" w:rsidRPr="000753C9" w:rsidRDefault="00E754BD" w:rsidP="00D84717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 Zoom</w:t>
            </w:r>
            <w:r w:rsidR="00D847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  <w:hyperlink r:id="rId11" w:history="1">
              <w:r w:rsidR="00634613" w:rsidRPr="00634613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https://us02web.zoom.us/j/89473965708</w:t>
              </w:r>
            </w:hyperlink>
          </w:p>
          <w:p w14:paraId="52216409" w14:textId="7ABEBF9B" w:rsidR="00877ABF" w:rsidRDefault="00634613" w:rsidP="00CE6D95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in: 1-346-248-7799 or 1-669-900-9128</w:t>
            </w:r>
          </w:p>
          <w:p w14:paraId="02C9A47C" w14:textId="69DD18CA" w:rsidR="00634613" w:rsidRPr="000753C9" w:rsidRDefault="00634613" w:rsidP="00CE6D95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Meeting ID: 894 7396 5708</w:t>
            </w:r>
          </w:p>
          <w:p w14:paraId="4D8DDA08" w14:textId="77777777" w:rsidR="004D4332" w:rsidRDefault="004D4332" w:rsidP="00A352CF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4CEA4F83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CE6D95">
              <w:rPr>
                <w:rFonts w:ascii="Arial" w:eastAsia="Arial" w:hAnsi="Arial" w:cs="Arial"/>
                <w:sz w:val="16"/>
                <w:szCs w:val="16"/>
              </w:rPr>
              <w:t>Martin Meairs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04CBC60B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187947C6" w14:textId="7FC33E1C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032A772" w14:textId="4B359D21" w:rsidR="00170653" w:rsidRDefault="00170653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 xml:space="preserve">4.     </w:t>
            </w:r>
            <w:r w:rsidR="00E754B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7B9D682A" w14:textId="5D092A3B" w:rsidR="00170653" w:rsidRP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</w:t>
            </w:r>
            <w:r w:rsidRPr="00170653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D84717">
              <w:rPr>
                <w:rFonts w:ascii="Arial" w:eastAsia="Arial" w:hAnsi="Arial" w:cs="Arial"/>
                <w:bCs/>
                <w:sz w:val="16"/>
                <w:szCs w:val="16"/>
              </w:rPr>
              <w:t>September 17</w:t>
            </w:r>
            <w:r w:rsidRPr="00170653">
              <w:rPr>
                <w:rFonts w:ascii="Arial" w:eastAsia="Arial" w:hAnsi="Arial" w:cs="Arial"/>
                <w:bCs/>
                <w:sz w:val="16"/>
                <w:szCs w:val="16"/>
              </w:rPr>
              <w:t>, 2020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2D9DF6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B5BE87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6FF17DE8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03E2FAE2" w:rsidR="00514EEA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5BF66F3" w:rsidR="00963720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2C22308B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    Unfinished Business</w:t>
            </w:r>
          </w:p>
          <w:p w14:paraId="36AD078F" w14:textId="3C6782D9" w:rsidR="00170653" w:rsidRPr="00D84717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D84717" w:rsidRPr="00D84717">
              <w:rPr>
                <w:rFonts w:ascii="Arial" w:eastAsia="Arial" w:hAnsi="Arial" w:cs="Arial"/>
                <w:sz w:val="16"/>
                <w:szCs w:val="16"/>
              </w:rPr>
              <w:t>A.  Action Plan, FY21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0C86D83C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26BDD359" w14:textId="77777777" w:rsidR="00634613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1F782C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D84717">
              <w:rPr>
                <w:rFonts w:ascii="Arial" w:eastAsia="Arial" w:hAnsi="Arial" w:cs="Arial"/>
                <w:bCs/>
                <w:sz w:val="16"/>
                <w:szCs w:val="16"/>
              </w:rPr>
              <w:t>NACD Dues FY21</w:t>
            </w:r>
          </w:p>
          <w:p w14:paraId="73142ED4" w14:textId="3416C73A" w:rsidR="001F782C" w:rsidRDefault="0063461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Adjust Budget lines, 1</w:t>
            </w:r>
            <w:r w:rsidRPr="00634613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Quarterly Budget Report, due to SWCC 10/31/20</w:t>
            </w:r>
            <w:r w:rsidR="00D84717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514EEA"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4FF4644E" w14:textId="50A5E759" w:rsidR="00735454" w:rsidRDefault="00877AB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634613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</w:t>
            </w:r>
            <w:r w:rsidR="0073545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D84717">
              <w:rPr>
                <w:rFonts w:ascii="Arial" w:eastAsia="Arial" w:hAnsi="Arial" w:cs="Arial"/>
                <w:bCs/>
                <w:sz w:val="16"/>
                <w:szCs w:val="16"/>
              </w:rPr>
              <w:t>Rio Puerco Watershed Coalition</w:t>
            </w:r>
          </w:p>
          <w:p w14:paraId="34780B04" w14:textId="7CF19F40" w:rsidR="0094543C" w:rsidRDefault="0094543C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634613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BOR Rio Grande Basin Study</w:t>
            </w:r>
          </w:p>
          <w:p w14:paraId="54CF6941" w14:textId="49BAEC68" w:rsidR="00514EEA" w:rsidRDefault="00F5675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0ADD509F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78EC2882" w14:textId="0F7813C8" w:rsidR="00877ABF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D84717">
              <w:rPr>
                <w:rFonts w:ascii="Arial" w:eastAsia="Arial" w:hAnsi="Arial" w:cs="Arial"/>
                <w:bCs/>
                <w:sz w:val="16"/>
                <w:szCs w:val="16"/>
              </w:rPr>
              <w:t xml:space="preserve"> Sandia Collaborative Meeting, 10/20/20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6B88F711" w14:textId="5C7745FF" w:rsidR="00985F66" w:rsidRDefault="00985F66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D84717">
              <w:rPr>
                <w:rFonts w:ascii="Arial" w:eastAsia="Arial" w:hAnsi="Arial" w:cs="Arial"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</w:t>
            </w:r>
            <w:r w:rsidR="00CE6D95">
              <w:rPr>
                <w:rFonts w:ascii="Arial" w:eastAsia="Arial" w:hAnsi="Arial" w:cs="Arial"/>
                <w:bCs/>
                <w:sz w:val="16"/>
                <w:szCs w:val="16"/>
              </w:rPr>
              <w:t>Quivira Coalition, Regenerate 2020, 10/26/20-11/20/20</w:t>
            </w:r>
          </w:p>
          <w:p w14:paraId="66C52944" w14:textId="5A299F28" w:rsidR="00634613" w:rsidRDefault="0063461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 HSP Sandia Pueblo Project to be completed abd 3</w:t>
            </w:r>
            <w:r w:rsidRPr="00634613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Quarterly Report due 10/31/20</w:t>
            </w:r>
          </w:p>
          <w:p w14:paraId="09CBA291" w14:textId="0B92A84F" w:rsidR="00634613" w:rsidRDefault="0063461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D.    WQ&amp;C Project 1</w:t>
            </w:r>
            <w:r w:rsidRPr="00634613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Quarterly Report due</w:t>
            </w:r>
            <w:r w:rsidR="003B7A05">
              <w:rPr>
                <w:rFonts w:ascii="Arial" w:eastAsia="Arial" w:hAnsi="Arial" w:cs="Arial"/>
                <w:bCs/>
                <w:sz w:val="16"/>
                <w:szCs w:val="16"/>
              </w:rPr>
              <w:t xml:space="preserve"> 10/31/20</w:t>
            </w:r>
          </w:p>
          <w:p w14:paraId="7BD52013" w14:textId="7EECC63D" w:rsidR="00877ABF" w:rsidRDefault="00877AB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D84717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</w:t>
            </w:r>
            <w:r w:rsidR="003D20FA">
              <w:rPr>
                <w:rFonts w:ascii="Arial" w:eastAsia="Arial" w:hAnsi="Arial" w:cs="Arial"/>
                <w:bCs/>
                <w:sz w:val="16"/>
                <w:szCs w:val="16"/>
              </w:rPr>
              <w:t>NMACD Annual Meeting</w:t>
            </w:r>
            <w:r w:rsidR="000A5BA2">
              <w:rPr>
                <w:rFonts w:ascii="Arial" w:eastAsia="Arial" w:hAnsi="Arial" w:cs="Arial"/>
                <w:bCs/>
                <w:sz w:val="16"/>
                <w:szCs w:val="16"/>
              </w:rPr>
              <w:t>, 11/10/20</w:t>
            </w:r>
          </w:p>
          <w:p w14:paraId="1B33BBAB" w14:textId="2F03C2AC" w:rsidR="00514EEA" w:rsidRPr="00495E2D" w:rsidRDefault="00877ABF" w:rsidP="00CE6D95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</w:p>
          <w:p w14:paraId="74EC4AD6" w14:textId="190FA1BF" w:rsidR="00D52245" w:rsidRDefault="00D52245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C9B98BF" w14:textId="77777777" w:rsidR="0094543C" w:rsidRDefault="0094543C" w:rsidP="00A43FE4">
            <w:pPr>
              <w:rPr>
                <w:sz w:val="16"/>
                <w:szCs w:val="16"/>
              </w:rPr>
            </w:pPr>
          </w:p>
          <w:p w14:paraId="77754B58" w14:textId="144F8D75" w:rsidR="003D20FA" w:rsidRDefault="003D20FA" w:rsidP="00A43FE4">
            <w:pPr>
              <w:rPr>
                <w:sz w:val="16"/>
                <w:szCs w:val="16"/>
              </w:rPr>
            </w:pPr>
          </w:p>
          <w:p w14:paraId="4AF2822B" w14:textId="54787C18" w:rsidR="003B7A05" w:rsidRDefault="003B7A05" w:rsidP="00A43FE4">
            <w:pPr>
              <w:rPr>
                <w:sz w:val="16"/>
                <w:szCs w:val="16"/>
              </w:rPr>
            </w:pPr>
          </w:p>
          <w:p w14:paraId="2D3D81B5" w14:textId="2BA5C031" w:rsidR="003B7A05" w:rsidRDefault="003B7A05" w:rsidP="00A43FE4">
            <w:pPr>
              <w:rPr>
                <w:sz w:val="16"/>
                <w:szCs w:val="16"/>
              </w:rPr>
            </w:pPr>
          </w:p>
          <w:p w14:paraId="10CADD90" w14:textId="51A294E9" w:rsidR="003B7A05" w:rsidRDefault="003B7A05" w:rsidP="00A43FE4">
            <w:pPr>
              <w:rPr>
                <w:sz w:val="16"/>
                <w:szCs w:val="16"/>
              </w:rPr>
            </w:pPr>
          </w:p>
          <w:p w14:paraId="65377FF1" w14:textId="77777777" w:rsidR="003B7A05" w:rsidRDefault="003B7A05" w:rsidP="00A43FE4">
            <w:pPr>
              <w:rPr>
                <w:sz w:val="16"/>
                <w:szCs w:val="16"/>
              </w:rPr>
            </w:pPr>
          </w:p>
          <w:p w14:paraId="584D30AC" w14:textId="77777777" w:rsidR="00343E6F" w:rsidRPr="003406E8" w:rsidRDefault="00343E6F" w:rsidP="00A43FE4">
            <w:pPr>
              <w:rPr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735B1AB2" w:rsidR="00A43FE4" w:rsidRPr="001C2117" w:rsidRDefault="00D84717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A43FE4" w:rsidRPr="001C2117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="003B7A05">
                    <w:rPr>
                      <w:sz w:val="20"/>
                      <w:szCs w:val="20"/>
                    </w:rPr>
                    <w:t>6</w:t>
                  </w:r>
                  <w:r w:rsidR="00A43FE4" w:rsidRPr="001C2117">
                    <w:rPr>
                      <w:sz w:val="20"/>
                      <w:szCs w:val="20"/>
                    </w:rPr>
                    <w:t>/</w:t>
                  </w:r>
                  <w:r w:rsidR="0091546A" w:rsidRPr="001C2117"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665A77"/>
    <w:sectPr w:rsidR="00271DF5" w:rsidSect="000B50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A8834" w14:textId="77777777" w:rsidR="00391C1F" w:rsidRDefault="00391C1F" w:rsidP="004C1FB8">
      <w:r>
        <w:separator/>
      </w:r>
    </w:p>
  </w:endnote>
  <w:endnote w:type="continuationSeparator" w:id="0">
    <w:p w14:paraId="369DABBC" w14:textId="77777777" w:rsidR="00391C1F" w:rsidRDefault="00391C1F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510EB" w14:textId="77777777" w:rsidR="00391C1F" w:rsidRDefault="00391C1F" w:rsidP="004C1FB8">
      <w:r>
        <w:separator/>
      </w:r>
    </w:p>
  </w:footnote>
  <w:footnote w:type="continuationSeparator" w:id="0">
    <w:p w14:paraId="3F0E0ED8" w14:textId="77777777" w:rsidR="00391C1F" w:rsidRDefault="00391C1F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242D" w14:textId="690FE7FA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7595"/>
    <w:rsid w:val="00010588"/>
    <w:rsid w:val="00011BC6"/>
    <w:rsid w:val="000162F9"/>
    <w:rsid w:val="00016897"/>
    <w:rsid w:val="00020D9E"/>
    <w:rsid w:val="00021DF3"/>
    <w:rsid w:val="000236C1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53C9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A2596"/>
    <w:rsid w:val="000A5BA2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E412F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898"/>
    <w:rsid w:val="00114EA5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4635"/>
    <w:rsid w:val="001A4F92"/>
    <w:rsid w:val="001A70DC"/>
    <w:rsid w:val="001A75F4"/>
    <w:rsid w:val="001B13F2"/>
    <w:rsid w:val="001B169A"/>
    <w:rsid w:val="001B28D5"/>
    <w:rsid w:val="001B29B5"/>
    <w:rsid w:val="001B3C57"/>
    <w:rsid w:val="001B4FA8"/>
    <w:rsid w:val="001B7067"/>
    <w:rsid w:val="001C15A1"/>
    <w:rsid w:val="001C2117"/>
    <w:rsid w:val="001C2BAE"/>
    <w:rsid w:val="001C2CD6"/>
    <w:rsid w:val="001C79E9"/>
    <w:rsid w:val="001D0D24"/>
    <w:rsid w:val="001D4456"/>
    <w:rsid w:val="001E02CA"/>
    <w:rsid w:val="001E11D4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198"/>
    <w:rsid w:val="00325967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681"/>
    <w:rsid w:val="00354A3F"/>
    <w:rsid w:val="0035501E"/>
    <w:rsid w:val="00356C67"/>
    <w:rsid w:val="0035799E"/>
    <w:rsid w:val="0036195F"/>
    <w:rsid w:val="003620EB"/>
    <w:rsid w:val="00364C26"/>
    <w:rsid w:val="0036585D"/>
    <w:rsid w:val="00366039"/>
    <w:rsid w:val="00371BB8"/>
    <w:rsid w:val="00372368"/>
    <w:rsid w:val="003737CB"/>
    <w:rsid w:val="00376749"/>
    <w:rsid w:val="00382D93"/>
    <w:rsid w:val="00383866"/>
    <w:rsid w:val="00383AB3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D02A6"/>
    <w:rsid w:val="003D0AFB"/>
    <w:rsid w:val="003D20FA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9032B"/>
    <w:rsid w:val="004903CF"/>
    <w:rsid w:val="00495E2D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1016"/>
    <w:rsid w:val="00571DBF"/>
    <w:rsid w:val="00572B61"/>
    <w:rsid w:val="00573B28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118A"/>
    <w:rsid w:val="0062141B"/>
    <w:rsid w:val="00624DED"/>
    <w:rsid w:val="00624E79"/>
    <w:rsid w:val="00625AAA"/>
    <w:rsid w:val="00626A57"/>
    <w:rsid w:val="0063390E"/>
    <w:rsid w:val="00633CA5"/>
    <w:rsid w:val="00634613"/>
    <w:rsid w:val="00634E41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4645"/>
    <w:rsid w:val="006A768C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5454"/>
    <w:rsid w:val="00736CEC"/>
    <w:rsid w:val="00737C6C"/>
    <w:rsid w:val="00741C55"/>
    <w:rsid w:val="00741D53"/>
    <w:rsid w:val="00743A22"/>
    <w:rsid w:val="00747974"/>
    <w:rsid w:val="007503A7"/>
    <w:rsid w:val="00760206"/>
    <w:rsid w:val="00762952"/>
    <w:rsid w:val="00763262"/>
    <w:rsid w:val="00763B5F"/>
    <w:rsid w:val="00771FED"/>
    <w:rsid w:val="00772AF5"/>
    <w:rsid w:val="007765AA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4983"/>
    <w:rsid w:val="00825308"/>
    <w:rsid w:val="00825FD7"/>
    <w:rsid w:val="00830741"/>
    <w:rsid w:val="0083152F"/>
    <w:rsid w:val="00833583"/>
    <w:rsid w:val="008346D7"/>
    <w:rsid w:val="00836DDA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2A9"/>
    <w:rsid w:val="009356E3"/>
    <w:rsid w:val="0094127F"/>
    <w:rsid w:val="0094284E"/>
    <w:rsid w:val="00942DAC"/>
    <w:rsid w:val="00942F42"/>
    <w:rsid w:val="009437EB"/>
    <w:rsid w:val="00943820"/>
    <w:rsid w:val="0094543C"/>
    <w:rsid w:val="00945AAE"/>
    <w:rsid w:val="00946B0C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5F66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401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159A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0A90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079E"/>
    <w:rsid w:val="00AC2725"/>
    <w:rsid w:val="00AC3611"/>
    <w:rsid w:val="00AC4A01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2E1C"/>
    <w:rsid w:val="00B2361E"/>
    <w:rsid w:val="00B238BC"/>
    <w:rsid w:val="00B252EF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0576"/>
    <w:rsid w:val="00BB3423"/>
    <w:rsid w:val="00BB3996"/>
    <w:rsid w:val="00BB3F08"/>
    <w:rsid w:val="00BB5198"/>
    <w:rsid w:val="00BB5488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7437"/>
    <w:rsid w:val="00C1117A"/>
    <w:rsid w:val="00C11318"/>
    <w:rsid w:val="00C11A85"/>
    <w:rsid w:val="00C14C26"/>
    <w:rsid w:val="00C14DBA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5592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08B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B5F"/>
    <w:rsid w:val="00E57FFD"/>
    <w:rsid w:val="00E601E4"/>
    <w:rsid w:val="00E62A25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754BD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129C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947396570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5</cp:revision>
  <cp:lastPrinted>2020-09-10T21:30:00Z</cp:lastPrinted>
  <dcterms:created xsi:type="dcterms:W3CDTF">2020-10-04T22:57:00Z</dcterms:created>
  <dcterms:modified xsi:type="dcterms:W3CDTF">2020-10-06T14:54:00Z</dcterms:modified>
</cp:coreProperties>
</file>