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41F39078" w14:textId="7A892C79" w:rsidR="00A43FE4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Meeting, </w:t>
            </w:r>
            <w:r w:rsidR="00942F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19519A19" w14:textId="332C7141" w:rsidR="00D41911" w:rsidRDefault="00D41911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[NOTE: Meeting will be held at </w:t>
            </w:r>
            <w:r w:rsidR="00B97D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 Zocalo Event Center</w:t>
            </w:r>
          </w:p>
          <w:p w14:paraId="2338EEAE" w14:textId="690CF8FF" w:rsidR="00D41911" w:rsidRDefault="00B97D1D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264 S. Camino del Pueblo, Bernalillo, NM 87004</w:t>
            </w:r>
            <w:r w:rsidR="00D419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  <w:p w14:paraId="37FA2C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E44A6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67072088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77EDA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   Introduction of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6EE5F1BE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77F572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30FCDC9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567AC6" w14:textId="198E67A1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942F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19</w:t>
            </w:r>
            <w:r w:rsidR="00D419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2B6C6B1D" w14:textId="79560B74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67999DC4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FAE437" w14:textId="229F8351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B8391C" w14:textId="534CE452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2C73CA4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24D1CC" w14:textId="78B82FCD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C91798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F09BD7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03EC54" w14:textId="280E38E7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278E4801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86D2103" w14:textId="05208229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2D9830F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00CE49B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4EF4635" w14:textId="566E5382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A65065E" w14:textId="770E6F91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</w:t>
            </w:r>
            <w:r w:rsidR="00251F7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C4673">
              <w:rPr>
                <w:rFonts w:ascii="Arial" w:eastAsia="Arial" w:hAnsi="Arial" w:cs="Arial"/>
                <w:bCs/>
                <w:sz w:val="16"/>
                <w:szCs w:val="16"/>
              </w:rPr>
              <w:t>NMDA Healthy Soils Act Grant Proposal(s), due 11/6/19</w:t>
            </w:r>
          </w:p>
          <w:p w14:paraId="40B22271" w14:textId="2B71E89B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A344D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Coronado SWCD Meeting Room 2020</w:t>
            </w:r>
          </w:p>
          <w:p w14:paraId="4BF54212" w14:textId="1B0D02A0" w:rsidR="00D30175" w:rsidRDefault="00D30175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1</w:t>
            </w:r>
            <w:r w:rsidRPr="00D30175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due to SWCC 10/31/19</w:t>
            </w:r>
          </w:p>
          <w:p w14:paraId="0D0EFD5C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131A59B0" w14:textId="0649A5D2" w:rsidR="00A43FE4" w:rsidRPr="00E23E25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B3FF81B" w14:textId="58AAE45B" w:rsidR="0048614E" w:rsidRDefault="00825308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2F42">
              <w:rPr>
                <w:rFonts w:ascii="Arial" w:eastAsia="Arial" w:hAnsi="Arial" w:cs="Arial"/>
                <w:bCs/>
                <w:sz w:val="16"/>
                <w:szCs w:val="16"/>
              </w:rPr>
              <w:t xml:space="preserve"> RPMC Planning Committee, Cuba </w:t>
            </w:r>
            <w:r w:rsidR="00BE098C">
              <w:rPr>
                <w:rFonts w:ascii="Arial" w:eastAsia="Arial" w:hAnsi="Arial" w:cs="Arial"/>
                <w:bCs/>
                <w:sz w:val="16"/>
                <w:szCs w:val="16"/>
              </w:rPr>
              <w:t>Ranger Station</w:t>
            </w:r>
            <w:r w:rsidR="00942F42">
              <w:rPr>
                <w:rFonts w:ascii="Arial" w:eastAsia="Arial" w:hAnsi="Arial" w:cs="Arial"/>
                <w:bCs/>
                <w:sz w:val="16"/>
                <w:szCs w:val="16"/>
              </w:rPr>
              <w:t>, 10/18/19, 10:00 a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m</w:t>
            </w:r>
          </w:p>
          <w:p w14:paraId="376384FF" w14:textId="7150D612" w:rsidR="004B7F4E" w:rsidRDefault="004B7F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Mandatory Site Visit, Las Huertas Community Ditch Reservoir, </w:t>
            </w:r>
            <w:r w:rsidR="00B97D1D">
              <w:rPr>
                <w:rFonts w:ascii="Arial" w:eastAsia="Arial" w:hAnsi="Arial" w:cs="Arial"/>
                <w:bCs/>
                <w:sz w:val="16"/>
                <w:szCs w:val="16"/>
              </w:rPr>
              <w:t xml:space="preserve">10/18/19,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10:30 am</w:t>
            </w:r>
          </w:p>
          <w:p w14:paraId="4CFF58C6" w14:textId="46895B4C" w:rsidR="00AA2AAA" w:rsidRDefault="004861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BE098C">
              <w:rPr>
                <w:rFonts w:ascii="Arial" w:eastAsia="Arial" w:hAnsi="Arial" w:cs="Arial"/>
                <w:bCs/>
                <w:sz w:val="16"/>
                <w:szCs w:val="16"/>
              </w:rPr>
              <w:t>Water Data Workshop, NM Tech, 10/24/19, 9:00 am to 3:00 pm</w:t>
            </w:r>
          </w:p>
          <w:p w14:paraId="5F3DA811" w14:textId="39527CD9" w:rsidR="00A43FE4" w:rsidRDefault="00AA2AAA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  </w:t>
            </w:r>
            <w:r w:rsidR="00BE098C">
              <w:rPr>
                <w:rFonts w:ascii="Arial" w:hAnsi="Arial" w:cs="Arial"/>
                <w:bCs/>
                <w:sz w:val="16"/>
                <w:szCs w:val="16"/>
              </w:rPr>
              <w:t>NRCS-BOR Workshop, BOR Conf Room, 10/25/19</w:t>
            </w:r>
          </w:p>
          <w:p w14:paraId="5ED135B1" w14:textId="227A936F" w:rsidR="00D41911" w:rsidRDefault="00D41911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AA2AA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BE09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42F42">
              <w:rPr>
                <w:rFonts w:ascii="Arial" w:eastAsia="Arial" w:hAnsi="Arial" w:cs="Arial"/>
                <w:bCs/>
                <w:sz w:val="16"/>
                <w:szCs w:val="16"/>
              </w:rPr>
              <w:t xml:space="preserve">NMACD </w:t>
            </w:r>
            <w:r w:rsidR="00BE098C">
              <w:rPr>
                <w:rFonts w:ascii="Arial" w:eastAsia="Arial" w:hAnsi="Arial" w:cs="Arial"/>
                <w:bCs/>
                <w:sz w:val="16"/>
                <w:szCs w:val="16"/>
              </w:rPr>
              <w:t xml:space="preserve">2019 </w:t>
            </w:r>
            <w:r w:rsidR="00942F42">
              <w:rPr>
                <w:rFonts w:ascii="Arial" w:eastAsia="Arial" w:hAnsi="Arial" w:cs="Arial"/>
                <w:bCs/>
                <w:sz w:val="16"/>
                <w:szCs w:val="16"/>
              </w:rPr>
              <w:t>Annual Confer</w:t>
            </w:r>
            <w:r w:rsidR="00BE098C">
              <w:rPr>
                <w:rFonts w:ascii="Arial" w:eastAsia="Arial" w:hAnsi="Arial" w:cs="Arial"/>
                <w:bCs/>
                <w:sz w:val="16"/>
                <w:szCs w:val="16"/>
              </w:rPr>
              <w:t>ence, Raton, NM, 10/29/19-10/31/19</w:t>
            </w:r>
            <w:r w:rsidR="00AA2A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6CC83ED" w14:textId="4F8D03D2" w:rsidR="00BE098C" w:rsidRDefault="00BE098C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   Rio Grande Water Fund Fall 2019 Signatories meeting, CNM Workforce Bldg., 11/1/19</w:t>
            </w:r>
            <w:r w:rsidR="00B97D1D">
              <w:rPr>
                <w:rFonts w:ascii="Arial" w:hAnsi="Arial" w:cs="Arial"/>
                <w:bCs/>
                <w:sz w:val="16"/>
                <w:szCs w:val="16"/>
              </w:rPr>
              <w:t>, 9:00 am</w:t>
            </w:r>
          </w:p>
          <w:p w14:paraId="07C40AFE" w14:textId="1B5E9D60" w:rsidR="00535BAD" w:rsidRDefault="00535BAD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   Local Election (including Coronado SWCD), Sandoval County, 11/5/19</w:t>
            </w:r>
          </w:p>
          <w:p w14:paraId="7EB38848" w14:textId="778F2183" w:rsidR="00BE098C" w:rsidRDefault="00BE098C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   Comments,</w:t>
            </w:r>
            <w:r w:rsidR="00C653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Cibola National Forest Plan Revision and DEIS due 11/7/19</w:t>
            </w:r>
          </w:p>
          <w:p w14:paraId="483F6A28" w14:textId="38DBC426" w:rsidR="00251F7A" w:rsidRDefault="00251F7A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  </w:t>
            </w:r>
            <w:r w:rsidR="00B97D1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Sealed Bids</w:t>
            </w:r>
            <w:r w:rsidR="00B97D1D">
              <w:rPr>
                <w:rFonts w:ascii="Arial" w:hAnsi="Arial" w:cs="Arial"/>
                <w:bCs/>
                <w:sz w:val="16"/>
                <w:szCs w:val="16"/>
              </w:rPr>
              <w:t xml:space="preserve"> Due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Las Huertas Community Ditch Reservoir Renovation, 11/14/19</w:t>
            </w:r>
          </w:p>
          <w:p w14:paraId="66CC176D" w14:textId="6200B441" w:rsidR="00AA2AAA" w:rsidRDefault="00AA2AAA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="00535BAD">
              <w:rPr>
                <w:rFonts w:ascii="Arial" w:hAnsi="Arial" w:cs="Arial"/>
                <w:bCs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Sandia Collaborative Meeting, 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 xml:space="preserve">Tijeras, NM, </w:t>
            </w:r>
            <w:r w:rsidR="00BE098C">
              <w:rPr>
                <w:rFonts w:ascii="Arial" w:hAnsi="Arial" w:cs="Arial"/>
                <w:bCs/>
                <w:sz w:val="16"/>
                <w:szCs w:val="16"/>
              </w:rPr>
              <w:t>11/19/19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9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>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am-Noon</w:t>
            </w:r>
          </w:p>
          <w:p w14:paraId="419D70A2" w14:textId="11994301" w:rsidR="006C4673" w:rsidRDefault="006C4673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  </w:t>
            </w:r>
            <w:r w:rsidR="00B97D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Opening of Sealed Bids, Renovation of Las Huertas Community Ditch Reservoir, 11/21/19</w:t>
            </w:r>
            <w:r w:rsidR="00B97D1D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</w:p>
          <w:p w14:paraId="47415478" w14:textId="21122417" w:rsidR="00CD730D" w:rsidRDefault="00B97D1D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10:30 am</w:t>
            </w:r>
            <w:r w:rsidR="00BE098C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00FEB524" w14:textId="5008B73E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7CDF6568" w14:textId="510641F2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456D3DF4" w14:textId="5D2A75D6" w:rsidR="00C6533B" w:rsidRDefault="00C6533B" w:rsidP="00A43FE4">
            <w:pPr>
              <w:rPr>
                <w:b/>
                <w:bCs/>
                <w:sz w:val="16"/>
                <w:szCs w:val="16"/>
              </w:rPr>
            </w:pPr>
          </w:p>
          <w:p w14:paraId="40F7780C" w14:textId="77777777" w:rsidR="00D30175" w:rsidRDefault="00D30175" w:rsidP="00A43FE4">
            <w:pPr>
              <w:rPr>
                <w:b/>
                <w:bCs/>
                <w:sz w:val="16"/>
                <w:szCs w:val="16"/>
              </w:rPr>
            </w:pPr>
          </w:p>
          <w:p w14:paraId="03E1235F" w14:textId="77777777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10EF68CD" w:rsidR="00A43FE4" w:rsidRPr="005831EB" w:rsidRDefault="00BE098C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A43FE4">
                    <w:rPr>
                      <w:sz w:val="20"/>
                      <w:szCs w:val="20"/>
                    </w:rPr>
                    <w:t>/</w:t>
                  </w:r>
                  <w:r w:rsidR="00531D82">
                    <w:rPr>
                      <w:sz w:val="20"/>
                      <w:szCs w:val="20"/>
                    </w:rPr>
                    <w:t>0</w:t>
                  </w:r>
                  <w:r w:rsidR="00B97D1D">
                    <w:rPr>
                      <w:sz w:val="20"/>
                      <w:szCs w:val="20"/>
                    </w:rPr>
                    <w:t>8</w:t>
                  </w:r>
                  <w:bookmarkStart w:id="1" w:name="_GoBack"/>
                  <w:bookmarkEnd w:id="1"/>
                  <w:r w:rsidR="00A43FE4"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7CDC" w14:textId="77777777" w:rsidR="00413CC3" w:rsidRDefault="00413CC3" w:rsidP="004C1FB8">
      <w:r>
        <w:separator/>
      </w:r>
    </w:p>
  </w:endnote>
  <w:endnote w:type="continuationSeparator" w:id="0">
    <w:p w14:paraId="4ED8E4CA" w14:textId="77777777" w:rsidR="00413CC3" w:rsidRDefault="00413CC3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7EA7" w14:textId="77777777" w:rsidR="00413CC3" w:rsidRDefault="00413CC3" w:rsidP="004C1FB8">
      <w:r>
        <w:separator/>
      </w:r>
    </w:p>
  </w:footnote>
  <w:footnote w:type="continuationSeparator" w:id="0">
    <w:p w14:paraId="6E500EF1" w14:textId="77777777" w:rsidR="00413CC3" w:rsidRDefault="00413CC3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2A7E" w14:textId="63FD344C" w:rsidR="00251F7A" w:rsidRDefault="0025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4673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2F42"/>
    <w:rsid w:val="009437EB"/>
    <w:rsid w:val="00943820"/>
    <w:rsid w:val="00945AAE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AAA9-CBB2-4C74-8B87-05F037A8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12</cp:revision>
  <cp:lastPrinted>2019-10-04T18:18:00Z</cp:lastPrinted>
  <dcterms:created xsi:type="dcterms:W3CDTF">2019-10-03T20:28:00Z</dcterms:created>
  <dcterms:modified xsi:type="dcterms:W3CDTF">2019-10-08T21:07:00Z</dcterms:modified>
</cp:coreProperties>
</file>