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88D8B0B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6717F">
              <w:rPr>
                <w:rFonts w:ascii="Arial" w:eastAsia="Arial" w:hAnsi="Arial" w:cs="Arial"/>
                <w:i/>
                <w:sz w:val="16"/>
                <w:szCs w:val="16"/>
              </w:rPr>
              <w:t>-Scott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</w:p>
          <w:p w14:paraId="7378548B" w14:textId="66D4D8B2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</w:t>
            </w:r>
            <w:r w:rsidR="0096717F">
              <w:rPr>
                <w:rFonts w:ascii="Arial" w:eastAsia="Arial" w:hAnsi="Arial" w:cs="Arial"/>
                <w:i/>
                <w:sz w:val="16"/>
                <w:szCs w:val="16"/>
              </w:rPr>
              <w:t>Secretary-Treasurer/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9FBABAE" w:rsidR="00B570DC" w:rsidRDefault="0011777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Jon Couch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359E4AE4" w:rsidR="00503462" w:rsidRPr="00E024DC" w:rsidRDefault="00073407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bCs/>
                <w:i/>
                <w:sz w:val="16"/>
                <w:szCs w:val="16"/>
              </w:rPr>
              <w:t>olas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 Goodman</w:t>
            </w:r>
          </w:p>
          <w:p w14:paraId="117367D3" w14:textId="1BBDAC0F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4E9FC72B" w:rsidR="00271DF5" w:rsidRPr="00E024DC" w:rsidRDefault="00C136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Katie Mech</w:t>
            </w:r>
            <w:r w:rsidR="00073407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nbier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73C7F83" w14:textId="1FAEB2DE" w:rsidR="00831F22" w:rsidRDefault="0011777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</w:t>
            </w:r>
            <w:r w:rsidR="00A139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3F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35438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October 19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2023</w:t>
            </w: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1F18AF0E" w:rsidR="00514EEA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4B65087" w:rsidR="00514EEA" w:rsidRPr="00F3129C" w:rsidRDefault="00A13997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3.    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514EEA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51ED7067" w:rsidR="00514EEA" w:rsidRPr="00073407" w:rsidRDefault="00514EEA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B441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olas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Goodman</w:t>
            </w:r>
            <w:r w:rsidRPr="00073407">
              <w:rPr>
                <w:rFonts w:ascii="Arial" w:eastAsia="Arial" w:hAnsi="Arial" w:cs="Arial"/>
                <w:sz w:val="16"/>
                <w:szCs w:val="16"/>
              </w:rPr>
              <w:t>, NRCS</w:t>
            </w:r>
          </w:p>
          <w:p w14:paraId="02F69615" w14:textId="674C19E5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</w:t>
            </w:r>
            <w:r w:rsidR="009B441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Katie Mech</w:t>
            </w:r>
            <w:r w:rsidR="006F3E73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e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nbier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4E53C1E9" w:rsidR="00620171" w:rsidRPr="00772B21" w:rsidRDefault="00117772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17772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8C77AD" w:rsidRPr="00A8757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8C77AD"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71645EB1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35438C">
              <w:rPr>
                <w:rFonts w:ascii="Arial" w:eastAsia="Arial" w:hAnsi="Arial" w:cs="Arial"/>
                <w:bCs/>
                <w:sz w:val="16"/>
                <w:szCs w:val="16"/>
              </w:rPr>
              <w:t>September 21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C3E322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081B3257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037710E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9C92741" w14:textId="2857C019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5221532" w14:textId="77777777" w:rsidR="00647CD9" w:rsidRDefault="00647CD9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74548D2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4E364014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117772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  <w:r w:rsidR="006121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(Discussion/Action Items)</w:t>
            </w:r>
          </w:p>
          <w:p w14:paraId="36AD078F" w14:textId="65CF0D42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4412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179D8" w:rsidRPr="009B44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47CD9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Placitas Reservoirs Improvements/Issues</w:t>
            </w:r>
          </w:p>
          <w:p w14:paraId="5F0133A9" w14:textId="303D35CB" w:rsidR="00CE25E8" w:rsidRDefault="00CE25E8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</w:t>
            </w:r>
            <w:r w:rsidR="0035438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5438C">
              <w:rPr>
                <w:rFonts w:ascii="Arial" w:eastAsia="Arial" w:hAnsi="Arial" w:cs="Arial"/>
                <w:bCs/>
                <w:sz w:val="16"/>
                <w:szCs w:val="16"/>
              </w:rPr>
              <w:t>NMACD Registration, 77</w:t>
            </w:r>
            <w:r w:rsidR="0035438C" w:rsidRPr="00F01181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="0035438C">
              <w:rPr>
                <w:rFonts w:ascii="Arial" w:eastAsia="Arial" w:hAnsi="Arial" w:cs="Arial"/>
                <w:bCs/>
                <w:sz w:val="16"/>
                <w:szCs w:val="16"/>
              </w:rPr>
              <w:t xml:space="preserve"> Annual Meeting, Nov. 6-8, 2023</w:t>
            </w:r>
          </w:p>
          <w:p w14:paraId="6857C028" w14:textId="3379C943" w:rsidR="0035438C" w:rsidRDefault="0035438C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C.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NMDA Survey on Capacity Building</w:t>
            </w:r>
          </w:p>
          <w:p w14:paraId="222C67CD" w14:textId="5051DEE5" w:rsidR="0035438C" w:rsidRDefault="0035438C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D.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MOA with NM State Forestry: Next Steps</w:t>
            </w:r>
          </w:p>
          <w:p w14:paraId="02293CE2" w14:textId="1FF98D68" w:rsidR="00943B64" w:rsidRDefault="00943B6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</w:t>
            </w:r>
          </w:p>
          <w:p w14:paraId="051EB163" w14:textId="45F5C8A9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52997CFF" w14:textId="33DADA08" w:rsidR="008C703B" w:rsidRDefault="00422577" w:rsidP="00AF4FB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AF4FB8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C71FF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 </w:t>
            </w:r>
            <w:r w:rsidR="0035438C">
              <w:rPr>
                <w:rFonts w:ascii="Arial" w:eastAsia="Arial" w:hAnsi="Arial" w:cs="Arial"/>
                <w:bCs/>
                <w:sz w:val="16"/>
                <w:szCs w:val="16"/>
              </w:rPr>
              <w:t>Ciruela Arroyo Project</w:t>
            </w:r>
          </w:p>
          <w:p w14:paraId="01E478AC" w14:textId="6F986F61" w:rsidR="003810F1" w:rsidRDefault="003810F1" w:rsidP="00AF4FB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B.    </w:t>
            </w:r>
            <w:r w:rsidR="0035438C">
              <w:rPr>
                <w:rFonts w:ascii="Arial" w:eastAsia="Arial" w:hAnsi="Arial" w:cs="Arial"/>
                <w:bCs/>
                <w:sz w:val="16"/>
                <w:szCs w:val="16"/>
              </w:rPr>
              <w:t>Capital Outlay Requests</w:t>
            </w:r>
          </w:p>
          <w:p w14:paraId="32BEA359" w14:textId="504F62E3" w:rsidR="00C94AE1" w:rsidRDefault="004D72D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E15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F0740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484C3AB7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00549B83" w14:textId="2AC8B84A" w:rsidR="007F28F0" w:rsidRDefault="00D14BCD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43B6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A72CD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5438C">
              <w:rPr>
                <w:rFonts w:ascii="Arial" w:eastAsia="Arial" w:hAnsi="Arial" w:cs="Arial"/>
                <w:bCs/>
                <w:sz w:val="16"/>
                <w:szCs w:val="16"/>
              </w:rPr>
              <w:t>Water Advocates</w:t>
            </w:r>
            <w:r w:rsidR="007F28F0">
              <w:rPr>
                <w:rFonts w:ascii="Arial" w:eastAsia="Arial" w:hAnsi="Arial" w:cs="Arial"/>
                <w:bCs/>
                <w:sz w:val="16"/>
                <w:szCs w:val="16"/>
              </w:rPr>
              <w:t xml:space="preserve"> Speaker Series: </w:t>
            </w:r>
            <w:r w:rsidR="0035438C">
              <w:rPr>
                <w:rFonts w:ascii="Arial" w:eastAsia="Arial" w:hAnsi="Arial" w:cs="Arial"/>
                <w:bCs/>
                <w:sz w:val="16"/>
                <w:szCs w:val="16"/>
              </w:rPr>
              <w:t>Eric Olivas/</w:t>
            </w:r>
            <w:r w:rsidR="00991CAE">
              <w:rPr>
                <w:rFonts w:ascii="Arial" w:eastAsia="Arial" w:hAnsi="Arial" w:cs="Arial"/>
                <w:bCs/>
                <w:sz w:val="16"/>
                <w:szCs w:val="16"/>
              </w:rPr>
              <w:t>Barbara Bach</w:t>
            </w:r>
            <w:r w:rsidR="0035438C">
              <w:rPr>
                <w:rFonts w:ascii="Arial" w:eastAsia="Arial" w:hAnsi="Arial" w:cs="Arial"/>
                <w:bCs/>
                <w:sz w:val="16"/>
                <w:szCs w:val="16"/>
              </w:rPr>
              <w:t xml:space="preserve"> 10/19</w:t>
            </w:r>
            <w:r w:rsidR="007F28F0">
              <w:rPr>
                <w:rFonts w:ascii="Arial" w:eastAsia="Arial" w:hAnsi="Arial" w:cs="Arial"/>
                <w:bCs/>
                <w:sz w:val="16"/>
                <w:szCs w:val="16"/>
              </w:rPr>
              <w:t>/23 @ 6:30p.</w:t>
            </w:r>
          </w:p>
          <w:p w14:paraId="729991CE" w14:textId="77EF980D" w:rsidR="00506086" w:rsidRDefault="00506086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  BOR RG Basin Study G</w:t>
            </w:r>
            <w:r w:rsidR="00DA14B1">
              <w:rPr>
                <w:rFonts w:ascii="Arial" w:eastAsia="Arial" w:hAnsi="Arial" w:cs="Arial"/>
                <w:bCs/>
                <w:sz w:val="16"/>
                <w:szCs w:val="16"/>
              </w:rPr>
              <w:t>overnance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Sector meeting </w:t>
            </w:r>
            <w:r w:rsidR="0035438C">
              <w:rPr>
                <w:rFonts w:ascii="Arial" w:eastAsia="Arial" w:hAnsi="Arial" w:cs="Arial"/>
                <w:bCs/>
                <w:sz w:val="16"/>
                <w:szCs w:val="16"/>
              </w:rPr>
              <w:t>10</w:t>
            </w:r>
            <w:r w:rsidR="00BE40EE">
              <w:rPr>
                <w:rFonts w:ascii="Arial" w:eastAsia="Arial" w:hAnsi="Arial" w:cs="Arial"/>
                <w:bCs/>
                <w:sz w:val="16"/>
                <w:szCs w:val="16"/>
              </w:rPr>
              <w:t>/2</w:t>
            </w:r>
            <w:r w:rsidR="0035438C"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/23 @ 1:00p</w:t>
            </w:r>
          </w:p>
          <w:p w14:paraId="5F1FD555" w14:textId="651F06D8" w:rsidR="00273F80" w:rsidRDefault="0094546A" w:rsidP="00DA14B1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506086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8A68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176C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5438C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35438C" w:rsidRPr="0035438C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st</w:t>
            </w:r>
            <w:r w:rsidR="0035438C"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 Budget Report due to SWCC 10/31/23</w:t>
            </w:r>
          </w:p>
          <w:p w14:paraId="7982AC1B" w14:textId="3C0AC890" w:rsidR="0035438C" w:rsidRDefault="0035438C" w:rsidP="00DA14B1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D.     </w:t>
            </w:r>
            <w:r w:rsidR="00991CAE">
              <w:rPr>
                <w:rFonts w:ascii="Arial" w:eastAsia="Arial" w:hAnsi="Arial" w:cs="Arial"/>
                <w:bCs/>
                <w:sz w:val="16"/>
                <w:szCs w:val="16"/>
              </w:rPr>
              <w:t>Cirueal Arroyo Project Quarterly Report due to SWCC 10/31/23</w:t>
            </w:r>
          </w:p>
          <w:p w14:paraId="0A9B5D32" w14:textId="46CAD90B" w:rsidR="007F28F0" w:rsidRDefault="00273F80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991CAE">
              <w:rPr>
                <w:rFonts w:ascii="Arial" w:eastAsia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7F28F0">
              <w:rPr>
                <w:rFonts w:ascii="Arial" w:eastAsia="Arial" w:hAnsi="Arial" w:cs="Arial"/>
                <w:bCs/>
                <w:sz w:val="16"/>
                <w:szCs w:val="16"/>
              </w:rPr>
              <w:t>BOR RG Basin Study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Steering Committee meeting </w:t>
            </w:r>
            <w:r w:rsidR="00991CAE">
              <w:rPr>
                <w:rFonts w:ascii="Arial" w:eastAsia="Arial" w:hAnsi="Arial" w:cs="Arial"/>
                <w:bCs/>
                <w:sz w:val="16"/>
                <w:szCs w:val="16"/>
              </w:rPr>
              <w:t>11/06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/23 @ 1:30p</w:t>
            </w:r>
          </w:p>
          <w:p w14:paraId="5282A168" w14:textId="36D7B2DB" w:rsidR="00991CAE" w:rsidRDefault="00991CAE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F.      Local Election Day 11/07/23</w:t>
            </w:r>
          </w:p>
          <w:p w14:paraId="73643EB7" w14:textId="5D69E0C5" w:rsidR="00F01181" w:rsidRDefault="00F01181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991CAE">
              <w:rPr>
                <w:rFonts w:ascii="Arial" w:eastAsia="Arial" w:hAnsi="Arial" w:cs="Arial"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 ITB Sealed Bids Deadline 1</w:t>
            </w:r>
            <w:r w:rsidR="00991CAE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/</w:t>
            </w:r>
            <w:r w:rsidR="00991CAE">
              <w:rPr>
                <w:rFonts w:ascii="Arial" w:eastAsia="Arial" w:hAnsi="Arial" w:cs="Arial"/>
                <w:bCs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/23 </w:t>
            </w:r>
            <w:r w:rsidR="00CE25E8">
              <w:rPr>
                <w:rFonts w:ascii="Arial" w:eastAsia="Arial" w:hAnsi="Arial" w:cs="Arial"/>
                <w:bCs/>
                <w:sz w:val="16"/>
                <w:szCs w:val="16"/>
              </w:rPr>
              <w:t>@ 4:00p</w:t>
            </w:r>
          </w:p>
          <w:p w14:paraId="033D6776" w14:textId="2FA25C0E" w:rsidR="00CE25E8" w:rsidRDefault="00F01181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CE25E8">
              <w:rPr>
                <w:rFonts w:ascii="Arial" w:eastAsia="Arial" w:hAnsi="Arial" w:cs="Arial"/>
                <w:bCs/>
                <w:sz w:val="16"/>
                <w:szCs w:val="16"/>
              </w:rPr>
              <w:t>H.     ITB Bids Opened and Read Aloud, CSWCD Board Meeting 1</w:t>
            </w:r>
            <w:r w:rsidR="00991CAE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CE25E8">
              <w:rPr>
                <w:rFonts w:ascii="Arial" w:eastAsia="Arial" w:hAnsi="Arial" w:cs="Arial"/>
                <w:bCs/>
                <w:sz w:val="16"/>
                <w:szCs w:val="16"/>
              </w:rPr>
              <w:t>/1</w:t>
            </w:r>
            <w:r w:rsidR="00991CAE"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CE25E8">
              <w:rPr>
                <w:rFonts w:ascii="Arial" w:eastAsia="Arial" w:hAnsi="Arial" w:cs="Arial"/>
                <w:bCs/>
                <w:sz w:val="16"/>
                <w:szCs w:val="16"/>
              </w:rPr>
              <w:t>/23</w:t>
            </w:r>
            <w:r w:rsidR="00991CAE">
              <w:rPr>
                <w:rFonts w:ascii="Arial" w:eastAsia="Arial" w:hAnsi="Arial" w:cs="Arial"/>
                <w:bCs/>
                <w:sz w:val="16"/>
                <w:szCs w:val="16"/>
              </w:rPr>
              <w:t xml:space="preserve"> @ 11:00a</w:t>
            </w:r>
          </w:p>
          <w:p w14:paraId="6CB83919" w14:textId="1360E49A" w:rsidR="0096717F" w:rsidRDefault="00273F8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</w:p>
          <w:p w14:paraId="47B7D0A3" w14:textId="77777777" w:rsidR="00285210" w:rsidRDefault="0028521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Default="00A43FE4" w:rsidP="00A43FE4">
            <w:pPr>
              <w:rPr>
                <w:sz w:val="16"/>
                <w:szCs w:val="16"/>
              </w:rPr>
            </w:pPr>
          </w:p>
          <w:p w14:paraId="7F7F4966" w14:textId="77777777" w:rsidR="00991CAE" w:rsidRDefault="00991CAE" w:rsidP="00A43FE4">
            <w:pPr>
              <w:rPr>
                <w:sz w:val="16"/>
                <w:szCs w:val="16"/>
              </w:rPr>
            </w:pPr>
          </w:p>
          <w:p w14:paraId="31C94E92" w14:textId="77777777" w:rsidR="00991CAE" w:rsidRDefault="00991CAE" w:rsidP="00A43FE4">
            <w:pPr>
              <w:rPr>
                <w:sz w:val="16"/>
                <w:szCs w:val="16"/>
              </w:rPr>
            </w:pPr>
          </w:p>
          <w:p w14:paraId="035D5853" w14:textId="77777777" w:rsidR="00991CAE" w:rsidRDefault="00991CAE" w:rsidP="00A43FE4">
            <w:pPr>
              <w:rPr>
                <w:sz w:val="16"/>
                <w:szCs w:val="16"/>
              </w:rPr>
            </w:pPr>
          </w:p>
          <w:p w14:paraId="62C97788" w14:textId="77777777" w:rsidR="00991CAE" w:rsidRDefault="00991CAE" w:rsidP="00A43FE4">
            <w:pPr>
              <w:rPr>
                <w:sz w:val="16"/>
                <w:szCs w:val="16"/>
              </w:rPr>
            </w:pPr>
          </w:p>
          <w:p w14:paraId="7E3E5AAA" w14:textId="77777777" w:rsidR="00991CAE" w:rsidRDefault="00991CAE" w:rsidP="00A43FE4">
            <w:pPr>
              <w:rPr>
                <w:sz w:val="16"/>
                <w:szCs w:val="16"/>
              </w:rPr>
            </w:pPr>
          </w:p>
          <w:p w14:paraId="78BC8E63" w14:textId="77777777" w:rsidR="00991CAE" w:rsidRDefault="00991CAE" w:rsidP="00A43FE4">
            <w:pPr>
              <w:rPr>
                <w:sz w:val="16"/>
                <w:szCs w:val="16"/>
              </w:rPr>
            </w:pPr>
          </w:p>
          <w:p w14:paraId="096818DA" w14:textId="77777777" w:rsidR="00991CAE" w:rsidRDefault="00991CAE" w:rsidP="00A43FE4">
            <w:pPr>
              <w:rPr>
                <w:sz w:val="16"/>
                <w:szCs w:val="16"/>
              </w:rPr>
            </w:pPr>
          </w:p>
          <w:p w14:paraId="5A509E6F" w14:textId="77777777" w:rsidR="00991CAE" w:rsidRPr="003406E8" w:rsidRDefault="00991CAE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5A786840" w:rsidR="00A43FE4" w:rsidRPr="001C2117" w:rsidRDefault="00991CAE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7F28F0">
                    <w:rPr>
                      <w:sz w:val="20"/>
                      <w:szCs w:val="20"/>
                    </w:rPr>
                    <w:t>/</w:t>
                  </w:r>
                  <w:r w:rsidR="008C703B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="00570F6E">
                    <w:rPr>
                      <w:sz w:val="20"/>
                      <w:szCs w:val="20"/>
                    </w:rPr>
                    <w:t>/2</w:t>
                  </w:r>
                  <w:r w:rsidR="00FF1EDE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411A" w14:textId="77777777" w:rsidR="00B61442" w:rsidRDefault="00B61442" w:rsidP="004C1FB8">
      <w:r>
        <w:separator/>
      </w:r>
    </w:p>
  </w:endnote>
  <w:endnote w:type="continuationSeparator" w:id="0">
    <w:p w14:paraId="39255794" w14:textId="77777777" w:rsidR="00B61442" w:rsidRDefault="00B61442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4910" w14:textId="77777777" w:rsidR="00B749D1" w:rsidRDefault="00B7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CA3" w14:textId="77777777" w:rsidR="00B749D1" w:rsidRDefault="00B7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7925" w14:textId="77777777" w:rsidR="00B749D1" w:rsidRDefault="00B7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9CCE" w14:textId="77777777" w:rsidR="00B61442" w:rsidRDefault="00B61442" w:rsidP="004C1FB8">
      <w:r>
        <w:separator/>
      </w:r>
    </w:p>
  </w:footnote>
  <w:footnote w:type="continuationSeparator" w:id="0">
    <w:p w14:paraId="1CAD7A35" w14:textId="77777777" w:rsidR="00B61442" w:rsidRDefault="00B61442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916" w14:textId="77777777" w:rsidR="00B749D1" w:rsidRDefault="00B7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823461"/>
      <w:docPartObj>
        <w:docPartGallery w:val="Watermarks"/>
        <w:docPartUnique/>
      </w:docPartObj>
    </w:sdtPr>
    <w:sdtContent>
      <w:p w14:paraId="0900242D" w14:textId="406A0F23" w:rsidR="00963720" w:rsidRDefault="00991CAE">
        <w:pPr>
          <w:pStyle w:val="Header"/>
        </w:pPr>
        <w:r>
          <w:rPr>
            <w:noProof/>
          </w:rPr>
          <w:pict w14:anchorId="7E892C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150" w14:textId="77777777" w:rsidR="00B749D1" w:rsidRDefault="00B7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5D26"/>
    <w:rsid w:val="000162F9"/>
    <w:rsid w:val="000167C9"/>
    <w:rsid w:val="00016897"/>
    <w:rsid w:val="00016F8C"/>
    <w:rsid w:val="00020D9E"/>
    <w:rsid w:val="00021DF3"/>
    <w:rsid w:val="000236C1"/>
    <w:rsid w:val="00023F24"/>
    <w:rsid w:val="00027F82"/>
    <w:rsid w:val="00033A7E"/>
    <w:rsid w:val="000341D4"/>
    <w:rsid w:val="00035C39"/>
    <w:rsid w:val="0003760C"/>
    <w:rsid w:val="00037739"/>
    <w:rsid w:val="00040FBE"/>
    <w:rsid w:val="0004117B"/>
    <w:rsid w:val="00042D04"/>
    <w:rsid w:val="00045CDF"/>
    <w:rsid w:val="00045E86"/>
    <w:rsid w:val="0005092E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3407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039E"/>
    <w:rsid w:val="000A2596"/>
    <w:rsid w:val="000A476C"/>
    <w:rsid w:val="000A5BA2"/>
    <w:rsid w:val="000A7B33"/>
    <w:rsid w:val="000A7B34"/>
    <w:rsid w:val="000B4D0A"/>
    <w:rsid w:val="000B5079"/>
    <w:rsid w:val="000B6087"/>
    <w:rsid w:val="000B7FA4"/>
    <w:rsid w:val="000C1261"/>
    <w:rsid w:val="000C1933"/>
    <w:rsid w:val="000C1C6A"/>
    <w:rsid w:val="000C255A"/>
    <w:rsid w:val="000C5C47"/>
    <w:rsid w:val="000C7AA9"/>
    <w:rsid w:val="000D0351"/>
    <w:rsid w:val="000D0410"/>
    <w:rsid w:val="000D068E"/>
    <w:rsid w:val="000D0936"/>
    <w:rsid w:val="000D57A5"/>
    <w:rsid w:val="000E024D"/>
    <w:rsid w:val="000E0429"/>
    <w:rsid w:val="000E0736"/>
    <w:rsid w:val="000E0D8D"/>
    <w:rsid w:val="000E2822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35D4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1CA"/>
    <w:rsid w:val="00117526"/>
    <w:rsid w:val="00117772"/>
    <w:rsid w:val="0012019E"/>
    <w:rsid w:val="001207C3"/>
    <w:rsid w:val="00122F92"/>
    <w:rsid w:val="001258B7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57C9F"/>
    <w:rsid w:val="001602C3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1643"/>
    <w:rsid w:val="00182B4E"/>
    <w:rsid w:val="00183279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6B21"/>
    <w:rsid w:val="001B7067"/>
    <w:rsid w:val="001C15A1"/>
    <w:rsid w:val="001C2117"/>
    <w:rsid w:val="001C2BAE"/>
    <w:rsid w:val="001C2CD6"/>
    <w:rsid w:val="001C308D"/>
    <w:rsid w:val="001C79E9"/>
    <w:rsid w:val="001D0D24"/>
    <w:rsid w:val="001D3424"/>
    <w:rsid w:val="001D3706"/>
    <w:rsid w:val="001D3A7D"/>
    <w:rsid w:val="001D43EC"/>
    <w:rsid w:val="001D4456"/>
    <w:rsid w:val="001D579A"/>
    <w:rsid w:val="001E02CA"/>
    <w:rsid w:val="001E11D4"/>
    <w:rsid w:val="001E18E6"/>
    <w:rsid w:val="001E2F61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1DB3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003F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3F80"/>
    <w:rsid w:val="00274B6F"/>
    <w:rsid w:val="0027527F"/>
    <w:rsid w:val="00275CC8"/>
    <w:rsid w:val="00276068"/>
    <w:rsid w:val="00277CA5"/>
    <w:rsid w:val="002808BA"/>
    <w:rsid w:val="00280EC3"/>
    <w:rsid w:val="002811B4"/>
    <w:rsid w:val="002812AB"/>
    <w:rsid w:val="00284CDF"/>
    <w:rsid w:val="00285210"/>
    <w:rsid w:val="00285808"/>
    <w:rsid w:val="00286084"/>
    <w:rsid w:val="00287112"/>
    <w:rsid w:val="00287A2B"/>
    <w:rsid w:val="00290B3A"/>
    <w:rsid w:val="002917A5"/>
    <w:rsid w:val="002927CD"/>
    <w:rsid w:val="00293408"/>
    <w:rsid w:val="00293E92"/>
    <w:rsid w:val="0029457D"/>
    <w:rsid w:val="0029604F"/>
    <w:rsid w:val="002A13C7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61EB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30CA"/>
    <w:rsid w:val="002E6946"/>
    <w:rsid w:val="002E73C6"/>
    <w:rsid w:val="002E784F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469"/>
    <w:rsid w:val="00353681"/>
    <w:rsid w:val="0035438C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77C9E"/>
    <w:rsid w:val="003810F1"/>
    <w:rsid w:val="003819CF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01C0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3D4C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718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234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14F2"/>
    <w:rsid w:val="003F1F11"/>
    <w:rsid w:val="003F2173"/>
    <w:rsid w:val="003F571D"/>
    <w:rsid w:val="003F63C7"/>
    <w:rsid w:val="003F7821"/>
    <w:rsid w:val="003F78D0"/>
    <w:rsid w:val="00402B33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577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383D"/>
    <w:rsid w:val="00475549"/>
    <w:rsid w:val="0048000C"/>
    <w:rsid w:val="00482C0D"/>
    <w:rsid w:val="00482F01"/>
    <w:rsid w:val="00484503"/>
    <w:rsid w:val="00484C2C"/>
    <w:rsid w:val="0048614E"/>
    <w:rsid w:val="00486985"/>
    <w:rsid w:val="00486B69"/>
    <w:rsid w:val="00487703"/>
    <w:rsid w:val="0049012D"/>
    <w:rsid w:val="0049032B"/>
    <w:rsid w:val="004903CF"/>
    <w:rsid w:val="00495E2D"/>
    <w:rsid w:val="004A1D74"/>
    <w:rsid w:val="004A26C5"/>
    <w:rsid w:val="004A3F72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D72D4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4F78B1"/>
    <w:rsid w:val="0050007B"/>
    <w:rsid w:val="005002A8"/>
    <w:rsid w:val="00500324"/>
    <w:rsid w:val="00501BD0"/>
    <w:rsid w:val="00502B52"/>
    <w:rsid w:val="00503462"/>
    <w:rsid w:val="00506086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5DD"/>
    <w:rsid w:val="0053469A"/>
    <w:rsid w:val="00535BAD"/>
    <w:rsid w:val="0053632B"/>
    <w:rsid w:val="00537B70"/>
    <w:rsid w:val="0054225C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151"/>
    <w:rsid w:val="005766B1"/>
    <w:rsid w:val="00576F95"/>
    <w:rsid w:val="00577152"/>
    <w:rsid w:val="00577CB6"/>
    <w:rsid w:val="00580911"/>
    <w:rsid w:val="00581E5C"/>
    <w:rsid w:val="005820ED"/>
    <w:rsid w:val="00582102"/>
    <w:rsid w:val="0058302E"/>
    <w:rsid w:val="005831EB"/>
    <w:rsid w:val="00583266"/>
    <w:rsid w:val="00587396"/>
    <w:rsid w:val="00591BEE"/>
    <w:rsid w:val="0059237F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0491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2C5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E7769"/>
    <w:rsid w:val="005F1D01"/>
    <w:rsid w:val="005F3217"/>
    <w:rsid w:val="005F5D7C"/>
    <w:rsid w:val="005F663D"/>
    <w:rsid w:val="006002F9"/>
    <w:rsid w:val="00600584"/>
    <w:rsid w:val="00601DCA"/>
    <w:rsid w:val="00602B06"/>
    <w:rsid w:val="00603A53"/>
    <w:rsid w:val="0060408C"/>
    <w:rsid w:val="006065B8"/>
    <w:rsid w:val="00606E5A"/>
    <w:rsid w:val="00612131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BAF"/>
    <w:rsid w:val="00634E41"/>
    <w:rsid w:val="00635A6E"/>
    <w:rsid w:val="00635B2F"/>
    <w:rsid w:val="00640514"/>
    <w:rsid w:val="00640616"/>
    <w:rsid w:val="00641208"/>
    <w:rsid w:val="0064193D"/>
    <w:rsid w:val="00643502"/>
    <w:rsid w:val="00643B6D"/>
    <w:rsid w:val="00645A87"/>
    <w:rsid w:val="00645B6E"/>
    <w:rsid w:val="00645EEE"/>
    <w:rsid w:val="00647CD9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5CEF"/>
    <w:rsid w:val="0066629D"/>
    <w:rsid w:val="006752B5"/>
    <w:rsid w:val="00675D79"/>
    <w:rsid w:val="0067648F"/>
    <w:rsid w:val="006803E3"/>
    <w:rsid w:val="00680A4F"/>
    <w:rsid w:val="00680EB7"/>
    <w:rsid w:val="00682A84"/>
    <w:rsid w:val="0068610C"/>
    <w:rsid w:val="00690BB9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2CD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3F50"/>
    <w:rsid w:val="006C41D5"/>
    <w:rsid w:val="006C434F"/>
    <w:rsid w:val="006C44BA"/>
    <w:rsid w:val="006C4673"/>
    <w:rsid w:val="006C6E3F"/>
    <w:rsid w:val="006C71FF"/>
    <w:rsid w:val="006D00A8"/>
    <w:rsid w:val="006D031D"/>
    <w:rsid w:val="006D313D"/>
    <w:rsid w:val="006D38D0"/>
    <w:rsid w:val="006D434A"/>
    <w:rsid w:val="006D5387"/>
    <w:rsid w:val="006D6A57"/>
    <w:rsid w:val="006D6CF6"/>
    <w:rsid w:val="006D7FE9"/>
    <w:rsid w:val="006E13DF"/>
    <w:rsid w:val="006E4E03"/>
    <w:rsid w:val="006E7FB0"/>
    <w:rsid w:val="006F2F89"/>
    <w:rsid w:val="006F2FB9"/>
    <w:rsid w:val="006F38A1"/>
    <w:rsid w:val="006F39F4"/>
    <w:rsid w:val="006F3E73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39B6"/>
    <w:rsid w:val="007249C9"/>
    <w:rsid w:val="00724C01"/>
    <w:rsid w:val="00725084"/>
    <w:rsid w:val="00727D5D"/>
    <w:rsid w:val="00727F89"/>
    <w:rsid w:val="00730280"/>
    <w:rsid w:val="0073280F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5D8"/>
    <w:rsid w:val="00756D10"/>
    <w:rsid w:val="00760206"/>
    <w:rsid w:val="0076243A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BF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28F0"/>
    <w:rsid w:val="007F3C4B"/>
    <w:rsid w:val="007F4FAC"/>
    <w:rsid w:val="007F72C2"/>
    <w:rsid w:val="007F7633"/>
    <w:rsid w:val="007F7EB8"/>
    <w:rsid w:val="0080005F"/>
    <w:rsid w:val="00800371"/>
    <w:rsid w:val="0080041C"/>
    <w:rsid w:val="00801AA0"/>
    <w:rsid w:val="008023EB"/>
    <w:rsid w:val="00802832"/>
    <w:rsid w:val="00803543"/>
    <w:rsid w:val="00803CF6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007E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444"/>
    <w:rsid w:val="008A157D"/>
    <w:rsid w:val="008A2E01"/>
    <w:rsid w:val="008A46E7"/>
    <w:rsid w:val="008A4A6E"/>
    <w:rsid w:val="008A5E08"/>
    <w:rsid w:val="008A685F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03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17563"/>
    <w:rsid w:val="009176C6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3B64"/>
    <w:rsid w:val="0094543C"/>
    <w:rsid w:val="0094546A"/>
    <w:rsid w:val="00945701"/>
    <w:rsid w:val="00945AAE"/>
    <w:rsid w:val="00946B0C"/>
    <w:rsid w:val="00946D77"/>
    <w:rsid w:val="009475AD"/>
    <w:rsid w:val="0095041C"/>
    <w:rsid w:val="009509B1"/>
    <w:rsid w:val="0095187C"/>
    <w:rsid w:val="00954030"/>
    <w:rsid w:val="00954163"/>
    <w:rsid w:val="00956943"/>
    <w:rsid w:val="009609FF"/>
    <w:rsid w:val="009629FC"/>
    <w:rsid w:val="00963720"/>
    <w:rsid w:val="00963D9C"/>
    <w:rsid w:val="0096433A"/>
    <w:rsid w:val="009657E5"/>
    <w:rsid w:val="00965963"/>
    <w:rsid w:val="00966286"/>
    <w:rsid w:val="00966A03"/>
    <w:rsid w:val="0096717F"/>
    <w:rsid w:val="00967927"/>
    <w:rsid w:val="00967C22"/>
    <w:rsid w:val="00970375"/>
    <w:rsid w:val="00971796"/>
    <w:rsid w:val="00972C3C"/>
    <w:rsid w:val="0097338C"/>
    <w:rsid w:val="009736E4"/>
    <w:rsid w:val="00973C00"/>
    <w:rsid w:val="009743EB"/>
    <w:rsid w:val="009746E9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1CAE"/>
    <w:rsid w:val="00993423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15F8"/>
    <w:rsid w:val="009A222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412"/>
    <w:rsid w:val="009B4B50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AE"/>
    <w:rsid w:val="00A022C8"/>
    <w:rsid w:val="00A03C67"/>
    <w:rsid w:val="00A0485A"/>
    <w:rsid w:val="00A0489E"/>
    <w:rsid w:val="00A0492B"/>
    <w:rsid w:val="00A072F1"/>
    <w:rsid w:val="00A10BC3"/>
    <w:rsid w:val="00A13121"/>
    <w:rsid w:val="00A13997"/>
    <w:rsid w:val="00A13AD6"/>
    <w:rsid w:val="00A1477E"/>
    <w:rsid w:val="00A16970"/>
    <w:rsid w:val="00A200D4"/>
    <w:rsid w:val="00A226BF"/>
    <w:rsid w:val="00A24239"/>
    <w:rsid w:val="00A24376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15CF"/>
    <w:rsid w:val="00A52387"/>
    <w:rsid w:val="00A54730"/>
    <w:rsid w:val="00A56FF1"/>
    <w:rsid w:val="00A603AD"/>
    <w:rsid w:val="00A60721"/>
    <w:rsid w:val="00A60A90"/>
    <w:rsid w:val="00A61348"/>
    <w:rsid w:val="00A61A26"/>
    <w:rsid w:val="00A62A01"/>
    <w:rsid w:val="00A6799D"/>
    <w:rsid w:val="00A717FE"/>
    <w:rsid w:val="00A71815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4B0A"/>
    <w:rsid w:val="00A951B6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4CE0"/>
    <w:rsid w:val="00AA50EF"/>
    <w:rsid w:val="00AA51D8"/>
    <w:rsid w:val="00AA5515"/>
    <w:rsid w:val="00AA5704"/>
    <w:rsid w:val="00AA712C"/>
    <w:rsid w:val="00AA79CA"/>
    <w:rsid w:val="00AB4DE0"/>
    <w:rsid w:val="00AB56BC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D26"/>
    <w:rsid w:val="00AE15C4"/>
    <w:rsid w:val="00AE2F5E"/>
    <w:rsid w:val="00AE4DC4"/>
    <w:rsid w:val="00AE6703"/>
    <w:rsid w:val="00AF000E"/>
    <w:rsid w:val="00AF049C"/>
    <w:rsid w:val="00AF1FB6"/>
    <w:rsid w:val="00AF21F0"/>
    <w:rsid w:val="00AF2DC3"/>
    <w:rsid w:val="00AF3ED6"/>
    <w:rsid w:val="00AF4FB8"/>
    <w:rsid w:val="00AF667B"/>
    <w:rsid w:val="00B0075A"/>
    <w:rsid w:val="00B00ABA"/>
    <w:rsid w:val="00B00C0B"/>
    <w:rsid w:val="00B01C33"/>
    <w:rsid w:val="00B03C88"/>
    <w:rsid w:val="00B046DB"/>
    <w:rsid w:val="00B072B8"/>
    <w:rsid w:val="00B116EC"/>
    <w:rsid w:val="00B13195"/>
    <w:rsid w:val="00B146D2"/>
    <w:rsid w:val="00B15303"/>
    <w:rsid w:val="00B15FBF"/>
    <w:rsid w:val="00B16D0C"/>
    <w:rsid w:val="00B16E4B"/>
    <w:rsid w:val="00B17928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D42"/>
    <w:rsid w:val="00B34E19"/>
    <w:rsid w:val="00B35739"/>
    <w:rsid w:val="00B35EAB"/>
    <w:rsid w:val="00B36A86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42"/>
    <w:rsid w:val="00B61470"/>
    <w:rsid w:val="00B61A94"/>
    <w:rsid w:val="00B635D6"/>
    <w:rsid w:val="00B63B08"/>
    <w:rsid w:val="00B70C83"/>
    <w:rsid w:val="00B70FD1"/>
    <w:rsid w:val="00B73FE8"/>
    <w:rsid w:val="00B7400A"/>
    <w:rsid w:val="00B749D1"/>
    <w:rsid w:val="00B76FC0"/>
    <w:rsid w:val="00B7708E"/>
    <w:rsid w:val="00B800A0"/>
    <w:rsid w:val="00B816F9"/>
    <w:rsid w:val="00B82D2C"/>
    <w:rsid w:val="00B8303D"/>
    <w:rsid w:val="00B870BD"/>
    <w:rsid w:val="00B9008E"/>
    <w:rsid w:val="00B90B3B"/>
    <w:rsid w:val="00B916E5"/>
    <w:rsid w:val="00B91986"/>
    <w:rsid w:val="00B91D68"/>
    <w:rsid w:val="00B9252F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40EE"/>
    <w:rsid w:val="00BE54C2"/>
    <w:rsid w:val="00BE58F4"/>
    <w:rsid w:val="00BE6873"/>
    <w:rsid w:val="00BF0CF5"/>
    <w:rsid w:val="00BF40B1"/>
    <w:rsid w:val="00BF585C"/>
    <w:rsid w:val="00BF6F29"/>
    <w:rsid w:val="00C011F1"/>
    <w:rsid w:val="00C012A3"/>
    <w:rsid w:val="00C0163E"/>
    <w:rsid w:val="00C01BBD"/>
    <w:rsid w:val="00C02DF4"/>
    <w:rsid w:val="00C034BB"/>
    <w:rsid w:val="00C042C4"/>
    <w:rsid w:val="00C05FEC"/>
    <w:rsid w:val="00C07437"/>
    <w:rsid w:val="00C1117A"/>
    <w:rsid w:val="00C11318"/>
    <w:rsid w:val="00C11A85"/>
    <w:rsid w:val="00C1313A"/>
    <w:rsid w:val="00C136A6"/>
    <w:rsid w:val="00C14C26"/>
    <w:rsid w:val="00C14DBA"/>
    <w:rsid w:val="00C164D1"/>
    <w:rsid w:val="00C179D8"/>
    <w:rsid w:val="00C2436B"/>
    <w:rsid w:val="00C24CA1"/>
    <w:rsid w:val="00C25CFB"/>
    <w:rsid w:val="00C26A62"/>
    <w:rsid w:val="00C27C8F"/>
    <w:rsid w:val="00C30ED1"/>
    <w:rsid w:val="00C3244A"/>
    <w:rsid w:val="00C3470B"/>
    <w:rsid w:val="00C372AE"/>
    <w:rsid w:val="00C372F5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962"/>
    <w:rsid w:val="00CB0B9D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0437"/>
    <w:rsid w:val="00CD34BC"/>
    <w:rsid w:val="00CD3E67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25E8"/>
    <w:rsid w:val="00CE675C"/>
    <w:rsid w:val="00CE6D95"/>
    <w:rsid w:val="00CF0A3E"/>
    <w:rsid w:val="00CF1CD8"/>
    <w:rsid w:val="00CF2FDB"/>
    <w:rsid w:val="00CF319B"/>
    <w:rsid w:val="00CF4029"/>
    <w:rsid w:val="00CF47DF"/>
    <w:rsid w:val="00CF5CD8"/>
    <w:rsid w:val="00D015F1"/>
    <w:rsid w:val="00D05727"/>
    <w:rsid w:val="00D06543"/>
    <w:rsid w:val="00D073C0"/>
    <w:rsid w:val="00D07F14"/>
    <w:rsid w:val="00D106F2"/>
    <w:rsid w:val="00D12B69"/>
    <w:rsid w:val="00D131BA"/>
    <w:rsid w:val="00D14BCD"/>
    <w:rsid w:val="00D15240"/>
    <w:rsid w:val="00D1727E"/>
    <w:rsid w:val="00D17A81"/>
    <w:rsid w:val="00D215EE"/>
    <w:rsid w:val="00D21DDF"/>
    <w:rsid w:val="00D21ED3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76CFC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3865"/>
    <w:rsid w:val="00D94594"/>
    <w:rsid w:val="00D95961"/>
    <w:rsid w:val="00D96725"/>
    <w:rsid w:val="00D96AEA"/>
    <w:rsid w:val="00D97581"/>
    <w:rsid w:val="00D97E83"/>
    <w:rsid w:val="00DA14B1"/>
    <w:rsid w:val="00DA5872"/>
    <w:rsid w:val="00DA7582"/>
    <w:rsid w:val="00DB0B84"/>
    <w:rsid w:val="00DB2B75"/>
    <w:rsid w:val="00DB5D56"/>
    <w:rsid w:val="00DB626B"/>
    <w:rsid w:val="00DB6862"/>
    <w:rsid w:val="00DC00D4"/>
    <w:rsid w:val="00DC039C"/>
    <w:rsid w:val="00DC19AC"/>
    <w:rsid w:val="00DC1EC8"/>
    <w:rsid w:val="00DC2436"/>
    <w:rsid w:val="00DC4002"/>
    <w:rsid w:val="00DC5508"/>
    <w:rsid w:val="00DC6296"/>
    <w:rsid w:val="00DC64C7"/>
    <w:rsid w:val="00DC656A"/>
    <w:rsid w:val="00DC65A4"/>
    <w:rsid w:val="00DD047E"/>
    <w:rsid w:val="00DD23F2"/>
    <w:rsid w:val="00DD2493"/>
    <w:rsid w:val="00DD277D"/>
    <w:rsid w:val="00DD3FEB"/>
    <w:rsid w:val="00DD455E"/>
    <w:rsid w:val="00DD4DC1"/>
    <w:rsid w:val="00DD697B"/>
    <w:rsid w:val="00DE120B"/>
    <w:rsid w:val="00DE384E"/>
    <w:rsid w:val="00DE46AB"/>
    <w:rsid w:val="00DE61D0"/>
    <w:rsid w:val="00DE6BA6"/>
    <w:rsid w:val="00DF059C"/>
    <w:rsid w:val="00DF108B"/>
    <w:rsid w:val="00DF1CF2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41CB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2F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580"/>
    <w:rsid w:val="00E91A06"/>
    <w:rsid w:val="00E92F7F"/>
    <w:rsid w:val="00E93A9B"/>
    <w:rsid w:val="00E963B9"/>
    <w:rsid w:val="00E9680E"/>
    <w:rsid w:val="00EA04AB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B7658"/>
    <w:rsid w:val="00EC040B"/>
    <w:rsid w:val="00EC0B7B"/>
    <w:rsid w:val="00EC1B49"/>
    <w:rsid w:val="00EC3492"/>
    <w:rsid w:val="00EC4C2A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181"/>
    <w:rsid w:val="00F0135A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1361"/>
    <w:rsid w:val="00F32727"/>
    <w:rsid w:val="00F33712"/>
    <w:rsid w:val="00F33D27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198A"/>
    <w:rsid w:val="00FB2C78"/>
    <w:rsid w:val="00FB2E6B"/>
    <w:rsid w:val="00FB5000"/>
    <w:rsid w:val="00FB6646"/>
    <w:rsid w:val="00FB6C38"/>
    <w:rsid w:val="00FC0029"/>
    <w:rsid w:val="00FC064C"/>
    <w:rsid w:val="00FC2863"/>
    <w:rsid w:val="00FC5A65"/>
    <w:rsid w:val="00FC5C37"/>
    <w:rsid w:val="00FC616C"/>
    <w:rsid w:val="00FC64AD"/>
    <w:rsid w:val="00FC6F46"/>
    <w:rsid w:val="00FC7DB5"/>
    <w:rsid w:val="00FD23E9"/>
    <w:rsid w:val="00FD399A"/>
    <w:rsid w:val="00FD4AC5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E7309"/>
    <w:rsid w:val="00FF1108"/>
    <w:rsid w:val="00FF1537"/>
    <w:rsid w:val="00FF1EDE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3</cp:revision>
  <cp:lastPrinted>2023-08-11T18:53:00Z</cp:lastPrinted>
  <dcterms:created xsi:type="dcterms:W3CDTF">2023-10-03T20:16:00Z</dcterms:created>
  <dcterms:modified xsi:type="dcterms:W3CDTF">2023-10-03T20:35:00Z</dcterms:modified>
</cp:coreProperties>
</file>