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04E0C" w14:textId="77777777" w:rsidR="00840BA0" w:rsidRDefault="006B4726">
      <w:bookmarkStart w:id="0" w:name="_Hlk40083378"/>
      <w:r>
        <w:t>+</w:t>
      </w:r>
    </w:p>
    <w:tbl>
      <w:tblPr>
        <w:tblW w:w="0" w:type="auto"/>
        <w:tblInd w:w="-820" w:type="dxa"/>
        <w:tblLook w:val="0000" w:firstRow="0" w:lastRow="0" w:firstColumn="0" w:lastColumn="0" w:noHBand="0" w:noVBand="0"/>
      </w:tblPr>
      <w:tblGrid>
        <w:gridCol w:w="2837"/>
        <w:gridCol w:w="7528"/>
      </w:tblGrid>
      <w:tr w:rsidR="00271DF5" w14:paraId="521B7757" w14:textId="77777777" w:rsidTr="005634F2">
        <w:trPr>
          <w:trHeight w:val="13243"/>
        </w:trPr>
        <w:tc>
          <w:tcPr>
            <w:tcW w:w="2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2" w:type="dxa"/>
              <w:bottom w:w="0" w:type="dxa"/>
              <w:right w:w="0" w:type="dxa"/>
            </w:tcMar>
          </w:tcPr>
          <w:p w14:paraId="1B1EEB44" w14:textId="77777777" w:rsidR="00271DF5" w:rsidRPr="00E024DC" w:rsidRDefault="00271DF5">
            <w:pPr>
              <w:rPr>
                <w:i/>
              </w:rPr>
            </w:pPr>
            <w:bookmarkStart w:id="1" w:name="id.daa572a18a71"/>
            <w:bookmarkEnd w:id="1"/>
            <w:r w:rsidRPr="00E024DC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 xml:space="preserve">                                                    </w:t>
            </w:r>
          </w:p>
          <w:p w14:paraId="0C345F6E" w14:textId="77777777" w:rsidR="00271DF5" w:rsidRPr="00E024DC" w:rsidRDefault="00271DF5">
            <w:pP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</w:p>
          <w:p w14:paraId="503DBCA0" w14:textId="77777777" w:rsidR="00271DF5" w:rsidRPr="00E024DC" w:rsidRDefault="00271DF5">
            <w:pP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</w:p>
          <w:p w14:paraId="6B7A32C5" w14:textId="77777777" w:rsidR="00271DF5" w:rsidRPr="00E024DC" w:rsidRDefault="00271DF5">
            <w:pP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  <w:r w:rsidRPr="00E024DC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Board of Supervisors:</w:t>
            </w:r>
          </w:p>
          <w:p w14:paraId="49FA97F1" w14:textId="77777777" w:rsidR="00271DF5" w:rsidRPr="00E024DC" w:rsidRDefault="00271DF5">
            <w:pP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</w:p>
          <w:p w14:paraId="2DA3D371" w14:textId="77777777" w:rsidR="00271DF5" w:rsidRDefault="001473C5">
            <w:pPr>
              <w:ind w:right="-558"/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Lynn Montgomery, Chair</w:t>
            </w:r>
          </w:p>
          <w:p w14:paraId="00F35632" w14:textId="77777777" w:rsidR="00A62A01" w:rsidRDefault="00A62A01">
            <w:pPr>
              <w:ind w:right="-558"/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Al</w:t>
            </w:r>
            <w:r w:rsidR="00D97581">
              <w:rPr>
                <w:rFonts w:ascii="Arial" w:eastAsia="Arial" w:hAnsi="Arial" w:cs="Arial"/>
                <w:i/>
                <w:sz w:val="16"/>
                <w:szCs w:val="16"/>
              </w:rPr>
              <w:t>fred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 xml:space="preserve"> Baca, Vice Chair</w:t>
            </w:r>
          </w:p>
          <w:p w14:paraId="08052102" w14:textId="4E9C0650" w:rsidR="00805B80" w:rsidRDefault="00805B80">
            <w:pPr>
              <w:ind w:right="-558"/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 xml:space="preserve">Orlando J. Lucero, </w:t>
            </w:r>
            <w:r w:rsidR="0053469A">
              <w:rPr>
                <w:rFonts w:ascii="Arial" w:eastAsia="Arial" w:hAnsi="Arial" w:cs="Arial"/>
                <w:i/>
                <w:sz w:val="16"/>
                <w:szCs w:val="16"/>
              </w:rPr>
              <w:t>Sec’y-Treasurer</w:t>
            </w:r>
          </w:p>
          <w:p w14:paraId="46840489" w14:textId="2DADB197" w:rsidR="0053469A" w:rsidRDefault="00AF667B" w:rsidP="0053469A">
            <w:pPr>
              <w:ind w:right="-558"/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Kathleen Groody</w:t>
            </w:r>
            <w:r w:rsidR="0053469A">
              <w:rPr>
                <w:rFonts w:ascii="Arial" w:eastAsia="Arial" w:hAnsi="Arial" w:cs="Arial"/>
                <w:i/>
                <w:sz w:val="16"/>
                <w:szCs w:val="16"/>
              </w:rPr>
              <w:t>, Supervisor</w:t>
            </w:r>
          </w:p>
          <w:p w14:paraId="47D01089" w14:textId="77777777" w:rsidR="00F0654D" w:rsidRDefault="00F0654D">
            <w:pPr>
              <w:ind w:right="-558"/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14:paraId="14172433" w14:textId="3C330E55" w:rsidR="00F0654D" w:rsidRPr="00F0654D" w:rsidRDefault="00F0654D">
            <w:pPr>
              <w:ind w:right="-558"/>
              <w:rPr>
                <w:rFonts w:ascii="Arial" w:eastAsia="Arial" w:hAnsi="Arial" w:cs="Arial"/>
                <w:b/>
                <w:i/>
                <w:sz w:val="16"/>
                <w:szCs w:val="16"/>
              </w:rPr>
            </w:pPr>
            <w:r w:rsidRPr="00F0654D">
              <w:rPr>
                <w:rFonts w:ascii="Arial" w:eastAsia="Arial" w:hAnsi="Arial" w:cs="Arial"/>
                <w:b/>
                <w:i/>
                <w:sz w:val="16"/>
                <w:szCs w:val="16"/>
              </w:rPr>
              <w:t>Associate Supervisor</w:t>
            </w:r>
            <w:r w:rsidR="00EE509A">
              <w:rPr>
                <w:rFonts w:ascii="Arial" w:eastAsia="Arial" w:hAnsi="Arial" w:cs="Arial"/>
                <w:b/>
                <w:i/>
                <w:sz w:val="16"/>
                <w:szCs w:val="16"/>
              </w:rPr>
              <w:t>s</w:t>
            </w:r>
            <w:r w:rsidRPr="00F0654D">
              <w:rPr>
                <w:rFonts w:ascii="Arial" w:eastAsia="Arial" w:hAnsi="Arial" w:cs="Arial"/>
                <w:b/>
                <w:i/>
                <w:sz w:val="16"/>
                <w:szCs w:val="16"/>
              </w:rPr>
              <w:t>:</w:t>
            </w:r>
          </w:p>
          <w:p w14:paraId="56D4767E" w14:textId="77777777" w:rsidR="00F0654D" w:rsidRDefault="00F0654D">
            <w:pPr>
              <w:ind w:right="-558"/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14:paraId="3E9AFF5A" w14:textId="7342402F" w:rsidR="00B570DC" w:rsidRDefault="00AC3611">
            <w:pPr>
              <w:ind w:right="-558"/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Patricia Bolton</w:t>
            </w:r>
          </w:p>
          <w:p w14:paraId="4FA535EC" w14:textId="6CF806FB" w:rsidR="00EE509A" w:rsidRDefault="00EE509A">
            <w:pPr>
              <w:ind w:right="-558"/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Mary Catherine Baca</w:t>
            </w:r>
            <w:r w:rsidR="00993F4F">
              <w:rPr>
                <w:rFonts w:ascii="Arial" w:eastAsia="Arial" w:hAnsi="Arial" w:cs="Arial"/>
                <w:i/>
                <w:sz w:val="16"/>
                <w:szCs w:val="16"/>
              </w:rPr>
              <w:t>, Webmaster</w:t>
            </w:r>
          </w:p>
          <w:p w14:paraId="0230C1B9" w14:textId="106A9681" w:rsidR="00787B4D" w:rsidRDefault="00787B4D">
            <w:pPr>
              <w:ind w:right="-558"/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Susan Harrelson</w:t>
            </w:r>
          </w:p>
          <w:p w14:paraId="5B42FC01" w14:textId="77777777" w:rsidR="00503462" w:rsidRPr="00E024DC" w:rsidRDefault="00503462">
            <w:pPr>
              <w:ind w:right="-558"/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14:paraId="33CAAA2D" w14:textId="77777777" w:rsidR="00271DF5" w:rsidRPr="00E024DC" w:rsidRDefault="00080F60">
            <w:pPr>
              <w:ind w:right="-558"/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  <w:r w:rsidRPr="00E024DC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Staff</w:t>
            </w:r>
            <w:r w:rsidR="009A7245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:</w:t>
            </w:r>
            <w:r w:rsidRPr="00E024DC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 xml:space="preserve">  </w:t>
            </w:r>
          </w:p>
          <w:p w14:paraId="00EF44D6" w14:textId="77777777" w:rsidR="00080F60" w:rsidRPr="00E024DC" w:rsidRDefault="00080F60">
            <w:pPr>
              <w:ind w:right="-558"/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</w:p>
          <w:p w14:paraId="763079F7" w14:textId="77777777" w:rsidR="00080F60" w:rsidRPr="00E024DC" w:rsidRDefault="00080F60">
            <w:pPr>
              <w:ind w:right="-558"/>
              <w:rPr>
                <w:rFonts w:ascii="Arial" w:eastAsia="Arial" w:hAnsi="Arial" w:cs="Arial"/>
                <w:bCs/>
                <w:i/>
                <w:sz w:val="16"/>
                <w:szCs w:val="16"/>
              </w:rPr>
            </w:pPr>
            <w:r w:rsidRPr="00E024DC">
              <w:rPr>
                <w:rFonts w:ascii="Arial" w:eastAsia="Arial" w:hAnsi="Arial" w:cs="Arial"/>
                <w:bCs/>
                <w:i/>
                <w:sz w:val="16"/>
                <w:szCs w:val="16"/>
              </w:rPr>
              <w:t>Carolyn Kennedy</w:t>
            </w:r>
          </w:p>
          <w:p w14:paraId="3CC3E9B9" w14:textId="77777777" w:rsidR="00271DF5" w:rsidRPr="00E024DC" w:rsidRDefault="00C43E08">
            <w:pPr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District Manager</w:t>
            </w:r>
          </w:p>
          <w:p w14:paraId="42EA404A" w14:textId="77777777" w:rsidR="00271DF5" w:rsidRPr="00E024DC" w:rsidRDefault="00271DF5">
            <w:pPr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14:paraId="2FB127CF" w14:textId="77777777" w:rsidR="00271DF5" w:rsidRPr="00E024DC" w:rsidRDefault="00271DF5">
            <w:pP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  <w:r w:rsidRPr="00E024DC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Cooperators:</w:t>
            </w:r>
          </w:p>
          <w:p w14:paraId="3A50EA45" w14:textId="77777777" w:rsidR="00271DF5" w:rsidRPr="00E024DC" w:rsidRDefault="00271DF5">
            <w:pP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</w:p>
          <w:p w14:paraId="4D382A23" w14:textId="77777777" w:rsidR="00271DF5" w:rsidRPr="00E024DC" w:rsidRDefault="00271DF5">
            <w:pP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  <w:r w:rsidRPr="00E024DC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 xml:space="preserve">NRCS </w:t>
            </w:r>
            <w:r w:rsidR="00503462" w:rsidRPr="00E024DC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–</w:t>
            </w:r>
            <w:r w:rsidRPr="00E024DC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 xml:space="preserve"> U</w:t>
            </w:r>
            <w:r w:rsidR="00503462" w:rsidRPr="00E024DC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SDA</w:t>
            </w:r>
          </w:p>
          <w:p w14:paraId="7EB56F15" w14:textId="1ED01008" w:rsidR="00503462" w:rsidRPr="00E024DC" w:rsidRDefault="00CE6D95">
            <w:pPr>
              <w:rPr>
                <w:rFonts w:ascii="Arial" w:eastAsia="Arial" w:hAnsi="Arial" w:cs="Arial"/>
                <w:bCs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i/>
                <w:sz w:val="16"/>
                <w:szCs w:val="16"/>
              </w:rPr>
              <w:t xml:space="preserve">Martin </w:t>
            </w:r>
            <w:proofErr w:type="spellStart"/>
            <w:r>
              <w:rPr>
                <w:rFonts w:ascii="Arial" w:eastAsia="Arial" w:hAnsi="Arial" w:cs="Arial"/>
                <w:bCs/>
                <w:i/>
                <w:sz w:val="16"/>
                <w:szCs w:val="16"/>
              </w:rPr>
              <w:t>Meairs</w:t>
            </w:r>
            <w:proofErr w:type="spellEnd"/>
          </w:p>
          <w:p w14:paraId="117367D3" w14:textId="5745F72A" w:rsidR="00271DF5" w:rsidRPr="00E024DC" w:rsidRDefault="00271DF5">
            <w:pPr>
              <w:rPr>
                <w:rFonts w:ascii="Arial" w:eastAsia="Arial" w:hAnsi="Arial" w:cs="Arial"/>
                <w:i/>
                <w:sz w:val="16"/>
                <w:szCs w:val="16"/>
              </w:rPr>
            </w:pPr>
            <w:r w:rsidRPr="00E024DC">
              <w:rPr>
                <w:rFonts w:ascii="Arial" w:eastAsia="Arial" w:hAnsi="Arial" w:cs="Arial"/>
                <w:i/>
                <w:sz w:val="16"/>
                <w:szCs w:val="16"/>
              </w:rPr>
              <w:t>District Conservati</w:t>
            </w:r>
            <w:r w:rsidR="00503462" w:rsidRPr="00E024DC">
              <w:rPr>
                <w:rFonts w:ascii="Arial" w:eastAsia="Arial" w:hAnsi="Arial" w:cs="Arial"/>
                <w:i/>
                <w:sz w:val="16"/>
                <w:szCs w:val="16"/>
              </w:rPr>
              <w:t>onis</w:t>
            </w:r>
            <w:r w:rsidR="0053632B" w:rsidRPr="00E024DC">
              <w:rPr>
                <w:rFonts w:ascii="Arial" w:eastAsia="Arial" w:hAnsi="Arial" w:cs="Arial"/>
                <w:i/>
                <w:sz w:val="16"/>
                <w:szCs w:val="16"/>
              </w:rPr>
              <w:t>t</w:t>
            </w:r>
          </w:p>
          <w:p w14:paraId="1362D269" w14:textId="77777777" w:rsidR="00271DF5" w:rsidRPr="00E024DC" w:rsidRDefault="00271DF5">
            <w:pPr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14:paraId="512EC7EE" w14:textId="77777777" w:rsidR="00271DF5" w:rsidRPr="00E024DC" w:rsidRDefault="00271DF5">
            <w:pP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  <w:r w:rsidRPr="00E024DC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NMDA</w:t>
            </w:r>
          </w:p>
          <w:p w14:paraId="0AB8E1BC" w14:textId="77777777" w:rsidR="00271DF5" w:rsidRPr="00E024DC" w:rsidRDefault="006F2FB9">
            <w:pPr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Jim Wanstall</w:t>
            </w:r>
          </w:p>
          <w:p w14:paraId="71B8AED4" w14:textId="77777777" w:rsidR="00271DF5" w:rsidRPr="00E024DC" w:rsidRDefault="00271DF5">
            <w:pPr>
              <w:rPr>
                <w:rFonts w:ascii="Arial" w:eastAsia="Arial" w:hAnsi="Arial" w:cs="Arial"/>
                <w:i/>
                <w:sz w:val="16"/>
                <w:szCs w:val="16"/>
              </w:rPr>
            </w:pPr>
            <w:r w:rsidRPr="00E024DC">
              <w:rPr>
                <w:rFonts w:ascii="Arial" w:eastAsia="Arial" w:hAnsi="Arial" w:cs="Arial"/>
                <w:i/>
                <w:sz w:val="16"/>
                <w:szCs w:val="16"/>
              </w:rPr>
              <w:t>Soil &amp; Water Conservation Specialist</w:t>
            </w:r>
          </w:p>
          <w:p w14:paraId="5517EA6F" w14:textId="77777777" w:rsidR="00271DF5" w:rsidRPr="00E024DC" w:rsidRDefault="00271DF5">
            <w:pPr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14:paraId="76912029" w14:textId="35D187E0" w:rsidR="00271DF5" w:rsidRDefault="00271DF5">
            <w:pPr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14:paraId="388BCCF7" w14:textId="77777777" w:rsidR="00942DAC" w:rsidRDefault="00942DAC">
            <w:pPr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14:paraId="6642F42C" w14:textId="77777777" w:rsidR="00271DF5" w:rsidRPr="00E024DC" w:rsidRDefault="00271DF5">
            <w:pPr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14:paraId="319E3106" w14:textId="77777777" w:rsidR="00271DF5" w:rsidRPr="00E024DC" w:rsidRDefault="00271DF5">
            <w:pPr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14:paraId="1CCB8262" w14:textId="77777777" w:rsidR="00271DF5" w:rsidRPr="00E024DC" w:rsidRDefault="00271DF5">
            <w:pPr>
              <w:pStyle w:val="Heading3"/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14:paraId="04AA7BDC" w14:textId="77777777" w:rsidR="00963720" w:rsidRDefault="00963720" w:rsidP="00201351">
            <w:pPr>
              <w:pStyle w:val="Heading3"/>
              <w:pBdr>
                <w:top w:val="single" w:sz="12" w:space="1" w:color="808080"/>
                <w:bottom w:val="single" w:sz="12" w:space="0" w:color="808080"/>
              </w:pBdr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14:paraId="5D6F3A53" w14:textId="13BAE9DD" w:rsidR="00271DF5" w:rsidRPr="00E024DC" w:rsidRDefault="00271DF5" w:rsidP="00201351">
            <w:pPr>
              <w:pStyle w:val="Heading3"/>
              <w:pBdr>
                <w:top w:val="single" w:sz="12" w:space="1" w:color="808080"/>
                <w:bottom w:val="single" w:sz="12" w:space="0" w:color="808080"/>
              </w:pBdr>
              <w:rPr>
                <w:rFonts w:ascii="Arial" w:eastAsia="Arial" w:hAnsi="Arial" w:cs="Arial"/>
                <w:i/>
                <w:sz w:val="16"/>
                <w:szCs w:val="16"/>
              </w:rPr>
            </w:pPr>
            <w:r w:rsidRPr="00E024DC">
              <w:rPr>
                <w:rFonts w:ascii="Arial" w:eastAsia="Arial" w:hAnsi="Arial" w:cs="Arial"/>
                <w:i/>
                <w:sz w:val="16"/>
                <w:szCs w:val="16"/>
              </w:rPr>
              <w:t>Coronado Soil &amp; Water Conservation District</w:t>
            </w:r>
          </w:p>
          <w:p w14:paraId="0F1D67E9" w14:textId="77777777" w:rsidR="00271DF5" w:rsidRPr="00E024DC" w:rsidRDefault="002E0AA5" w:rsidP="00201351">
            <w:pPr>
              <w:pStyle w:val="Heading3"/>
              <w:pBdr>
                <w:top w:val="single" w:sz="12" w:space="1" w:color="808080"/>
                <w:bottom w:val="single" w:sz="12" w:space="0" w:color="808080"/>
              </w:pBdr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PO Box 69</w:t>
            </w:r>
          </w:p>
          <w:p w14:paraId="7627FC61" w14:textId="77777777" w:rsidR="00271DF5" w:rsidRPr="00E024DC" w:rsidRDefault="00271DF5" w:rsidP="00201351">
            <w:pPr>
              <w:pStyle w:val="Heading3"/>
              <w:pBdr>
                <w:top w:val="single" w:sz="12" w:space="1" w:color="808080"/>
                <w:bottom w:val="single" w:sz="12" w:space="0" w:color="808080"/>
              </w:pBdr>
              <w:rPr>
                <w:rFonts w:ascii="Arial" w:eastAsia="Arial" w:hAnsi="Arial" w:cs="Arial"/>
                <w:i/>
                <w:sz w:val="16"/>
                <w:szCs w:val="16"/>
              </w:rPr>
            </w:pPr>
            <w:r w:rsidRPr="00E024DC">
              <w:rPr>
                <w:rFonts w:ascii="Arial" w:eastAsia="Arial" w:hAnsi="Arial" w:cs="Arial"/>
                <w:i/>
                <w:sz w:val="16"/>
                <w:szCs w:val="16"/>
              </w:rPr>
              <w:t>Bernalillo, NM 87</w:t>
            </w:r>
            <w:r w:rsidR="0053632B" w:rsidRPr="00E024DC">
              <w:rPr>
                <w:rFonts w:ascii="Arial" w:eastAsia="Arial" w:hAnsi="Arial" w:cs="Arial"/>
                <w:i/>
                <w:sz w:val="16"/>
                <w:szCs w:val="16"/>
              </w:rPr>
              <w:t>004</w:t>
            </w:r>
          </w:p>
          <w:p w14:paraId="770A11EA" w14:textId="77777777" w:rsidR="00271DF5" w:rsidRPr="00E024DC" w:rsidRDefault="00271DF5" w:rsidP="00201351">
            <w:pPr>
              <w:pBdr>
                <w:top w:val="single" w:sz="12" w:space="1" w:color="808080"/>
                <w:bottom w:val="single" w:sz="12" w:space="0" w:color="808080"/>
              </w:pBdr>
              <w:jc w:val="center"/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14:paraId="585E47CD" w14:textId="77777777" w:rsidR="00B468B0" w:rsidRPr="00E024DC" w:rsidRDefault="00271DF5" w:rsidP="00B468B0">
            <w:pPr>
              <w:pBdr>
                <w:top w:val="single" w:sz="12" w:space="1" w:color="808080"/>
                <w:bottom w:val="single" w:sz="12" w:space="0" w:color="808080"/>
              </w:pBdr>
              <w:jc w:val="center"/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  <w:r w:rsidRPr="00E024DC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 xml:space="preserve">Office: </w:t>
            </w:r>
            <w:r w:rsidR="00B468B0" w:rsidRPr="00E024DC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505-</w:t>
            </w:r>
            <w:r w:rsidR="0025480D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867-2853</w:t>
            </w:r>
            <w:r w:rsidR="00B468B0" w:rsidRPr="00E024DC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 xml:space="preserve"> or </w:t>
            </w:r>
          </w:p>
          <w:p w14:paraId="33F55ED0" w14:textId="77777777" w:rsidR="00B468B0" w:rsidRDefault="00B468B0" w:rsidP="00B468B0">
            <w:pPr>
              <w:pBdr>
                <w:top w:val="single" w:sz="12" w:space="1" w:color="808080"/>
                <w:bottom w:val="single" w:sz="12" w:space="0" w:color="808080"/>
              </w:pBdr>
              <w:jc w:val="center"/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  <w:r w:rsidRPr="00E024DC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505-</w:t>
            </w:r>
            <w:r w:rsidR="001C2CD6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867-9580</w:t>
            </w:r>
          </w:p>
          <w:p w14:paraId="67431525" w14:textId="77777777" w:rsidR="00ED269E" w:rsidRDefault="00ED269E" w:rsidP="00B468B0">
            <w:pPr>
              <w:pBdr>
                <w:top w:val="single" w:sz="12" w:space="1" w:color="808080"/>
                <w:bottom w:val="single" w:sz="12" w:space="0" w:color="808080"/>
              </w:pBdr>
              <w:jc w:val="center"/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</w:p>
          <w:p w14:paraId="138F2681" w14:textId="77777777" w:rsidR="00ED269E" w:rsidRDefault="00ED269E" w:rsidP="00B468B0">
            <w:pPr>
              <w:pBdr>
                <w:top w:val="single" w:sz="12" w:space="1" w:color="808080"/>
                <w:bottom w:val="single" w:sz="12" w:space="0" w:color="808080"/>
              </w:pBdr>
              <w:jc w:val="center"/>
              <w:rPr>
                <w:rStyle w:val="Hyperlink"/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 xml:space="preserve">Email: </w:t>
            </w:r>
            <w:hyperlink r:id="rId8" w:history="1">
              <w:r w:rsidRPr="001D783A">
                <w:rPr>
                  <w:rStyle w:val="Hyperlink"/>
                  <w:rFonts w:ascii="Arial" w:eastAsia="Arial" w:hAnsi="Arial" w:cs="Arial"/>
                  <w:b/>
                  <w:bCs/>
                  <w:i/>
                  <w:sz w:val="16"/>
                  <w:szCs w:val="16"/>
                </w:rPr>
                <w:t>info@coronadoswcd.org</w:t>
              </w:r>
            </w:hyperlink>
            <w:r w:rsidR="00376749">
              <w:rPr>
                <w:rStyle w:val="Hyperlink"/>
                <w:rFonts w:ascii="Arial" w:eastAsia="Arial" w:hAnsi="Arial" w:cs="Arial"/>
                <w:b/>
                <w:bCs/>
                <w:i/>
                <w:sz w:val="16"/>
                <w:szCs w:val="16"/>
              </w:rPr>
              <w:t xml:space="preserve"> </w:t>
            </w:r>
          </w:p>
          <w:p w14:paraId="75C4D237" w14:textId="77777777" w:rsidR="00376749" w:rsidRDefault="00376749" w:rsidP="00B468B0">
            <w:pPr>
              <w:pBdr>
                <w:top w:val="single" w:sz="12" w:space="1" w:color="808080"/>
                <w:bottom w:val="single" w:sz="12" w:space="0" w:color="808080"/>
              </w:pBdr>
              <w:jc w:val="center"/>
              <w:rPr>
                <w:rStyle w:val="Hyperlink"/>
                <w:rFonts w:ascii="Arial" w:eastAsia="Arial" w:hAnsi="Arial" w:cs="Arial"/>
                <w:b/>
                <w:bCs/>
                <w:i/>
                <w:color w:val="auto"/>
                <w:sz w:val="16"/>
                <w:szCs w:val="16"/>
              </w:rPr>
            </w:pPr>
            <w:r w:rsidRPr="00376749">
              <w:rPr>
                <w:rStyle w:val="Hyperlink"/>
                <w:rFonts w:ascii="Arial" w:eastAsia="Arial" w:hAnsi="Arial" w:cs="Arial"/>
                <w:b/>
                <w:bCs/>
                <w:i/>
                <w:color w:val="auto"/>
                <w:sz w:val="16"/>
                <w:szCs w:val="16"/>
                <w:u w:val="none"/>
              </w:rPr>
              <w:t xml:space="preserve">Website: </w:t>
            </w:r>
            <w:hyperlink r:id="rId9" w:history="1">
              <w:r w:rsidRPr="00F70A5A">
                <w:rPr>
                  <w:rStyle w:val="Hyperlink"/>
                  <w:rFonts w:ascii="Arial" w:eastAsia="Arial" w:hAnsi="Arial" w:cs="Arial"/>
                  <w:b/>
                  <w:bCs/>
                  <w:i/>
                  <w:sz w:val="16"/>
                  <w:szCs w:val="16"/>
                </w:rPr>
                <w:t>www.coronadoswcd.org</w:t>
              </w:r>
            </w:hyperlink>
          </w:p>
          <w:p w14:paraId="1AC18065" w14:textId="77777777" w:rsidR="00376749" w:rsidRDefault="00376749" w:rsidP="00B468B0">
            <w:pPr>
              <w:pBdr>
                <w:top w:val="single" w:sz="12" w:space="1" w:color="808080"/>
                <w:bottom w:val="single" w:sz="12" w:space="0" w:color="808080"/>
              </w:pBdr>
              <w:jc w:val="center"/>
              <w:rPr>
                <w:rStyle w:val="Hyperlink"/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</w:p>
          <w:p w14:paraId="0C675246" w14:textId="77777777" w:rsidR="00271DF5" w:rsidRPr="00E024DC" w:rsidRDefault="00271DF5">
            <w:pPr>
              <w:pStyle w:val="Heading3"/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14:paraId="72CC0804" w14:textId="77777777" w:rsidR="00271DF5" w:rsidRPr="00E024DC" w:rsidRDefault="00271DF5">
            <w:pPr>
              <w:jc w:val="center"/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</w:p>
          <w:p w14:paraId="185C7153" w14:textId="0C308CC2" w:rsidR="000937A5" w:rsidRPr="000937A5" w:rsidRDefault="000937A5" w:rsidP="005634F2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2" w:type="dxa"/>
              <w:bottom w:w="0" w:type="dxa"/>
              <w:right w:w="0" w:type="dxa"/>
            </w:tcMar>
          </w:tcPr>
          <w:p w14:paraId="2D7437F9" w14:textId="77777777" w:rsidR="00271DF5" w:rsidRPr="00F3129C" w:rsidRDefault="00271DF5">
            <w:pPr>
              <w:pBdr>
                <w:bottom w:val="single" w:sz="12" w:space="0" w:color="808080"/>
              </w:pBdr>
              <w:jc w:val="center"/>
              <w:rPr>
                <w:i/>
                <w:iCs/>
              </w:rPr>
            </w:pPr>
            <w:r w:rsidRPr="00F3129C">
              <w:rPr>
                <w:rFonts w:ascii="Arial" w:eastAsia="Arial" w:hAnsi="Arial" w:cs="Arial"/>
                <w:i/>
                <w:iCs/>
                <w:sz w:val="18"/>
                <w:szCs w:val="18"/>
              </w:rPr>
              <w:t>COR</w:t>
            </w:r>
            <w:r w:rsidR="00387CCE" w:rsidRPr="00F3129C">
              <w:rPr>
                <w:rFonts w:ascii="Arial" w:eastAsia="Arial" w:hAnsi="Arial" w:cs="Arial"/>
                <w:i/>
                <w:iCs/>
                <w:sz w:val="18"/>
                <w:szCs w:val="18"/>
              </w:rPr>
              <w:t>O</w:t>
            </w:r>
            <w:r w:rsidRPr="00F3129C">
              <w:rPr>
                <w:rFonts w:ascii="Arial" w:eastAsia="Arial" w:hAnsi="Arial" w:cs="Arial"/>
                <w:i/>
                <w:iCs/>
                <w:sz w:val="18"/>
                <w:szCs w:val="18"/>
              </w:rPr>
              <w:t>NADO SOIL AND WATER CONSERVATION DISTRICT</w:t>
            </w:r>
          </w:p>
          <w:p w14:paraId="5E94157C" w14:textId="77777777" w:rsidR="00271DF5" w:rsidRPr="00F3129C" w:rsidRDefault="00271DF5">
            <w:pPr>
              <w:pBdr>
                <w:bottom w:val="single" w:sz="12" w:space="0" w:color="808080"/>
              </w:pBdr>
              <w:jc w:val="center"/>
              <w:rPr>
                <w:rFonts w:ascii="Arial" w:eastAsia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F3129C">
              <w:rPr>
                <w:rFonts w:ascii="Arial" w:eastAsia="Arial" w:hAnsi="Arial" w:cs="Arial"/>
                <w:b/>
                <w:bCs/>
                <w:i/>
                <w:iCs/>
                <w:sz w:val="18"/>
                <w:szCs w:val="18"/>
              </w:rPr>
              <w:t>BOARD OF SUPERVISORS</w:t>
            </w:r>
          </w:p>
          <w:p w14:paraId="72092191" w14:textId="48DBB35B" w:rsidR="00271DF5" w:rsidRDefault="0055395B">
            <w:pPr>
              <w:pBdr>
                <w:bottom w:val="single" w:sz="12" w:space="0" w:color="808080"/>
              </w:pBdr>
              <w:jc w:val="center"/>
              <w:rPr>
                <w:rFonts w:ascii="Arial" w:eastAsia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F3129C">
              <w:rPr>
                <w:i/>
                <w:iCs/>
                <w:noProof/>
              </w:rPr>
              <w:drawing>
                <wp:inline distT="0" distB="0" distL="0" distR="0" wp14:anchorId="51E5159F" wp14:editId="255F01FB">
                  <wp:extent cx="1191985" cy="476250"/>
                  <wp:effectExtent l="0" t="0" r="825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2923" cy="480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F7C743D" w14:textId="77777777" w:rsidR="005634F2" w:rsidRPr="00F3129C" w:rsidRDefault="005634F2">
            <w:pPr>
              <w:pBdr>
                <w:bottom w:val="single" w:sz="12" w:space="0" w:color="808080"/>
              </w:pBdr>
              <w:jc w:val="center"/>
              <w:rPr>
                <w:rFonts w:ascii="Arial" w:eastAsia="Arial" w:hAnsi="Arial" w:cs="Arial"/>
                <w:b/>
                <w:bCs/>
                <w:i/>
                <w:iCs/>
                <w:sz w:val="18"/>
                <w:szCs w:val="18"/>
              </w:rPr>
            </w:pPr>
          </w:p>
          <w:p w14:paraId="6359AA9D" w14:textId="301D7F60" w:rsidR="008E656A" w:rsidRPr="00F3129C" w:rsidRDefault="00271DF5" w:rsidP="008E656A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F3129C">
              <w:rPr>
                <w:b/>
                <w:bCs/>
                <w:i/>
                <w:iCs/>
                <w:sz w:val="16"/>
                <w:szCs w:val="16"/>
              </w:rPr>
              <w:t xml:space="preserve">Notice is hereby given that The Coronado Soil and Water Conservation District will hold </w:t>
            </w:r>
            <w:r w:rsidR="0024384F" w:rsidRPr="00F3129C">
              <w:rPr>
                <w:b/>
                <w:bCs/>
                <w:i/>
                <w:iCs/>
                <w:sz w:val="16"/>
                <w:szCs w:val="16"/>
              </w:rPr>
              <w:t xml:space="preserve">its regular meeting on the third Thursday of every month </w:t>
            </w:r>
            <w:r w:rsidRPr="00F3129C">
              <w:rPr>
                <w:b/>
                <w:bCs/>
                <w:i/>
                <w:iCs/>
                <w:sz w:val="16"/>
                <w:szCs w:val="16"/>
              </w:rPr>
              <w:t>at 9:00am at the</w:t>
            </w:r>
            <w:r w:rsidR="004A26C5" w:rsidRPr="00F3129C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="00AF667B">
              <w:rPr>
                <w:b/>
                <w:bCs/>
                <w:i/>
                <w:iCs/>
                <w:sz w:val="16"/>
                <w:szCs w:val="16"/>
              </w:rPr>
              <w:t>El Zocalo Event Center, 264 S. Camino del Pueblo</w:t>
            </w:r>
            <w:r w:rsidR="004A26C5" w:rsidRPr="00F3129C">
              <w:rPr>
                <w:b/>
                <w:bCs/>
                <w:i/>
                <w:iCs/>
                <w:sz w:val="16"/>
                <w:szCs w:val="16"/>
              </w:rPr>
              <w:t>, Bernalillo, New Mexico</w:t>
            </w:r>
            <w:r w:rsidRPr="00F3129C">
              <w:rPr>
                <w:b/>
                <w:bCs/>
                <w:i/>
                <w:iCs/>
                <w:sz w:val="16"/>
                <w:szCs w:val="16"/>
              </w:rPr>
              <w:t>.</w:t>
            </w:r>
            <w:r w:rsidR="007C581B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</w:p>
          <w:p w14:paraId="01F33B74" w14:textId="77777777" w:rsidR="0036195F" w:rsidRPr="00F3129C" w:rsidRDefault="0036195F" w:rsidP="008E656A">
            <w:pPr>
              <w:rPr>
                <w:b/>
                <w:bCs/>
                <w:i/>
                <w:iCs/>
                <w:sz w:val="16"/>
                <w:szCs w:val="16"/>
              </w:rPr>
            </w:pPr>
          </w:p>
          <w:p w14:paraId="4F3D7911" w14:textId="77777777" w:rsidR="003722AF" w:rsidRDefault="00011A62" w:rsidP="00F63CF6">
            <w:pPr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3722AF">
              <w:rPr>
                <w:rFonts w:ascii="Arial" w:eastAsia="Arial" w:hAnsi="Arial" w:cs="Arial"/>
                <w:b/>
                <w:bCs/>
                <w:sz w:val="16"/>
                <w:szCs w:val="16"/>
              </w:rPr>
              <w:t>OPEN MEETING AGENDA</w:t>
            </w:r>
          </w:p>
          <w:p w14:paraId="25045B87" w14:textId="5633FC34" w:rsidR="00877ABF" w:rsidRPr="003722AF" w:rsidRDefault="000972EE" w:rsidP="00F63CF6">
            <w:pPr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REGULAR BOARD</w:t>
            </w:r>
            <w:r w:rsidR="00011A62" w:rsidRPr="003722AF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MEETING, </w:t>
            </w:r>
            <w:r w:rsidR="009475AD">
              <w:rPr>
                <w:rFonts w:ascii="Arial" w:eastAsia="Arial" w:hAnsi="Arial" w:cs="Arial"/>
                <w:b/>
                <w:bCs/>
                <w:sz w:val="16"/>
                <w:szCs w:val="16"/>
              </w:rPr>
              <w:t>October 21</w:t>
            </w:r>
            <w:r w:rsidR="00011A62" w:rsidRPr="003722AF">
              <w:rPr>
                <w:rFonts w:ascii="Arial" w:eastAsia="Arial" w:hAnsi="Arial" w:cs="Arial"/>
                <w:b/>
                <w:bCs/>
                <w:sz w:val="16"/>
                <w:szCs w:val="16"/>
              </w:rPr>
              <w:t>, 2021</w:t>
            </w:r>
          </w:p>
          <w:p w14:paraId="0022DF83" w14:textId="25AB280B" w:rsidR="00514EEA" w:rsidRDefault="00514EEA" w:rsidP="00514EEA">
            <w:pPr>
              <w:rPr>
                <w:rFonts w:ascii="Arial" w:eastAsia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14:paraId="322BEF2F" w14:textId="77777777" w:rsidR="00011A62" w:rsidRPr="00F3129C" w:rsidRDefault="00011A62" w:rsidP="00514EEA">
            <w:pPr>
              <w:rPr>
                <w:rFonts w:ascii="Arial" w:eastAsia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14:paraId="54E55870" w14:textId="77777777" w:rsidR="00514EEA" w:rsidRPr="001B169A" w:rsidRDefault="00514EEA" w:rsidP="00514EEA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1B169A">
              <w:rPr>
                <w:rFonts w:ascii="Arial" w:eastAsia="Arial" w:hAnsi="Arial" w:cs="Arial"/>
                <w:bCs/>
                <w:sz w:val="16"/>
                <w:szCs w:val="16"/>
              </w:rPr>
              <w:t>1.</w:t>
            </w:r>
            <w:r w:rsidRPr="00F3129C">
              <w:rPr>
                <w:rFonts w:ascii="Arial" w:eastAsia="Arial" w:hAnsi="Arial" w:cs="Arial"/>
                <w:b/>
                <w:bCs/>
                <w:i/>
                <w:iCs/>
                <w:sz w:val="16"/>
                <w:szCs w:val="16"/>
              </w:rPr>
              <w:t xml:space="preserve">     </w:t>
            </w:r>
            <w:r w:rsidRPr="001B169A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Call to Order/Roll Call                                                               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                                            </w:t>
            </w:r>
            <w:r w:rsidRPr="001B169A">
              <w:rPr>
                <w:rFonts w:ascii="Arial" w:eastAsia="Arial" w:hAnsi="Arial" w:cs="Arial"/>
                <w:b/>
                <w:bCs/>
                <w:sz w:val="16"/>
                <w:szCs w:val="16"/>
              </w:rPr>
              <w:t>9:00 am</w:t>
            </w:r>
          </w:p>
          <w:p w14:paraId="7D7EB533" w14:textId="77777777" w:rsidR="00514EEA" w:rsidRPr="001B169A" w:rsidRDefault="00514EEA" w:rsidP="00514EEA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14:paraId="00FA5F11" w14:textId="77777777" w:rsidR="00514EEA" w:rsidRPr="00F3129C" w:rsidRDefault="00514EEA" w:rsidP="00514EEA">
            <w:pPr>
              <w:rPr>
                <w:rFonts w:ascii="Arial" w:eastAsia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B169A">
              <w:rPr>
                <w:rFonts w:ascii="Arial" w:eastAsia="Arial" w:hAnsi="Arial" w:cs="Arial"/>
                <w:bCs/>
                <w:sz w:val="16"/>
                <w:szCs w:val="16"/>
              </w:rPr>
              <w:t>2.</w:t>
            </w:r>
            <w:r w:rsidRPr="00F3129C">
              <w:rPr>
                <w:rFonts w:ascii="Arial" w:eastAsia="Arial" w:hAnsi="Arial" w:cs="Arial"/>
                <w:b/>
                <w:bCs/>
                <w:i/>
                <w:iCs/>
                <w:sz w:val="16"/>
                <w:szCs w:val="16"/>
              </w:rPr>
              <w:t xml:space="preserve">     </w:t>
            </w:r>
            <w:r w:rsidRPr="00DF108B">
              <w:rPr>
                <w:rFonts w:ascii="Arial" w:eastAsia="Arial" w:hAnsi="Arial" w:cs="Arial"/>
                <w:b/>
                <w:bCs/>
                <w:sz w:val="16"/>
                <w:szCs w:val="16"/>
              </w:rPr>
              <w:t>Approval of Agenda</w:t>
            </w:r>
          </w:p>
          <w:p w14:paraId="201DB444" w14:textId="77777777" w:rsidR="00514EEA" w:rsidRPr="00F3129C" w:rsidRDefault="00514EEA" w:rsidP="00514EEA">
            <w:pPr>
              <w:rPr>
                <w:rFonts w:ascii="Arial" w:eastAsia="Arial" w:hAnsi="Arial" w:cs="Arial"/>
                <w:bCs/>
                <w:i/>
                <w:iCs/>
                <w:sz w:val="16"/>
                <w:szCs w:val="16"/>
              </w:rPr>
            </w:pPr>
          </w:p>
          <w:p w14:paraId="2E996B2C" w14:textId="77777777" w:rsidR="00514EEA" w:rsidRPr="00F3129C" w:rsidRDefault="00514EEA" w:rsidP="00514EEA">
            <w:pPr>
              <w:rPr>
                <w:rFonts w:ascii="Arial" w:eastAsia="Arial" w:hAnsi="Arial" w:cs="Arial"/>
                <w:b/>
                <w:i/>
                <w:iCs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3</w:t>
            </w:r>
            <w:r w:rsidRPr="00DF108B">
              <w:rPr>
                <w:rFonts w:ascii="Arial" w:eastAsia="Arial" w:hAnsi="Arial" w:cs="Arial"/>
                <w:b/>
                <w:sz w:val="16"/>
                <w:szCs w:val="16"/>
              </w:rPr>
              <w:t xml:space="preserve">.    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Introduction of Guests/</w:t>
            </w:r>
            <w:r w:rsidRPr="00DF108B">
              <w:rPr>
                <w:rFonts w:ascii="Arial" w:eastAsia="Arial" w:hAnsi="Arial" w:cs="Arial"/>
                <w:b/>
                <w:sz w:val="16"/>
                <w:szCs w:val="16"/>
              </w:rPr>
              <w:t>Reports</w:t>
            </w:r>
          </w:p>
          <w:p w14:paraId="4EB14D7D" w14:textId="4CEA4F83" w:rsidR="00514EEA" w:rsidRPr="00DF108B" w:rsidRDefault="00514EEA" w:rsidP="00514EEA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F3129C">
              <w:rPr>
                <w:rFonts w:ascii="Arial" w:eastAsia="Arial" w:hAnsi="Arial" w:cs="Arial"/>
                <w:b/>
                <w:bCs/>
                <w:i/>
                <w:iCs/>
                <w:sz w:val="16"/>
                <w:szCs w:val="16"/>
              </w:rPr>
              <w:t xml:space="preserve">             </w:t>
            </w:r>
            <w:r w:rsidR="00CE6D95">
              <w:rPr>
                <w:rFonts w:ascii="Arial" w:eastAsia="Arial" w:hAnsi="Arial" w:cs="Arial"/>
                <w:sz w:val="16"/>
                <w:szCs w:val="16"/>
              </w:rPr>
              <w:t xml:space="preserve">Martin </w:t>
            </w:r>
            <w:proofErr w:type="spellStart"/>
            <w:r w:rsidR="00CE6D95">
              <w:rPr>
                <w:rFonts w:ascii="Arial" w:eastAsia="Arial" w:hAnsi="Arial" w:cs="Arial"/>
                <w:sz w:val="16"/>
                <w:szCs w:val="16"/>
              </w:rPr>
              <w:t>Meairs</w:t>
            </w:r>
            <w:proofErr w:type="spellEnd"/>
            <w:r w:rsidRPr="00DF108B">
              <w:rPr>
                <w:rFonts w:ascii="Arial" w:eastAsia="Arial" w:hAnsi="Arial" w:cs="Arial"/>
                <w:bCs/>
                <w:sz w:val="16"/>
                <w:szCs w:val="16"/>
              </w:rPr>
              <w:t>, NRCS</w:t>
            </w:r>
          </w:p>
          <w:p w14:paraId="02F69615" w14:textId="04CBC60B" w:rsidR="00514EEA" w:rsidRDefault="00514EEA" w:rsidP="00514EEA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i/>
                <w:iCs/>
                <w:sz w:val="16"/>
                <w:szCs w:val="16"/>
              </w:rPr>
              <w:t xml:space="preserve">             </w:t>
            </w:r>
            <w:r>
              <w:rPr>
                <w:rFonts w:ascii="Arial" w:eastAsia="Arial" w:hAnsi="Arial" w:cs="Arial"/>
                <w:bCs/>
                <w:sz w:val="16"/>
                <w:szCs w:val="16"/>
              </w:rPr>
              <w:t>Jim Wanstall, NMDA</w:t>
            </w:r>
          </w:p>
          <w:p w14:paraId="187947C6" w14:textId="7FC33E1C" w:rsidR="00170653" w:rsidRDefault="00170653" w:rsidP="00514EEA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</w:p>
          <w:p w14:paraId="63C114C9" w14:textId="2408FA95" w:rsidR="00620171" w:rsidRPr="00772B21" w:rsidRDefault="00170653" w:rsidP="00514EEA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170653">
              <w:rPr>
                <w:rFonts w:ascii="Arial" w:eastAsia="Arial" w:hAnsi="Arial" w:cs="Arial"/>
                <w:b/>
                <w:sz w:val="16"/>
                <w:szCs w:val="16"/>
              </w:rPr>
              <w:t xml:space="preserve">4.     </w:t>
            </w:r>
            <w:r w:rsidR="00E754BD">
              <w:rPr>
                <w:rFonts w:ascii="Arial" w:eastAsia="Arial" w:hAnsi="Arial" w:cs="Arial"/>
                <w:b/>
                <w:sz w:val="16"/>
                <w:szCs w:val="16"/>
              </w:rPr>
              <w:t xml:space="preserve"> </w:t>
            </w:r>
            <w:r w:rsidRPr="00170653">
              <w:rPr>
                <w:rFonts w:ascii="Arial" w:eastAsia="Arial" w:hAnsi="Arial" w:cs="Arial"/>
                <w:b/>
                <w:sz w:val="16"/>
                <w:szCs w:val="16"/>
              </w:rPr>
              <w:t>Approval of Minutes</w:t>
            </w:r>
          </w:p>
          <w:p w14:paraId="58112B92" w14:textId="36CAB3D9" w:rsidR="00011A62" w:rsidRPr="00170653" w:rsidRDefault="00011A62" w:rsidP="00514EEA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 xml:space="preserve">              </w:t>
            </w:r>
            <w:r w:rsidR="009475AD">
              <w:rPr>
                <w:rFonts w:ascii="Arial" w:eastAsia="Arial" w:hAnsi="Arial" w:cs="Arial"/>
                <w:bCs/>
                <w:sz w:val="16"/>
                <w:szCs w:val="16"/>
              </w:rPr>
              <w:t>September 16</w:t>
            </w:r>
            <w:r>
              <w:rPr>
                <w:rFonts w:ascii="Arial" w:eastAsia="Arial" w:hAnsi="Arial" w:cs="Arial"/>
                <w:bCs/>
                <w:sz w:val="16"/>
                <w:szCs w:val="16"/>
              </w:rPr>
              <w:t>, 2021</w:t>
            </w:r>
          </w:p>
          <w:p w14:paraId="48E8615F" w14:textId="77777777" w:rsidR="00514EEA" w:rsidRPr="00F3129C" w:rsidRDefault="00514EEA" w:rsidP="00514EEA">
            <w:pPr>
              <w:rPr>
                <w:rFonts w:ascii="Arial" w:eastAsia="Arial" w:hAnsi="Arial" w:cs="Arial"/>
                <w:bCs/>
                <w:i/>
                <w:iCs/>
                <w:sz w:val="16"/>
                <w:szCs w:val="16"/>
              </w:rPr>
            </w:pPr>
          </w:p>
          <w:p w14:paraId="15EC46C5" w14:textId="62D9DF64" w:rsidR="00514EEA" w:rsidRPr="00DF108B" w:rsidRDefault="00170653" w:rsidP="00514EEA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170653">
              <w:rPr>
                <w:rFonts w:ascii="Arial" w:eastAsia="Arial" w:hAnsi="Arial" w:cs="Arial"/>
                <w:b/>
                <w:sz w:val="16"/>
                <w:szCs w:val="16"/>
              </w:rPr>
              <w:t>5</w:t>
            </w:r>
            <w:r w:rsidR="00514EEA" w:rsidRPr="00170653">
              <w:rPr>
                <w:rFonts w:ascii="Arial" w:eastAsia="Arial" w:hAnsi="Arial" w:cs="Arial"/>
                <w:b/>
                <w:sz w:val="16"/>
                <w:szCs w:val="16"/>
              </w:rPr>
              <w:t>.</w:t>
            </w:r>
            <w:r w:rsidR="00514EEA" w:rsidRPr="00F3129C">
              <w:rPr>
                <w:rFonts w:ascii="Arial" w:eastAsia="Arial" w:hAnsi="Arial" w:cs="Arial"/>
                <w:b/>
                <w:bCs/>
                <w:i/>
                <w:iCs/>
                <w:sz w:val="16"/>
                <w:szCs w:val="16"/>
              </w:rPr>
              <w:t xml:space="preserve">     </w:t>
            </w:r>
            <w:r w:rsidR="00E754BD">
              <w:rPr>
                <w:rFonts w:ascii="Arial" w:eastAsia="Arial" w:hAnsi="Arial" w:cs="Arial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="00514EEA" w:rsidRPr="00DF108B">
              <w:rPr>
                <w:rFonts w:ascii="Arial" w:eastAsia="Arial" w:hAnsi="Arial" w:cs="Arial"/>
                <w:b/>
                <w:bCs/>
                <w:sz w:val="16"/>
                <w:szCs w:val="16"/>
              </w:rPr>
              <w:t>Financial Report</w:t>
            </w:r>
          </w:p>
          <w:p w14:paraId="2463A219" w14:textId="77777777" w:rsidR="00514EEA" w:rsidRPr="00F3129C" w:rsidRDefault="00514EEA" w:rsidP="00514EEA">
            <w:pPr>
              <w:rPr>
                <w:rFonts w:ascii="Arial" w:eastAsia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14:paraId="1D4E6B35" w14:textId="5B5BE874" w:rsidR="00514EEA" w:rsidRPr="00DF108B" w:rsidRDefault="00170653" w:rsidP="00514EEA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>6</w:t>
            </w:r>
            <w:r w:rsidR="00514EEA" w:rsidRPr="00DF108B">
              <w:rPr>
                <w:rFonts w:ascii="Arial" w:eastAsia="Arial" w:hAnsi="Arial" w:cs="Arial"/>
                <w:bCs/>
                <w:sz w:val="16"/>
                <w:szCs w:val="16"/>
              </w:rPr>
              <w:t>.</w:t>
            </w:r>
            <w:r w:rsidR="00514EEA" w:rsidRPr="00DF108B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    </w:t>
            </w:r>
            <w:r w:rsidR="00E754BD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</w:t>
            </w:r>
            <w:r w:rsidR="00514EEA" w:rsidRPr="00DF108B">
              <w:rPr>
                <w:rFonts w:ascii="Arial" w:eastAsia="Arial" w:hAnsi="Arial" w:cs="Arial"/>
                <w:b/>
                <w:bCs/>
                <w:sz w:val="16"/>
                <w:szCs w:val="16"/>
              </w:rPr>
              <w:t>Approval of Bills</w:t>
            </w:r>
          </w:p>
          <w:p w14:paraId="647386BA" w14:textId="77777777" w:rsidR="00514EEA" w:rsidRPr="00F3129C" w:rsidRDefault="00514EEA" w:rsidP="00514EEA">
            <w:pPr>
              <w:rPr>
                <w:rFonts w:ascii="Arial" w:eastAsia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14:paraId="3F04696F" w14:textId="6FF17DE8" w:rsidR="00514EEA" w:rsidRPr="00DF108B" w:rsidRDefault="00170653" w:rsidP="00514EEA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>7</w:t>
            </w:r>
            <w:r w:rsidR="00514EEA" w:rsidRPr="00DF108B">
              <w:rPr>
                <w:rFonts w:ascii="Arial" w:eastAsia="Arial" w:hAnsi="Arial" w:cs="Arial"/>
                <w:bCs/>
                <w:sz w:val="16"/>
                <w:szCs w:val="16"/>
              </w:rPr>
              <w:t>.</w:t>
            </w:r>
            <w:r w:rsidR="00514EEA" w:rsidRPr="00DF108B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   </w:t>
            </w:r>
            <w:r w:rsidR="00E754BD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</w:t>
            </w:r>
            <w:r w:rsidR="00514EEA" w:rsidRPr="00DF108B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Correspondence</w:t>
            </w:r>
          </w:p>
          <w:p w14:paraId="274D9554" w14:textId="77777777" w:rsidR="00514EEA" w:rsidRPr="00F3129C" w:rsidRDefault="00514EEA" w:rsidP="00514EEA">
            <w:pPr>
              <w:rPr>
                <w:rFonts w:ascii="Arial" w:eastAsia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14:paraId="66666E5C" w14:textId="03E2FAE2" w:rsidR="00514EEA" w:rsidRDefault="00170653" w:rsidP="00514EEA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>8</w:t>
            </w:r>
            <w:r w:rsidR="00514EEA" w:rsidRPr="00DF108B">
              <w:rPr>
                <w:rFonts w:ascii="Arial" w:eastAsia="Arial" w:hAnsi="Arial" w:cs="Arial"/>
                <w:bCs/>
                <w:sz w:val="16"/>
                <w:szCs w:val="16"/>
              </w:rPr>
              <w:t>.</w:t>
            </w:r>
            <w:r w:rsidR="00514EEA" w:rsidRPr="00DF108B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   </w:t>
            </w:r>
            <w:r w:rsidR="00E754BD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 </w:t>
            </w:r>
            <w:r w:rsidR="00514EEA" w:rsidRPr="00DF108B">
              <w:rPr>
                <w:rFonts w:ascii="Arial" w:eastAsia="Arial" w:hAnsi="Arial" w:cs="Arial"/>
                <w:b/>
                <w:bCs/>
                <w:sz w:val="16"/>
                <w:szCs w:val="16"/>
              </w:rPr>
              <w:t>Staff Report</w:t>
            </w:r>
          </w:p>
          <w:p w14:paraId="69C92741" w14:textId="64F3D362" w:rsidR="00963720" w:rsidRDefault="00963720" w:rsidP="00514EEA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14:paraId="79015095" w14:textId="35BF66F3" w:rsidR="00963720" w:rsidRDefault="00170653" w:rsidP="00514EEA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9</w:t>
            </w:r>
            <w:r w:rsidR="00963720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.     </w:t>
            </w:r>
            <w:r w:rsidR="00E754BD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</w:t>
            </w:r>
            <w:r w:rsidR="00963720">
              <w:rPr>
                <w:rFonts w:ascii="Arial" w:eastAsia="Arial" w:hAnsi="Arial" w:cs="Arial"/>
                <w:b/>
                <w:bCs/>
                <w:sz w:val="16"/>
                <w:szCs w:val="16"/>
              </w:rPr>
              <w:t>Board Reports [5 Minutes each]</w:t>
            </w:r>
          </w:p>
          <w:p w14:paraId="1A134E49" w14:textId="71AF0203" w:rsidR="00170653" w:rsidRDefault="00170653" w:rsidP="00514EEA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14:paraId="61ED0F78" w14:textId="2C22308B" w:rsidR="00170653" w:rsidRDefault="00170653" w:rsidP="00514EEA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2A6F59">
              <w:rPr>
                <w:rFonts w:ascii="Arial" w:eastAsia="Arial" w:hAnsi="Arial" w:cs="Arial"/>
                <w:sz w:val="16"/>
                <w:szCs w:val="16"/>
              </w:rPr>
              <w:t>10.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   Unfinished Business</w:t>
            </w:r>
          </w:p>
          <w:p w14:paraId="36AD078F" w14:textId="480DD7F0" w:rsidR="00170653" w:rsidRPr="009475AD" w:rsidRDefault="00170653" w:rsidP="00514EEA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        </w:t>
            </w:r>
            <w:r w:rsidR="009475AD" w:rsidRPr="009475AD">
              <w:rPr>
                <w:rFonts w:ascii="Arial" w:eastAsia="Arial" w:hAnsi="Arial" w:cs="Arial"/>
                <w:sz w:val="16"/>
                <w:szCs w:val="16"/>
              </w:rPr>
              <w:t>None</w:t>
            </w:r>
          </w:p>
          <w:p w14:paraId="02A4BE21" w14:textId="77777777" w:rsidR="00514EEA" w:rsidRPr="00F3129C" w:rsidRDefault="00514EEA" w:rsidP="00514EEA">
            <w:pPr>
              <w:rPr>
                <w:rFonts w:ascii="Arial" w:eastAsia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14:paraId="051EB163" w14:textId="0C86D83C" w:rsidR="00514EEA" w:rsidRPr="00DF108B" w:rsidRDefault="00170653" w:rsidP="00514EEA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>11</w:t>
            </w:r>
            <w:r w:rsidR="00514EEA" w:rsidRPr="00DF108B">
              <w:rPr>
                <w:rFonts w:ascii="Arial" w:eastAsia="Arial" w:hAnsi="Arial" w:cs="Arial"/>
                <w:bCs/>
                <w:sz w:val="16"/>
                <w:szCs w:val="16"/>
              </w:rPr>
              <w:t>.</w:t>
            </w:r>
            <w:r w:rsidR="00514EEA" w:rsidRPr="00DF108B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   New Business (Discussion/Action Items)</w:t>
            </w:r>
          </w:p>
          <w:p w14:paraId="550414B1" w14:textId="77777777" w:rsidR="00CF1CD8" w:rsidRDefault="00514EEA" w:rsidP="00514EEA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F3129C">
              <w:rPr>
                <w:rFonts w:ascii="Arial" w:eastAsia="Arial" w:hAnsi="Arial" w:cs="Arial"/>
                <w:bCs/>
                <w:i/>
                <w:iCs/>
                <w:sz w:val="16"/>
                <w:szCs w:val="16"/>
              </w:rPr>
              <w:t xml:space="preserve">         </w:t>
            </w:r>
            <w:r w:rsidRPr="001B169A">
              <w:rPr>
                <w:rFonts w:ascii="Arial" w:eastAsia="Arial" w:hAnsi="Arial" w:cs="Arial"/>
                <w:bCs/>
                <w:sz w:val="16"/>
                <w:szCs w:val="16"/>
              </w:rPr>
              <w:t xml:space="preserve">A.  </w:t>
            </w:r>
            <w:r w:rsidR="00045E86">
              <w:rPr>
                <w:rFonts w:ascii="Arial" w:eastAsia="Arial" w:hAnsi="Arial" w:cs="Arial"/>
                <w:bCs/>
                <w:sz w:val="16"/>
                <w:szCs w:val="16"/>
              </w:rPr>
              <w:t xml:space="preserve"> </w:t>
            </w:r>
            <w:r w:rsidR="006D7FE9">
              <w:rPr>
                <w:rFonts w:ascii="Arial" w:eastAsia="Arial" w:hAnsi="Arial" w:cs="Arial"/>
                <w:bCs/>
                <w:sz w:val="16"/>
                <w:szCs w:val="16"/>
              </w:rPr>
              <w:t>Healthy Soil Program Grants FY21, Project Completion Date/3</w:t>
            </w:r>
            <w:r w:rsidR="006D7FE9" w:rsidRPr="006D7FE9">
              <w:rPr>
                <w:rFonts w:ascii="Arial" w:eastAsia="Arial" w:hAnsi="Arial" w:cs="Arial"/>
                <w:bCs/>
                <w:sz w:val="16"/>
                <w:szCs w:val="16"/>
                <w:vertAlign w:val="superscript"/>
              </w:rPr>
              <w:t>rd</w:t>
            </w:r>
            <w:r w:rsidR="006D7FE9">
              <w:rPr>
                <w:rFonts w:ascii="Arial" w:eastAsia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="006D7FE9">
              <w:rPr>
                <w:rFonts w:ascii="Arial" w:eastAsia="Arial" w:hAnsi="Arial" w:cs="Arial"/>
                <w:bCs/>
                <w:sz w:val="16"/>
                <w:szCs w:val="16"/>
              </w:rPr>
              <w:t>Qtr</w:t>
            </w:r>
            <w:proofErr w:type="spellEnd"/>
            <w:r w:rsidR="006D7FE9">
              <w:rPr>
                <w:rFonts w:ascii="Arial" w:eastAsia="Arial" w:hAnsi="Arial" w:cs="Arial"/>
                <w:bCs/>
                <w:sz w:val="16"/>
                <w:szCs w:val="16"/>
              </w:rPr>
              <w:t xml:space="preserve"> Report</w:t>
            </w:r>
            <w:r w:rsidR="00CF1CD8">
              <w:rPr>
                <w:rFonts w:ascii="Arial" w:eastAsia="Arial" w:hAnsi="Arial" w:cs="Arial"/>
                <w:bCs/>
                <w:sz w:val="16"/>
                <w:szCs w:val="16"/>
              </w:rPr>
              <w:t>/Final Invoices</w:t>
            </w:r>
            <w:r w:rsidR="006D7FE9">
              <w:rPr>
                <w:rFonts w:ascii="Arial" w:eastAsia="Arial" w:hAnsi="Arial" w:cs="Arial"/>
                <w:bCs/>
                <w:sz w:val="16"/>
                <w:szCs w:val="16"/>
              </w:rPr>
              <w:t xml:space="preserve"> </w:t>
            </w:r>
          </w:p>
          <w:p w14:paraId="4FF4644E" w14:textId="55BC945B" w:rsidR="00735454" w:rsidRDefault="00CF1CD8" w:rsidP="00514EEA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 xml:space="preserve">                Due </w:t>
            </w:r>
            <w:r w:rsidR="006D7FE9">
              <w:rPr>
                <w:rFonts w:ascii="Arial" w:eastAsia="Arial" w:hAnsi="Arial" w:cs="Arial"/>
                <w:bCs/>
                <w:sz w:val="16"/>
                <w:szCs w:val="16"/>
              </w:rPr>
              <w:t>10/31/21</w:t>
            </w:r>
          </w:p>
          <w:p w14:paraId="3E94416C" w14:textId="032E3084" w:rsidR="000E0736" w:rsidRDefault="000E0736" w:rsidP="00514EEA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 xml:space="preserve">         B.   New Mexico Seed Alliance Proposal</w:t>
            </w:r>
          </w:p>
          <w:p w14:paraId="32BEA359" w14:textId="45816491" w:rsidR="00C94AE1" w:rsidRDefault="00222144" w:rsidP="00514EEA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 xml:space="preserve">  </w:t>
            </w:r>
          </w:p>
          <w:p w14:paraId="3405D135" w14:textId="4E9B3149" w:rsidR="00514EEA" w:rsidRPr="00DF108B" w:rsidRDefault="00C45FCC" w:rsidP="00514EEA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>1</w:t>
            </w:r>
            <w:r w:rsidR="00170653">
              <w:rPr>
                <w:rFonts w:ascii="Arial" w:eastAsia="Arial" w:hAnsi="Arial" w:cs="Arial"/>
                <w:bCs/>
                <w:sz w:val="16"/>
                <w:szCs w:val="16"/>
              </w:rPr>
              <w:t>2</w:t>
            </w:r>
            <w:r w:rsidR="00514EEA" w:rsidRPr="00DF108B">
              <w:rPr>
                <w:rFonts w:ascii="Arial" w:eastAsia="Arial" w:hAnsi="Arial" w:cs="Arial"/>
                <w:bCs/>
                <w:sz w:val="16"/>
                <w:szCs w:val="16"/>
              </w:rPr>
              <w:t>.</w:t>
            </w:r>
            <w:r w:rsidR="00514EEA" w:rsidRPr="00DF108B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  </w:t>
            </w:r>
            <w:r w:rsidR="00E754BD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</w:t>
            </w:r>
            <w:r w:rsidR="00514EEA" w:rsidRPr="00DF108B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Upcoming Events/Meetings/Due Dates </w:t>
            </w:r>
          </w:p>
          <w:p w14:paraId="4D767ED8" w14:textId="541AF1F9" w:rsidR="000E0736" w:rsidRDefault="00514EEA" w:rsidP="009475AD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DF108B">
              <w:rPr>
                <w:rFonts w:ascii="Arial" w:eastAsia="Arial" w:hAnsi="Arial" w:cs="Arial"/>
                <w:bCs/>
                <w:sz w:val="16"/>
                <w:szCs w:val="16"/>
              </w:rPr>
              <w:t xml:space="preserve">         A</w:t>
            </w:r>
            <w:r w:rsidRPr="00574357">
              <w:rPr>
                <w:rFonts w:ascii="Arial" w:eastAsia="Arial" w:hAnsi="Arial" w:cs="Arial"/>
                <w:bCs/>
                <w:sz w:val="16"/>
                <w:szCs w:val="16"/>
              </w:rPr>
              <w:t xml:space="preserve">. </w:t>
            </w:r>
            <w:r w:rsidR="00E92F7F">
              <w:rPr>
                <w:rFonts w:ascii="Arial" w:eastAsia="Arial" w:hAnsi="Arial" w:cs="Arial"/>
                <w:bCs/>
                <w:sz w:val="16"/>
                <w:szCs w:val="16"/>
              </w:rPr>
              <w:t xml:space="preserve">  </w:t>
            </w:r>
            <w:r w:rsidRPr="00574357">
              <w:rPr>
                <w:rFonts w:ascii="Arial" w:eastAsia="Arial" w:hAnsi="Arial" w:cs="Arial"/>
                <w:bCs/>
                <w:sz w:val="16"/>
                <w:szCs w:val="16"/>
              </w:rPr>
              <w:t xml:space="preserve"> </w:t>
            </w:r>
            <w:r w:rsidR="009475AD">
              <w:rPr>
                <w:rFonts w:ascii="Arial" w:eastAsia="Arial" w:hAnsi="Arial" w:cs="Arial"/>
                <w:bCs/>
                <w:sz w:val="16"/>
                <w:szCs w:val="16"/>
              </w:rPr>
              <w:t>WRRI, 66</w:t>
            </w:r>
            <w:r w:rsidR="009475AD" w:rsidRPr="0026107D">
              <w:rPr>
                <w:rFonts w:ascii="Arial" w:eastAsia="Arial" w:hAnsi="Arial" w:cs="Arial"/>
                <w:bCs/>
                <w:sz w:val="16"/>
                <w:szCs w:val="16"/>
                <w:vertAlign w:val="superscript"/>
              </w:rPr>
              <w:t>th</w:t>
            </w:r>
            <w:r w:rsidR="009475AD">
              <w:rPr>
                <w:rFonts w:ascii="Arial" w:eastAsia="Arial" w:hAnsi="Arial" w:cs="Arial"/>
                <w:bCs/>
                <w:sz w:val="16"/>
                <w:szCs w:val="16"/>
              </w:rPr>
              <w:t xml:space="preserve"> Annual NM Water Conference, 10/26-28/21 (Virtual)</w:t>
            </w:r>
          </w:p>
          <w:p w14:paraId="3F660C8B" w14:textId="68CB7B5C" w:rsidR="000E0736" w:rsidRDefault="000E0736" w:rsidP="009475AD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 xml:space="preserve">         </w:t>
            </w:r>
            <w:r w:rsidR="00CA227C">
              <w:rPr>
                <w:rFonts w:ascii="Arial" w:eastAsia="Arial" w:hAnsi="Arial" w:cs="Arial"/>
                <w:bCs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bCs/>
                <w:sz w:val="16"/>
                <w:szCs w:val="16"/>
              </w:rPr>
              <w:t>.    Seminar on Soil Health &amp; Tour of Paul Skrak Healthy Soil Project, Pena Blanca, 10/27/21</w:t>
            </w:r>
          </w:p>
          <w:p w14:paraId="211B196F" w14:textId="306010CE" w:rsidR="000E0736" w:rsidRDefault="000E0736" w:rsidP="009475AD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 xml:space="preserve">         </w:t>
            </w:r>
            <w:r w:rsidR="00CA227C">
              <w:rPr>
                <w:rFonts w:ascii="Arial" w:eastAsia="Arial" w:hAnsi="Arial" w:cs="Arial"/>
                <w:bCs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Cs/>
                <w:sz w:val="16"/>
                <w:szCs w:val="16"/>
              </w:rPr>
              <w:t>.    WQ&amp;C FY22 1</w:t>
            </w:r>
            <w:r w:rsidRPr="000E0736">
              <w:rPr>
                <w:rFonts w:ascii="Arial" w:eastAsia="Arial" w:hAnsi="Arial" w:cs="Arial"/>
                <w:bCs/>
                <w:sz w:val="16"/>
                <w:szCs w:val="16"/>
                <w:vertAlign w:val="superscript"/>
              </w:rPr>
              <w:t>st</w:t>
            </w:r>
            <w:r>
              <w:rPr>
                <w:rFonts w:ascii="Arial" w:eastAsia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Cs/>
                <w:sz w:val="16"/>
                <w:szCs w:val="16"/>
              </w:rPr>
              <w:t>Qtr</w:t>
            </w:r>
            <w:proofErr w:type="spellEnd"/>
            <w:r>
              <w:rPr>
                <w:rFonts w:ascii="Arial" w:eastAsia="Arial" w:hAnsi="Arial" w:cs="Arial"/>
                <w:bCs/>
                <w:sz w:val="16"/>
                <w:szCs w:val="16"/>
              </w:rPr>
              <w:t xml:space="preserve"> Report due to SWCC 10/31/21</w:t>
            </w:r>
          </w:p>
          <w:p w14:paraId="57CC7980" w14:textId="4AF79029" w:rsidR="000E0736" w:rsidRDefault="000E0736" w:rsidP="009475AD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 xml:space="preserve">         </w:t>
            </w:r>
            <w:r w:rsidR="00CA227C">
              <w:rPr>
                <w:rFonts w:ascii="Arial" w:eastAsia="Arial" w:hAnsi="Arial" w:cs="Arial"/>
                <w:bCs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Cs/>
                <w:sz w:val="16"/>
                <w:szCs w:val="16"/>
              </w:rPr>
              <w:t>.    HSPs FY21, Project Completion, Invoices &amp; 3</w:t>
            </w:r>
            <w:r w:rsidRPr="000E0736">
              <w:rPr>
                <w:rFonts w:ascii="Arial" w:eastAsia="Arial" w:hAnsi="Arial" w:cs="Arial"/>
                <w:bCs/>
                <w:sz w:val="16"/>
                <w:szCs w:val="16"/>
                <w:vertAlign w:val="superscript"/>
              </w:rPr>
              <w:t>rd</w:t>
            </w:r>
            <w:r>
              <w:rPr>
                <w:rFonts w:ascii="Arial" w:eastAsia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Cs/>
                <w:sz w:val="16"/>
                <w:szCs w:val="16"/>
              </w:rPr>
              <w:t>Qtr</w:t>
            </w:r>
            <w:proofErr w:type="spellEnd"/>
            <w:r>
              <w:rPr>
                <w:rFonts w:ascii="Arial" w:eastAsia="Arial" w:hAnsi="Arial" w:cs="Arial"/>
                <w:bCs/>
                <w:sz w:val="16"/>
                <w:szCs w:val="16"/>
              </w:rPr>
              <w:t xml:space="preserve"> Report due to HSP 10/31/21</w:t>
            </w:r>
          </w:p>
          <w:p w14:paraId="31D18B04" w14:textId="208C5FA2" w:rsidR="000E0736" w:rsidRDefault="000E0736" w:rsidP="009475AD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 xml:space="preserve">         </w:t>
            </w:r>
            <w:r w:rsidR="00CA227C">
              <w:rPr>
                <w:rFonts w:ascii="Arial" w:eastAsia="Arial" w:hAnsi="Arial" w:cs="Arial"/>
                <w:bCs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Cs/>
                <w:sz w:val="16"/>
                <w:szCs w:val="16"/>
              </w:rPr>
              <w:t xml:space="preserve">.   </w:t>
            </w:r>
            <w:r w:rsidR="00CA227C">
              <w:rPr>
                <w:rFonts w:ascii="Arial" w:eastAsia="Arial" w:hAnsi="Arial" w:cs="Arial"/>
                <w:bCs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Cs/>
                <w:sz w:val="16"/>
                <w:szCs w:val="16"/>
              </w:rPr>
              <w:t>1</w:t>
            </w:r>
            <w:r w:rsidRPr="000E0736">
              <w:rPr>
                <w:rFonts w:ascii="Arial" w:eastAsia="Arial" w:hAnsi="Arial" w:cs="Arial"/>
                <w:bCs/>
                <w:sz w:val="16"/>
                <w:szCs w:val="16"/>
                <w:vertAlign w:val="superscript"/>
              </w:rPr>
              <w:t>st</w:t>
            </w:r>
            <w:r>
              <w:rPr>
                <w:rFonts w:ascii="Arial" w:eastAsia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Cs/>
                <w:sz w:val="16"/>
                <w:szCs w:val="16"/>
              </w:rPr>
              <w:t>Qtr</w:t>
            </w:r>
            <w:proofErr w:type="spellEnd"/>
            <w:r>
              <w:rPr>
                <w:rFonts w:ascii="Arial" w:eastAsia="Arial" w:hAnsi="Arial" w:cs="Arial"/>
                <w:bCs/>
                <w:sz w:val="16"/>
                <w:szCs w:val="16"/>
              </w:rPr>
              <w:t xml:space="preserve"> FY22 Budget Report due to SWCC 10/31//21</w:t>
            </w:r>
          </w:p>
          <w:p w14:paraId="08981C18" w14:textId="443D93CE" w:rsidR="0026107D" w:rsidRDefault="009475AD" w:rsidP="009475AD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 xml:space="preserve">         </w:t>
            </w:r>
            <w:r w:rsidR="00CA227C">
              <w:rPr>
                <w:rFonts w:ascii="Arial" w:eastAsia="Arial" w:hAnsi="Arial" w:cs="Arial"/>
                <w:bCs/>
                <w:sz w:val="16"/>
                <w:szCs w:val="16"/>
              </w:rPr>
              <w:t>F</w:t>
            </w:r>
            <w:r w:rsidR="006541B2">
              <w:rPr>
                <w:rFonts w:ascii="Arial" w:eastAsia="Arial" w:hAnsi="Arial" w:cs="Arial"/>
                <w:bCs/>
                <w:sz w:val="16"/>
                <w:szCs w:val="16"/>
              </w:rPr>
              <w:t xml:space="preserve">.   </w:t>
            </w:r>
            <w:r w:rsidR="00CA227C">
              <w:rPr>
                <w:rFonts w:ascii="Arial" w:eastAsia="Arial" w:hAnsi="Arial" w:cs="Arial"/>
                <w:bCs/>
                <w:sz w:val="16"/>
                <w:szCs w:val="16"/>
              </w:rPr>
              <w:t xml:space="preserve"> </w:t>
            </w:r>
            <w:r w:rsidR="006541B2">
              <w:rPr>
                <w:rFonts w:ascii="Arial" w:eastAsia="Arial" w:hAnsi="Arial" w:cs="Arial"/>
                <w:bCs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Cs/>
                <w:sz w:val="16"/>
                <w:szCs w:val="16"/>
              </w:rPr>
              <w:t>Local Elections, 11/2/21</w:t>
            </w:r>
          </w:p>
          <w:p w14:paraId="4E2CA7FF" w14:textId="095C2A65" w:rsidR="0026107D" w:rsidRPr="009475AD" w:rsidRDefault="0026107D" w:rsidP="00384AC2">
            <w:pPr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 xml:space="preserve">        </w:t>
            </w:r>
            <w:r w:rsidR="00CA227C">
              <w:rPr>
                <w:rFonts w:ascii="Arial" w:eastAsia="Arial" w:hAnsi="Arial" w:cs="Arial"/>
                <w:bCs/>
                <w:sz w:val="16"/>
                <w:szCs w:val="16"/>
              </w:rPr>
              <w:t xml:space="preserve"> G</w:t>
            </w:r>
            <w:r>
              <w:rPr>
                <w:rFonts w:ascii="Arial" w:eastAsia="Arial" w:hAnsi="Arial" w:cs="Arial"/>
                <w:bCs/>
                <w:sz w:val="16"/>
                <w:szCs w:val="16"/>
              </w:rPr>
              <w:t xml:space="preserve">.    </w:t>
            </w:r>
            <w:r w:rsidR="00CA227C">
              <w:rPr>
                <w:rFonts w:ascii="Arial" w:eastAsia="Arial" w:hAnsi="Arial" w:cs="Arial"/>
                <w:bCs/>
                <w:sz w:val="16"/>
                <w:szCs w:val="16"/>
              </w:rPr>
              <w:t xml:space="preserve"> </w:t>
            </w:r>
            <w:r w:rsidR="009475AD">
              <w:rPr>
                <w:rFonts w:ascii="Arial" w:eastAsia="Arial" w:hAnsi="Arial" w:cs="Arial"/>
                <w:bCs/>
                <w:sz w:val="16"/>
                <w:szCs w:val="16"/>
              </w:rPr>
              <w:t>Regenerate 2021, 11/3-</w:t>
            </w:r>
            <w:r w:rsidR="00362109">
              <w:rPr>
                <w:rFonts w:ascii="Arial" w:eastAsia="Arial" w:hAnsi="Arial" w:cs="Arial"/>
                <w:bCs/>
                <w:sz w:val="16"/>
                <w:szCs w:val="16"/>
              </w:rPr>
              <w:t>5</w:t>
            </w:r>
            <w:r w:rsidR="009475AD">
              <w:rPr>
                <w:rFonts w:ascii="Arial" w:eastAsia="Arial" w:hAnsi="Arial" w:cs="Arial"/>
                <w:bCs/>
                <w:sz w:val="16"/>
                <w:szCs w:val="16"/>
              </w:rPr>
              <w:t xml:space="preserve">/21, Virtual        </w:t>
            </w:r>
          </w:p>
          <w:p w14:paraId="7EE7E990" w14:textId="1C165A21" w:rsidR="0060408C" w:rsidRDefault="0060408C" w:rsidP="00384AC2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 xml:space="preserve">        </w:t>
            </w:r>
            <w:r w:rsidR="00CA227C">
              <w:rPr>
                <w:rFonts w:ascii="Arial" w:eastAsia="Arial" w:hAnsi="Arial" w:cs="Arial"/>
                <w:bCs/>
                <w:sz w:val="16"/>
                <w:szCs w:val="16"/>
              </w:rPr>
              <w:t xml:space="preserve"> H</w:t>
            </w:r>
            <w:r w:rsidR="00362109">
              <w:rPr>
                <w:rFonts w:ascii="Arial" w:eastAsia="Arial" w:hAnsi="Arial" w:cs="Arial"/>
                <w:bCs/>
                <w:sz w:val="16"/>
                <w:szCs w:val="16"/>
              </w:rPr>
              <w:t xml:space="preserve">.   </w:t>
            </w:r>
            <w:r w:rsidR="00CA227C">
              <w:rPr>
                <w:rFonts w:ascii="Arial" w:eastAsia="Arial" w:hAnsi="Arial" w:cs="Arial"/>
                <w:bCs/>
                <w:sz w:val="16"/>
                <w:szCs w:val="16"/>
              </w:rPr>
              <w:t xml:space="preserve"> </w:t>
            </w:r>
            <w:r w:rsidR="00362109">
              <w:rPr>
                <w:rFonts w:ascii="Arial" w:eastAsia="Arial" w:hAnsi="Arial" w:cs="Arial"/>
                <w:bCs/>
                <w:sz w:val="16"/>
                <w:szCs w:val="16"/>
              </w:rPr>
              <w:t xml:space="preserve"> NMACD Annual Meeting, Nov. 8-10, 2021</w:t>
            </w:r>
          </w:p>
          <w:p w14:paraId="72B5C653" w14:textId="77777777" w:rsidR="003722AF" w:rsidRDefault="003722AF" w:rsidP="00A43FE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2939B40F" w14:textId="17E7716C" w:rsidR="00DD3FEB" w:rsidRDefault="00DD3FEB" w:rsidP="00A43FE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24F6F209" w14:textId="30B006C8" w:rsidR="00362109" w:rsidRDefault="00362109" w:rsidP="00A43FE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6C00F361" w14:textId="1EA4A92F" w:rsidR="00362109" w:rsidRDefault="00362109" w:rsidP="00A43FE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2DFB353C" w14:textId="6C87C659" w:rsidR="000E0736" w:rsidRDefault="000E0736" w:rsidP="00A43FE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2FD1419D" w14:textId="09CEF27D" w:rsidR="00320E6C" w:rsidRDefault="00320E6C" w:rsidP="00A43FE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63395FB4" w14:textId="2B19625F" w:rsidR="00320E6C" w:rsidRDefault="00320E6C" w:rsidP="00A43FE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07DF9229" w14:textId="26F6D27D" w:rsidR="00320E6C" w:rsidRDefault="00320E6C" w:rsidP="00A43FE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65F5C399" w14:textId="77777777" w:rsidR="00320E6C" w:rsidRDefault="00320E6C" w:rsidP="00A43FE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EF23215" w14:textId="2C785022" w:rsidR="0026107D" w:rsidRDefault="0026107D" w:rsidP="00A43FE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1EA6EF9C" w14:textId="1E07F5EC" w:rsidR="0026107D" w:rsidRDefault="0026107D" w:rsidP="00A43FE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64E7C908" w14:textId="77777777" w:rsidR="0097338C" w:rsidRPr="00574357" w:rsidRDefault="0097338C" w:rsidP="00A43FE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6C3AC8EA" w14:textId="77777777" w:rsidR="00A43FE4" w:rsidRPr="003406E8" w:rsidRDefault="00A43FE4" w:rsidP="00A43FE4">
            <w:pPr>
              <w:rPr>
                <w:sz w:val="16"/>
                <w:szCs w:val="16"/>
              </w:rPr>
            </w:pPr>
          </w:p>
          <w:p w14:paraId="263A9B2A" w14:textId="77777777" w:rsidR="00A43FE4" w:rsidRPr="00F3129C" w:rsidRDefault="00A43FE4" w:rsidP="00A43FE4">
            <w:pPr>
              <w:rPr>
                <w:b/>
                <w:bCs/>
                <w:i/>
                <w:iCs/>
                <w:sz w:val="16"/>
                <w:szCs w:val="16"/>
              </w:rPr>
            </w:pPr>
          </w:p>
          <w:p w14:paraId="315F724D" w14:textId="77777777" w:rsidR="00A43FE4" w:rsidRPr="001C2117" w:rsidRDefault="00A43FE4" w:rsidP="00A43FE4">
            <w:pPr>
              <w:rPr>
                <w:b/>
                <w:bCs/>
                <w:sz w:val="16"/>
                <w:szCs w:val="16"/>
              </w:rPr>
            </w:pPr>
            <w:r w:rsidRPr="001C2117">
              <w:rPr>
                <w:b/>
                <w:bCs/>
                <w:sz w:val="16"/>
                <w:szCs w:val="16"/>
              </w:rPr>
              <w:t xml:space="preserve">Persons with disabilities or that need assistance attending the meeting, please contact 505-867-2853 or </w:t>
            </w:r>
          </w:p>
          <w:p w14:paraId="35B0B7DC" w14:textId="77777777" w:rsidR="00A43FE4" w:rsidRPr="001C2117" w:rsidRDefault="00A43FE4" w:rsidP="00A43FE4">
            <w:pPr>
              <w:rPr>
                <w:b/>
                <w:bCs/>
                <w:sz w:val="16"/>
                <w:szCs w:val="16"/>
              </w:rPr>
            </w:pPr>
            <w:r w:rsidRPr="001C2117">
              <w:rPr>
                <w:b/>
                <w:bCs/>
                <w:sz w:val="16"/>
                <w:szCs w:val="16"/>
              </w:rPr>
              <w:t>505-867-9580.</w:t>
            </w:r>
          </w:p>
          <w:tbl>
            <w:tblPr>
              <w:tblW w:w="7199" w:type="dxa"/>
              <w:tblLook w:val="0000" w:firstRow="0" w:lastRow="0" w:firstColumn="0" w:lastColumn="0" w:noHBand="0" w:noVBand="0"/>
            </w:tblPr>
            <w:tblGrid>
              <w:gridCol w:w="1995"/>
              <w:gridCol w:w="3624"/>
              <w:gridCol w:w="1580"/>
            </w:tblGrid>
            <w:tr w:rsidR="00A43FE4" w:rsidRPr="001C2117" w14:paraId="672D15E5" w14:textId="77777777" w:rsidTr="005634F2">
              <w:trPr>
                <w:trHeight w:val="67"/>
              </w:trPr>
              <w:tc>
                <w:tcPr>
                  <w:tcW w:w="1995" w:type="dxa"/>
                  <w:tcBorders>
                    <w:top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16B8EDA" w14:textId="77777777" w:rsidR="00A43FE4" w:rsidRPr="001C2117" w:rsidRDefault="00A43FE4" w:rsidP="00A43FE4">
                  <w:r w:rsidRPr="001C2117">
                    <w:rPr>
                      <w:b/>
                      <w:bCs/>
                      <w:sz w:val="16"/>
                      <w:szCs w:val="16"/>
                    </w:rPr>
                    <w:t>Lynn Montgomery, Chair</w:t>
                  </w:r>
                </w:p>
              </w:tc>
              <w:tc>
                <w:tcPr>
                  <w:tcW w:w="3624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6540681" w14:textId="77777777" w:rsidR="00A43FE4" w:rsidRPr="001C2117" w:rsidRDefault="00A43FE4" w:rsidP="00A43FE4"/>
              </w:tc>
              <w:tc>
                <w:tcPr>
                  <w:tcW w:w="15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08A5D60" w14:textId="22119756" w:rsidR="00A43FE4" w:rsidRPr="001C2117" w:rsidRDefault="00362109" w:rsidP="00A43FE4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10/15</w:t>
                  </w:r>
                  <w:r w:rsidR="00222144">
                    <w:rPr>
                      <w:sz w:val="20"/>
                      <w:szCs w:val="20"/>
                    </w:rPr>
                    <w:t>/</w:t>
                  </w:r>
                  <w:r w:rsidR="002A6F59">
                    <w:rPr>
                      <w:sz w:val="20"/>
                      <w:szCs w:val="20"/>
                    </w:rPr>
                    <w:t>21</w:t>
                  </w:r>
                </w:p>
              </w:tc>
            </w:tr>
          </w:tbl>
          <w:p w14:paraId="247FB3A5" w14:textId="4703E45B" w:rsidR="00665A77" w:rsidRPr="00665A77" w:rsidRDefault="00665A77" w:rsidP="00665A77"/>
        </w:tc>
      </w:tr>
      <w:bookmarkEnd w:id="0"/>
    </w:tbl>
    <w:p w14:paraId="02BE1981" w14:textId="77777777" w:rsidR="00271DF5" w:rsidRDefault="00271DF5" w:rsidP="00665A77"/>
    <w:sectPr w:rsidR="00271DF5" w:rsidSect="000B507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2240" w:h="15840"/>
      <w:pgMar w:top="720" w:right="720" w:bottom="36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0FB1BC" w14:textId="77777777" w:rsidR="0007798F" w:rsidRDefault="0007798F" w:rsidP="004C1FB8">
      <w:r>
        <w:separator/>
      </w:r>
    </w:p>
  </w:endnote>
  <w:endnote w:type="continuationSeparator" w:id="0">
    <w:p w14:paraId="3C80E991" w14:textId="77777777" w:rsidR="0007798F" w:rsidRDefault="0007798F" w:rsidP="004C1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44703" w14:textId="77777777" w:rsidR="00963720" w:rsidRDefault="0096372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FE7CD" w14:textId="77777777" w:rsidR="00963720" w:rsidRDefault="0096372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D8C19" w14:textId="77777777" w:rsidR="00963720" w:rsidRDefault="009637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67FD08" w14:textId="77777777" w:rsidR="0007798F" w:rsidRDefault="0007798F" w:rsidP="004C1FB8">
      <w:r>
        <w:separator/>
      </w:r>
    </w:p>
  </w:footnote>
  <w:footnote w:type="continuationSeparator" w:id="0">
    <w:p w14:paraId="0BAB7B60" w14:textId="77777777" w:rsidR="0007798F" w:rsidRDefault="0007798F" w:rsidP="004C1F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6E930" w14:textId="77777777" w:rsidR="00963720" w:rsidRDefault="0096372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0242D" w14:textId="2411682C" w:rsidR="00963720" w:rsidRDefault="0096372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D4D76" w14:textId="77777777" w:rsidR="00963720" w:rsidRDefault="0096372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32C8D0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21586DC4"/>
    <w:lvl w:ilvl="0" w:tplc="2098EB3E">
      <w:start w:val="1"/>
      <w:numFmt w:val="decimal"/>
      <w:lvlText w:val="%1."/>
      <w:lvlJc w:val="left"/>
      <w:pPr>
        <w:tabs>
          <w:tab w:val="num" w:pos="-90"/>
        </w:tabs>
        <w:ind w:left="-90" w:firstLine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8B8E532E">
      <w:start w:val="1"/>
      <w:numFmt w:val="upperLetter"/>
      <w:lvlText w:val="%2."/>
      <w:lvlJc w:val="left"/>
      <w:pPr>
        <w:tabs>
          <w:tab w:val="num" w:pos="720"/>
        </w:tabs>
        <w:ind w:left="720" w:firstLine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0ABF7A">
      <w:start w:val="1"/>
      <w:numFmt w:val="upperRoman"/>
      <w:lvlText w:val="%3."/>
      <w:lvlJc w:val="right"/>
      <w:pPr>
        <w:tabs>
          <w:tab w:val="num" w:pos="1080"/>
        </w:tabs>
        <w:ind w:left="1080" w:firstLine="9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3" w:tplc="669E423C">
      <w:start w:val="1"/>
      <w:numFmt w:val="lowerLetter"/>
      <w:lvlText w:val="%4."/>
      <w:lvlJc w:val="left"/>
      <w:pPr>
        <w:tabs>
          <w:tab w:val="num" w:pos="1440"/>
        </w:tabs>
        <w:ind w:left="1440" w:firstLine="10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B760A58">
      <w:start w:val="1"/>
      <w:numFmt w:val="bullet"/>
      <w:lvlText w:val="●"/>
      <w:lvlJc w:val="left"/>
      <w:pPr>
        <w:tabs>
          <w:tab w:val="num" w:pos="1800"/>
        </w:tabs>
        <w:ind w:left="1800" w:firstLine="144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2990F9B6">
      <w:start w:val="1"/>
      <w:numFmt w:val="lowerRoman"/>
      <w:lvlText w:val="%6."/>
      <w:lvlJc w:val="right"/>
      <w:pPr>
        <w:tabs>
          <w:tab w:val="num" w:pos="2160"/>
        </w:tabs>
        <w:ind w:left="2160" w:firstLine="19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BECD3A6">
      <w:start w:val="1"/>
      <w:numFmt w:val="decimal"/>
      <w:lvlText w:val="%7."/>
      <w:lvlJc w:val="left"/>
      <w:pPr>
        <w:tabs>
          <w:tab w:val="num" w:pos="2520"/>
        </w:tabs>
        <w:ind w:left="2520" w:firstLine="21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00A13AC">
      <w:start w:val="1"/>
      <w:numFmt w:val="lowerLetter"/>
      <w:lvlText w:val="%8."/>
      <w:lvlJc w:val="left"/>
      <w:pPr>
        <w:tabs>
          <w:tab w:val="num" w:pos="2880"/>
        </w:tabs>
        <w:ind w:left="2880" w:firstLine="252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05DAF1CE">
      <w:start w:val="1"/>
      <w:numFmt w:val="lowerRoman"/>
      <w:lvlText w:val="%9."/>
      <w:lvlJc w:val="right"/>
      <w:pPr>
        <w:tabs>
          <w:tab w:val="num" w:pos="3240"/>
        </w:tabs>
        <w:ind w:left="3240" w:firstLine="30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24F3CA4"/>
    <w:multiLevelType w:val="hybridMultilevel"/>
    <w:tmpl w:val="0ED0B8EA"/>
    <w:lvl w:ilvl="0" w:tplc="2098EB3E">
      <w:start w:val="1"/>
      <w:numFmt w:val="decimal"/>
      <w:lvlText w:val="%1."/>
      <w:lvlJc w:val="left"/>
      <w:pPr>
        <w:tabs>
          <w:tab w:val="num" w:pos="-90"/>
        </w:tabs>
        <w:ind w:left="-90" w:firstLine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7CC89080">
      <w:start w:val="1"/>
      <w:numFmt w:val="upperLetter"/>
      <w:lvlText w:val="%2."/>
      <w:lvlJc w:val="left"/>
      <w:pPr>
        <w:tabs>
          <w:tab w:val="num" w:pos="720"/>
        </w:tabs>
        <w:ind w:left="720" w:firstLine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0ABF7A">
      <w:start w:val="1"/>
      <w:numFmt w:val="upperRoman"/>
      <w:lvlText w:val="%3."/>
      <w:lvlJc w:val="right"/>
      <w:pPr>
        <w:tabs>
          <w:tab w:val="num" w:pos="1080"/>
        </w:tabs>
        <w:ind w:left="1080" w:firstLine="9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3" w:tplc="669E423C">
      <w:start w:val="1"/>
      <w:numFmt w:val="lowerLetter"/>
      <w:lvlText w:val="%4."/>
      <w:lvlJc w:val="left"/>
      <w:pPr>
        <w:tabs>
          <w:tab w:val="num" w:pos="1440"/>
        </w:tabs>
        <w:ind w:left="1440" w:firstLine="10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B760A58">
      <w:start w:val="1"/>
      <w:numFmt w:val="bullet"/>
      <w:lvlText w:val="●"/>
      <w:lvlJc w:val="left"/>
      <w:pPr>
        <w:tabs>
          <w:tab w:val="num" w:pos="1800"/>
        </w:tabs>
        <w:ind w:left="1800" w:firstLine="144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2990F9B6">
      <w:start w:val="1"/>
      <w:numFmt w:val="lowerRoman"/>
      <w:lvlText w:val="%6."/>
      <w:lvlJc w:val="right"/>
      <w:pPr>
        <w:tabs>
          <w:tab w:val="num" w:pos="2160"/>
        </w:tabs>
        <w:ind w:left="2160" w:firstLine="19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BECD3A6">
      <w:start w:val="1"/>
      <w:numFmt w:val="decimal"/>
      <w:lvlText w:val="%7."/>
      <w:lvlJc w:val="left"/>
      <w:pPr>
        <w:tabs>
          <w:tab w:val="num" w:pos="2520"/>
        </w:tabs>
        <w:ind w:left="2520" w:firstLine="21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00A13AC">
      <w:start w:val="1"/>
      <w:numFmt w:val="lowerLetter"/>
      <w:lvlText w:val="%8."/>
      <w:lvlJc w:val="left"/>
      <w:pPr>
        <w:tabs>
          <w:tab w:val="num" w:pos="2880"/>
        </w:tabs>
        <w:ind w:left="2880" w:firstLine="252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05DAF1CE">
      <w:start w:val="1"/>
      <w:numFmt w:val="lowerRoman"/>
      <w:lvlText w:val="%9."/>
      <w:lvlJc w:val="right"/>
      <w:pPr>
        <w:tabs>
          <w:tab w:val="num" w:pos="3240"/>
        </w:tabs>
        <w:ind w:left="3240" w:firstLine="30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33A613FD"/>
    <w:multiLevelType w:val="hybridMultilevel"/>
    <w:tmpl w:val="E4E8378A"/>
    <w:lvl w:ilvl="0" w:tplc="0C6E2774">
      <w:start w:val="2"/>
      <w:numFmt w:val="upperLetter"/>
      <w:lvlText w:val="%1."/>
      <w:lvlJc w:val="left"/>
      <w:pPr>
        <w:ind w:left="7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30" w:hanging="360"/>
      </w:pPr>
    </w:lvl>
    <w:lvl w:ilvl="2" w:tplc="0409001B" w:tentative="1">
      <w:start w:val="1"/>
      <w:numFmt w:val="lowerRoman"/>
      <w:lvlText w:val="%3."/>
      <w:lvlJc w:val="right"/>
      <w:pPr>
        <w:ind w:left="2150" w:hanging="180"/>
      </w:pPr>
    </w:lvl>
    <w:lvl w:ilvl="3" w:tplc="0409000F" w:tentative="1">
      <w:start w:val="1"/>
      <w:numFmt w:val="decimal"/>
      <w:lvlText w:val="%4."/>
      <w:lvlJc w:val="left"/>
      <w:pPr>
        <w:ind w:left="2870" w:hanging="360"/>
      </w:pPr>
    </w:lvl>
    <w:lvl w:ilvl="4" w:tplc="04090019" w:tentative="1">
      <w:start w:val="1"/>
      <w:numFmt w:val="lowerLetter"/>
      <w:lvlText w:val="%5."/>
      <w:lvlJc w:val="left"/>
      <w:pPr>
        <w:ind w:left="3590" w:hanging="360"/>
      </w:pPr>
    </w:lvl>
    <w:lvl w:ilvl="5" w:tplc="0409001B" w:tentative="1">
      <w:start w:val="1"/>
      <w:numFmt w:val="lowerRoman"/>
      <w:lvlText w:val="%6."/>
      <w:lvlJc w:val="right"/>
      <w:pPr>
        <w:ind w:left="4310" w:hanging="180"/>
      </w:pPr>
    </w:lvl>
    <w:lvl w:ilvl="6" w:tplc="0409000F" w:tentative="1">
      <w:start w:val="1"/>
      <w:numFmt w:val="decimal"/>
      <w:lvlText w:val="%7."/>
      <w:lvlJc w:val="left"/>
      <w:pPr>
        <w:ind w:left="5030" w:hanging="360"/>
      </w:pPr>
    </w:lvl>
    <w:lvl w:ilvl="7" w:tplc="04090019" w:tentative="1">
      <w:start w:val="1"/>
      <w:numFmt w:val="lowerLetter"/>
      <w:lvlText w:val="%8."/>
      <w:lvlJc w:val="left"/>
      <w:pPr>
        <w:ind w:left="5750" w:hanging="360"/>
      </w:pPr>
    </w:lvl>
    <w:lvl w:ilvl="8" w:tplc="040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4" w15:restartNumberingAfterBreak="0">
    <w:nsid w:val="45E05D26"/>
    <w:multiLevelType w:val="hybridMultilevel"/>
    <w:tmpl w:val="BBEE4658"/>
    <w:lvl w:ilvl="0" w:tplc="1F8A46E8">
      <w:start w:val="1"/>
      <w:numFmt w:val="upperLetter"/>
      <w:lvlText w:val="%1."/>
      <w:lvlJc w:val="left"/>
      <w:pPr>
        <w:ind w:left="7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6" w:hanging="360"/>
      </w:pPr>
    </w:lvl>
    <w:lvl w:ilvl="2" w:tplc="0409001B" w:tentative="1">
      <w:start w:val="1"/>
      <w:numFmt w:val="lowerRoman"/>
      <w:lvlText w:val="%3."/>
      <w:lvlJc w:val="right"/>
      <w:pPr>
        <w:ind w:left="2196" w:hanging="180"/>
      </w:pPr>
    </w:lvl>
    <w:lvl w:ilvl="3" w:tplc="0409000F" w:tentative="1">
      <w:start w:val="1"/>
      <w:numFmt w:val="decimal"/>
      <w:lvlText w:val="%4."/>
      <w:lvlJc w:val="left"/>
      <w:pPr>
        <w:ind w:left="2916" w:hanging="360"/>
      </w:pPr>
    </w:lvl>
    <w:lvl w:ilvl="4" w:tplc="04090019" w:tentative="1">
      <w:start w:val="1"/>
      <w:numFmt w:val="lowerLetter"/>
      <w:lvlText w:val="%5."/>
      <w:lvlJc w:val="left"/>
      <w:pPr>
        <w:ind w:left="3636" w:hanging="360"/>
      </w:pPr>
    </w:lvl>
    <w:lvl w:ilvl="5" w:tplc="0409001B" w:tentative="1">
      <w:start w:val="1"/>
      <w:numFmt w:val="lowerRoman"/>
      <w:lvlText w:val="%6."/>
      <w:lvlJc w:val="right"/>
      <w:pPr>
        <w:ind w:left="4356" w:hanging="180"/>
      </w:pPr>
    </w:lvl>
    <w:lvl w:ilvl="6" w:tplc="0409000F" w:tentative="1">
      <w:start w:val="1"/>
      <w:numFmt w:val="decimal"/>
      <w:lvlText w:val="%7."/>
      <w:lvlJc w:val="left"/>
      <w:pPr>
        <w:ind w:left="5076" w:hanging="360"/>
      </w:pPr>
    </w:lvl>
    <w:lvl w:ilvl="7" w:tplc="04090019" w:tentative="1">
      <w:start w:val="1"/>
      <w:numFmt w:val="lowerLetter"/>
      <w:lvlText w:val="%8."/>
      <w:lvlJc w:val="left"/>
      <w:pPr>
        <w:ind w:left="5796" w:hanging="360"/>
      </w:pPr>
    </w:lvl>
    <w:lvl w:ilvl="8" w:tplc="0409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5" w15:restartNumberingAfterBreak="0">
    <w:nsid w:val="5247256D"/>
    <w:multiLevelType w:val="hybridMultilevel"/>
    <w:tmpl w:val="009844C0"/>
    <w:lvl w:ilvl="0" w:tplc="2098EB3E">
      <w:start w:val="1"/>
      <w:numFmt w:val="decimal"/>
      <w:lvlText w:val="%1."/>
      <w:lvlJc w:val="left"/>
      <w:pPr>
        <w:tabs>
          <w:tab w:val="num" w:pos="-90"/>
        </w:tabs>
        <w:ind w:left="-90" w:firstLine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F2D8F7D2">
      <w:start w:val="1"/>
      <w:numFmt w:val="upperLetter"/>
      <w:lvlText w:val="%2."/>
      <w:lvlJc w:val="left"/>
      <w:pPr>
        <w:tabs>
          <w:tab w:val="num" w:pos="720"/>
        </w:tabs>
        <w:ind w:left="720" w:firstLine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0ABF7A">
      <w:start w:val="1"/>
      <w:numFmt w:val="upperRoman"/>
      <w:lvlText w:val="%3."/>
      <w:lvlJc w:val="right"/>
      <w:pPr>
        <w:tabs>
          <w:tab w:val="num" w:pos="1080"/>
        </w:tabs>
        <w:ind w:left="1080" w:firstLine="9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3" w:tplc="669E423C">
      <w:start w:val="1"/>
      <w:numFmt w:val="lowerLetter"/>
      <w:lvlText w:val="%4."/>
      <w:lvlJc w:val="left"/>
      <w:pPr>
        <w:tabs>
          <w:tab w:val="num" w:pos="1440"/>
        </w:tabs>
        <w:ind w:left="1440" w:firstLine="10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B760A58">
      <w:start w:val="1"/>
      <w:numFmt w:val="bullet"/>
      <w:lvlText w:val="●"/>
      <w:lvlJc w:val="left"/>
      <w:pPr>
        <w:tabs>
          <w:tab w:val="num" w:pos="1800"/>
        </w:tabs>
        <w:ind w:left="1800" w:firstLine="144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2990F9B6">
      <w:start w:val="1"/>
      <w:numFmt w:val="lowerRoman"/>
      <w:lvlText w:val="%6."/>
      <w:lvlJc w:val="right"/>
      <w:pPr>
        <w:tabs>
          <w:tab w:val="num" w:pos="2160"/>
        </w:tabs>
        <w:ind w:left="2160" w:firstLine="19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BECD3A6">
      <w:start w:val="1"/>
      <w:numFmt w:val="decimal"/>
      <w:lvlText w:val="%7."/>
      <w:lvlJc w:val="left"/>
      <w:pPr>
        <w:tabs>
          <w:tab w:val="num" w:pos="2520"/>
        </w:tabs>
        <w:ind w:left="2520" w:firstLine="21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00A13AC">
      <w:start w:val="1"/>
      <w:numFmt w:val="lowerLetter"/>
      <w:lvlText w:val="%8."/>
      <w:lvlJc w:val="left"/>
      <w:pPr>
        <w:tabs>
          <w:tab w:val="num" w:pos="2880"/>
        </w:tabs>
        <w:ind w:left="2880" w:firstLine="252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05DAF1CE">
      <w:start w:val="1"/>
      <w:numFmt w:val="lowerRoman"/>
      <w:lvlText w:val="%9."/>
      <w:lvlJc w:val="right"/>
      <w:pPr>
        <w:tabs>
          <w:tab w:val="num" w:pos="3240"/>
        </w:tabs>
        <w:ind w:left="3240" w:firstLine="30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6DDC6BCA"/>
    <w:multiLevelType w:val="hybridMultilevel"/>
    <w:tmpl w:val="568C8D7C"/>
    <w:lvl w:ilvl="0" w:tplc="26DAE36C">
      <w:start w:val="1"/>
      <w:numFmt w:val="upperLetter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B3E"/>
    <w:rsid w:val="000006F9"/>
    <w:rsid w:val="0000095A"/>
    <w:rsid w:val="0000686F"/>
    <w:rsid w:val="00007595"/>
    <w:rsid w:val="00010588"/>
    <w:rsid w:val="00011A62"/>
    <w:rsid w:val="00011BC6"/>
    <w:rsid w:val="000162F9"/>
    <w:rsid w:val="000167C9"/>
    <w:rsid w:val="00016897"/>
    <w:rsid w:val="00020D9E"/>
    <w:rsid w:val="00021DF3"/>
    <w:rsid w:val="000236C1"/>
    <w:rsid w:val="00023F24"/>
    <w:rsid w:val="00027F82"/>
    <w:rsid w:val="000341D4"/>
    <w:rsid w:val="0003760C"/>
    <w:rsid w:val="00037739"/>
    <w:rsid w:val="00040FBE"/>
    <w:rsid w:val="0004117B"/>
    <w:rsid w:val="00042D04"/>
    <w:rsid w:val="00045CDF"/>
    <w:rsid w:val="00045E86"/>
    <w:rsid w:val="000517F1"/>
    <w:rsid w:val="00052201"/>
    <w:rsid w:val="00053D86"/>
    <w:rsid w:val="000541EF"/>
    <w:rsid w:val="00055978"/>
    <w:rsid w:val="000571B2"/>
    <w:rsid w:val="00060148"/>
    <w:rsid w:val="00064D39"/>
    <w:rsid w:val="00065E15"/>
    <w:rsid w:val="00066B3B"/>
    <w:rsid w:val="00066EC5"/>
    <w:rsid w:val="000753C9"/>
    <w:rsid w:val="0007798F"/>
    <w:rsid w:val="00077BF8"/>
    <w:rsid w:val="000802D8"/>
    <w:rsid w:val="00080F60"/>
    <w:rsid w:val="00081E85"/>
    <w:rsid w:val="00084661"/>
    <w:rsid w:val="00090630"/>
    <w:rsid w:val="00090AD1"/>
    <w:rsid w:val="000910F2"/>
    <w:rsid w:val="000926BD"/>
    <w:rsid w:val="000931C6"/>
    <w:rsid w:val="000937A5"/>
    <w:rsid w:val="00094BD6"/>
    <w:rsid w:val="00096697"/>
    <w:rsid w:val="00096C21"/>
    <w:rsid w:val="000972EE"/>
    <w:rsid w:val="000A2596"/>
    <w:rsid w:val="000A476C"/>
    <w:rsid w:val="000A5BA2"/>
    <w:rsid w:val="000A7B33"/>
    <w:rsid w:val="000A7B34"/>
    <w:rsid w:val="000B4D0A"/>
    <w:rsid w:val="000B5079"/>
    <w:rsid w:val="000C1933"/>
    <w:rsid w:val="000C1C6A"/>
    <w:rsid w:val="000C255A"/>
    <w:rsid w:val="000C5C47"/>
    <w:rsid w:val="000C7AA9"/>
    <w:rsid w:val="000D0410"/>
    <w:rsid w:val="000D068E"/>
    <w:rsid w:val="000D57A5"/>
    <w:rsid w:val="000E024D"/>
    <w:rsid w:val="000E0429"/>
    <w:rsid w:val="000E0736"/>
    <w:rsid w:val="000E0D8D"/>
    <w:rsid w:val="000E412F"/>
    <w:rsid w:val="000F01AC"/>
    <w:rsid w:val="000F3AF6"/>
    <w:rsid w:val="000F4AA4"/>
    <w:rsid w:val="000F5DF4"/>
    <w:rsid w:val="000F646D"/>
    <w:rsid w:val="000F6FE3"/>
    <w:rsid w:val="001000C4"/>
    <w:rsid w:val="001011C8"/>
    <w:rsid w:val="00101352"/>
    <w:rsid w:val="0010437C"/>
    <w:rsid w:val="0010464E"/>
    <w:rsid w:val="00104889"/>
    <w:rsid w:val="00107912"/>
    <w:rsid w:val="001119B8"/>
    <w:rsid w:val="00111DEC"/>
    <w:rsid w:val="00114898"/>
    <w:rsid w:val="00114EA5"/>
    <w:rsid w:val="0012019E"/>
    <w:rsid w:val="001207C3"/>
    <w:rsid w:val="00122F92"/>
    <w:rsid w:val="001260FD"/>
    <w:rsid w:val="00132136"/>
    <w:rsid w:val="00133826"/>
    <w:rsid w:val="00133B54"/>
    <w:rsid w:val="00134161"/>
    <w:rsid w:val="00134576"/>
    <w:rsid w:val="00142830"/>
    <w:rsid w:val="00142FCB"/>
    <w:rsid w:val="00143890"/>
    <w:rsid w:val="00146720"/>
    <w:rsid w:val="0014676C"/>
    <w:rsid w:val="001473C5"/>
    <w:rsid w:val="00152DBC"/>
    <w:rsid w:val="00154A62"/>
    <w:rsid w:val="001552DF"/>
    <w:rsid w:val="0015568C"/>
    <w:rsid w:val="00156E62"/>
    <w:rsid w:val="00157840"/>
    <w:rsid w:val="00161518"/>
    <w:rsid w:val="0016450E"/>
    <w:rsid w:val="0016558E"/>
    <w:rsid w:val="00165D03"/>
    <w:rsid w:val="0016632A"/>
    <w:rsid w:val="00166B9E"/>
    <w:rsid w:val="00166DD6"/>
    <w:rsid w:val="00170653"/>
    <w:rsid w:val="001715AF"/>
    <w:rsid w:val="00173A21"/>
    <w:rsid w:val="001756E7"/>
    <w:rsid w:val="001758BD"/>
    <w:rsid w:val="001764B2"/>
    <w:rsid w:val="00182B4E"/>
    <w:rsid w:val="001851CE"/>
    <w:rsid w:val="001857D0"/>
    <w:rsid w:val="0019089A"/>
    <w:rsid w:val="0019165D"/>
    <w:rsid w:val="00192831"/>
    <w:rsid w:val="00194933"/>
    <w:rsid w:val="001949E6"/>
    <w:rsid w:val="001974D9"/>
    <w:rsid w:val="001A0AA4"/>
    <w:rsid w:val="001A4635"/>
    <w:rsid w:val="001A4F92"/>
    <w:rsid w:val="001A70DC"/>
    <w:rsid w:val="001A75F4"/>
    <w:rsid w:val="001B13F2"/>
    <w:rsid w:val="001B169A"/>
    <w:rsid w:val="001B28D5"/>
    <w:rsid w:val="001B29B5"/>
    <w:rsid w:val="001B3C57"/>
    <w:rsid w:val="001B4FA8"/>
    <w:rsid w:val="001B7067"/>
    <w:rsid w:val="001C15A1"/>
    <w:rsid w:val="001C2117"/>
    <w:rsid w:val="001C2BAE"/>
    <w:rsid w:val="001C2CD6"/>
    <w:rsid w:val="001C79E9"/>
    <w:rsid w:val="001D0D24"/>
    <w:rsid w:val="001D43EC"/>
    <w:rsid w:val="001D4456"/>
    <w:rsid w:val="001E02CA"/>
    <w:rsid w:val="001E11D4"/>
    <w:rsid w:val="001E6A39"/>
    <w:rsid w:val="001F028D"/>
    <w:rsid w:val="001F0A7E"/>
    <w:rsid w:val="001F399C"/>
    <w:rsid w:val="001F4FA6"/>
    <w:rsid w:val="001F5D0C"/>
    <w:rsid w:val="001F5D9D"/>
    <w:rsid w:val="001F6322"/>
    <w:rsid w:val="001F760E"/>
    <w:rsid w:val="001F782C"/>
    <w:rsid w:val="002003AB"/>
    <w:rsid w:val="00201351"/>
    <w:rsid w:val="00204C41"/>
    <w:rsid w:val="00204D27"/>
    <w:rsid w:val="0020561D"/>
    <w:rsid w:val="0020689F"/>
    <w:rsid w:val="0020763F"/>
    <w:rsid w:val="0020772C"/>
    <w:rsid w:val="00211858"/>
    <w:rsid w:val="00212046"/>
    <w:rsid w:val="00212E61"/>
    <w:rsid w:val="0022063F"/>
    <w:rsid w:val="00222144"/>
    <w:rsid w:val="002228E9"/>
    <w:rsid w:val="00223745"/>
    <w:rsid w:val="00223881"/>
    <w:rsid w:val="00226B8F"/>
    <w:rsid w:val="0022787C"/>
    <w:rsid w:val="00230C58"/>
    <w:rsid w:val="002369D3"/>
    <w:rsid w:val="0024384F"/>
    <w:rsid w:val="00244045"/>
    <w:rsid w:val="00244A2D"/>
    <w:rsid w:val="00244E99"/>
    <w:rsid w:val="002459D0"/>
    <w:rsid w:val="00246147"/>
    <w:rsid w:val="0024691B"/>
    <w:rsid w:val="0025011A"/>
    <w:rsid w:val="00250613"/>
    <w:rsid w:val="00251F7A"/>
    <w:rsid w:val="0025240C"/>
    <w:rsid w:val="002528B8"/>
    <w:rsid w:val="0025438D"/>
    <w:rsid w:val="0025480D"/>
    <w:rsid w:val="00254AF4"/>
    <w:rsid w:val="0025564D"/>
    <w:rsid w:val="002557DB"/>
    <w:rsid w:val="00255A67"/>
    <w:rsid w:val="0025638B"/>
    <w:rsid w:val="0026052A"/>
    <w:rsid w:val="0026107D"/>
    <w:rsid w:val="00262591"/>
    <w:rsid w:val="00264F4B"/>
    <w:rsid w:val="002659F2"/>
    <w:rsid w:val="00266DDC"/>
    <w:rsid w:val="00267338"/>
    <w:rsid w:val="0027013D"/>
    <w:rsid w:val="00270375"/>
    <w:rsid w:val="0027149B"/>
    <w:rsid w:val="00271DF5"/>
    <w:rsid w:val="0027250D"/>
    <w:rsid w:val="00272F0D"/>
    <w:rsid w:val="00274B6F"/>
    <w:rsid w:val="0027527F"/>
    <w:rsid w:val="00275CC8"/>
    <w:rsid w:val="00276068"/>
    <w:rsid w:val="00277CA5"/>
    <w:rsid w:val="00280EC3"/>
    <w:rsid w:val="002811B4"/>
    <w:rsid w:val="002812AB"/>
    <w:rsid w:val="00284CDF"/>
    <w:rsid w:val="00285808"/>
    <w:rsid w:val="00286084"/>
    <w:rsid w:val="00287112"/>
    <w:rsid w:val="00287A2B"/>
    <w:rsid w:val="00290B3A"/>
    <w:rsid w:val="002917A5"/>
    <w:rsid w:val="00293408"/>
    <w:rsid w:val="00293E92"/>
    <w:rsid w:val="0029457D"/>
    <w:rsid w:val="0029604F"/>
    <w:rsid w:val="002A27F7"/>
    <w:rsid w:val="002A3828"/>
    <w:rsid w:val="002A3A74"/>
    <w:rsid w:val="002A4142"/>
    <w:rsid w:val="002A5253"/>
    <w:rsid w:val="002A6F59"/>
    <w:rsid w:val="002A7019"/>
    <w:rsid w:val="002B111E"/>
    <w:rsid w:val="002B307F"/>
    <w:rsid w:val="002B4DE7"/>
    <w:rsid w:val="002B590C"/>
    <w:rsid w:val="002B7DA2"/>
    <w:rsid w:val="002C2536"/>
    <w:rsid w:val="002C3434"/>
    <w:rsid w:val="002C4CC7"/>
    <w:rsid w:val="002C6490"/>
    <w:rsid w:val="002C7853"/>
    <w:rsid w:val="002D0EDF"/>
    <w:rsid w:val="002D1B5D"/>
    <w:rsid w:val="002D1DA9"/>
    <w:rsid w:val="002D1DFF"/>
    <w:rsid w:val="002D2C78"/>
    <w:rsid w:val="002D4722"/>
    <w:rsid w:val="002E0AA5"/>
    <w:rsid w:val="002E2287"/>
    <w:rsid w:val="002E250B"/>
    <w:rsid w:val="002E2B76"/>
    <w:rsid w:val="002E6946"/>
    <w:rsid w:val="002E73C6"/>
    <w:rsid w:val="002F0A63"/>
    <w:rsid w:val="002F11BA"/>
    <w:rsid w:val="002F1DCD"/>
    <w:rsid w:val="002F1F48"/>
    <w:rsid w:val="002F24AE"/>
    <w:rsid w:val="002F68D1"/>
    <w:rsid w:val="002F74B5"/>
    <w:rsid w:val="002F7C16"/>
    <w:rsid w:val="002F7FB7"/>
    <w:rsid w:val="00305B1E"/>
    <w:rsid w:val="00306541"/>
    <w:rsid w:val="0030731C"/>
    <w:rsid w:val="00311645"/>
    <w:rsid w:val="00311727"/>
    <w:rsid w:val="00311797"/>
    <w:rsid w:val="00311DF3"/>
    <w:rsid w:val="0031252B"/>
    <w:rsid w:val="00312F0F"/>
    <w:rsid w:val="003142B9"/>
    <w:rsid w:val="00315195"/>
    <w:rsid w:val="00316124"/>
    <w:rsid w:val="00316450"/>
    <w:rsid w:val="00316AE9"/>
    <w:rsid w:val="00320483"/>
    <w:rsid w:val="00320E6C"/>
    <w:rsid w:val="00320F4A"/>
    <w:rsid w:val="003242BD"/>
    <w:rsid w:val="00324C8C"/>
    <w:rsid w:val="00324E2B"/>
    <w:rsid w:val="00325198"/>
    <w:rsid w:val="00325967"/>
    <w:rsid w:val="0032597F"/>
    <w:rsid w:val="00326F06"/>
    <w:rsid w:val="003272C0"/>
    <w:rsid w:val="00337F59"/>
    <w:rsid w:val="003406E8"/>
    <w:rsid w:val="00341738"/>
    <w:rsid w:val="00343214"/>
    <w:rsid w:val="00343E6F"/>
    <w:rsid w:val="0034508E"/>
    <w:rsid w:val="003473FE"/>
    <w:rsid w:val="00347ADD"/>
    <w:rsid w:val="00352819"/>
    <w:rsid w:val="003529A8"/>
    <w:rsid w:val="00353681"/>
    <w:rsid w:val="00354A3F"/>
    <w:rsid w:val="0035501E"/>
    <w:rsid w:val="00356C67"/>
    <w:rsid w:val="0035799E"/>
    <w:rsid w:val="0036195F"/>
    <w:rsid w:val="003620EB"/>
    <w:rsid w:val="00362109"/>
    <w:rsid w:val="00364C26"/>
    <w:rsid w:val="0036585D"/>
    <w:rsid w:val="00366039"/>
    <w:rsid w:val="00371BB8"/>
    <w:rsid w:val="003722AF"/>
    <w:rsid w:val="00372368"/>
    <w:rsid w:val="003737CB"/>
    <w:rsid w:val="00376749"/>
    <w:rsid w:val="00382D93"/>
    <w:rsid w:val="00383866"/>
    <w:rsid w:val="00383AB3"/>
    <w:rsid w:val="00384AC2"/>
    <w:rsid w:val="00385201"/>
    <w:rsid w:val="003857EF"/>
    <w:rsid w:val="003866DC"/>
    <w:rsid w:val="00386FD1"/>
    <w:rsid w:val="00387CCE"/>
    <w:rsid w:val="00391C1F"/>
    <w:rsid w:val="003946F2"/>
    <w:rsid w:val="0039470F"/>
    <w:rsid w:val="0039538F"/>
    <w:rsid w:val="00395578"/>
    <w:rsid w:val="00396E17"/>
    <w:rsid w:val="00397F7C"/>
    <w:rsid w:val="003A02B9"/>
    <w:rsid w:val="003A0ACC"/>
    <w:rsid w:val="003A2513"/>
    <w:rsid w:val="003A2C6C"/>
    <w:rsid w:val="003A2D70"/>
    <w:rsid w:val="003A4E48"/>
    <w:rsid w:val="003A5A6B"/>
    <w:rsid w:val="003B07E3"/>
    <w:rsid w:val="003B16ED"/>
    <w:rsid w:val="003B1AF5"/>
    <w:rsid w:val="003B4183"/>
    <w:rsid w:val="003B4AA4"/>
    <w:rsid w:val="003B58F4"/>
    <w:rsid w:val="003B5984"/>
    <w:rsid w:val="003B6409"/>
    <w:rsid w:val="003B7A05"/>
    <w:rsid w:val="003C3F15"/>
    <w:rsid w:val="003C4775"/>
    <w:rsid w:val="003C5E92"/>
    <w:rsid w:val="003C5EA8"/>
    <w:rsid w:val="003C5F64"/>
    <w:rsid w:val="003C6852"/>
    <w:rsid w:val="003D02A6"/>
    <w:rsid w:val="003D0AFB"/>
    <w:rsid w:val="003D20FA"/>
    <w:rsid w:val="003D2CC9"/>
    <w:rsid w:val="003D337B"/>
    <w:rsid w:val="003D34BF"/>
    <w:rsid w:val="003D4478"/>
    <w:rsid w:val="003D4D4A"/>
    <w:rsid w:val="003D588B"/>
    <w:rsid w:val="003D7BCF"/>
    <w:rsid w:val="003E0CF3"/>
    <w:rsid w:val="003E1FF2"/>
    <w:rsid w:val="003E420D"/>
    <w:rsid w:val="003E4583"/>
    <w:rsid w:val="003E515A"/>
    <w:rsid w:val="003E7BCD"/>
    <w:rsid w:val="003F0592"/>
    <w:rsid w:val="003F2173"/>
    <w:rsid w:val="003F571D"/>
    <w:rsid w:val="003F63C7"/>
    <w:rsid w:val="003F7821"/>
    <w:rsid w:val="00403734"/>
    <w:rsid w:val="004045EB"/>
    <w:rsid w:val="00406049"/>
    <w:rsid w:val="00410793"/>
    <w:rsid w:val="00412789"/>
    <w:rsid w:val="00413CC3"/>
    <w:rsid w:val="00415727"/>
    <w:rsid w:val="00416D8F"/>
    <w:rsid w:val="0041775D"/>
    <w:rsid w:val="0042001C"/>
    <w:rsid w:val="00420821"/>
    <w:rsid w:val="00422607"/>
    <w:rsid w:val="004232A8"/>
    <w:rsid w:val="00426E88"/>
    <w:rsid w:val="004274F0"/>
    <w:rsid w:val="004328D6"/>
    <w:rsid w:val="00434776"/>
    <w:rsid w:val="00441328"/>
    <w:rsid w:val="004416D6"/>
    <w:rsid w:val="00442909"/>
    <w:rsid w:val="004443C5"/>
    <w:rsid w:val="0044620E"/>
    <w:rsid w:val="004463A9"/>
    <w:rsid w:val="00447435"/>
    <w:rsid w:val="00447F01"/>
    <w:rsid w:val="00450BB2"/>
    <w:rsid w:val="00450F8D"/>
    <w:rsid w:val="00451FB7"/>
    <w:rsid w:val="00453210"/>
    <w:rsid w:val="00454BE8"/>
    <w:rsid w:val="00455EAF"/>
    <w:rsid w:val="00456410"/>
    <w:rsid w:val="00456DC9"/>
    <w:rsid w:val="00457285"/>
    <w:rsid w:val="00460332"/>
    <w:rsid w:val="00461297"/>
    <w:rsid w:val="004667A6"/>
    <w:rsid w:val="00475549"/>
    <w:rsid w:val="00482C0D"/>
    <w:rsid w:val="00482F01"/>
    <w:rsid w:val="00484503"/>
    <w:rsid w:val="00484C2C"/>
    <w:rsid w:val="0048614E"/>
    <w:rsid w:val="00486985"/>
    <w:rsid w:val="00487703"/>
    <w:rsid w:val="0049012D"/>
    <w:rsid w:val="0049032B"/>
    <w:rsid w:val="004903CF"/>
    <w:rsid w:val="00495E2D"/>
    <w:rsid w:val="004A26C5"/>
    <w:rsid w:val="004A5154"/>
    <w:rsid w:val="004B22E9"/>
    <w:rsid w:val="004B6683"/>
    <w:rsid w:val="004B68DF"/>
    <w:rsid w:val="004B7F4E"/>
    <w:rsid w:val="004C125F"/>
    <w:rsid w:val="004C17DC"/>
    <w:rsid w:val="004C1FB8"/>
    <w:rsid w:val="004C261E"/>
    <w:rsid w:val="004C2746"/>
    <w:rsid w:val="004C3147"/>
    <w:rsid w:val="004C35D5"/>
    <w:rsid w:val="004C76C6"/>
    <w:rsid w:val="004C7C63"/>
    <w:rsid w:val="004D05C0"/>
    <w:rsid w:val="004D17EB"/>
    <w:rsid w:val="004D1EE2"/>
    <w:rsid w:val="004D408F"/>
    <w:rsid w:val="004D4332"/>
    <w:rsid w:val="004E3DB7"/>
    <w:rsid w:val="004E7C3B"/>
    <w:rsid w:val="004F16BB"/>
    <w:rsid w:val="004F297F"/>
    <w:rsid w:val="004F3EE8"/>
    <w:rsid w:val="004F47E5"/>
    <w:rsid w:val="004F4E11"/>
    <w:rsid w:val="004F4E68"/>
    <w:rsid w:val="004F6A84"/>
    <w:rsid w:val="004F6D3B"/>
    <w:rsid w:val="0050007B"/>
    <w:rsid w:val="005002A8"/>
    <w:rsid w:val="00500324"/>
    <w:rsid w:val="00503462"/>
    <w:rsid w:val="005071BB"/>
    <w:rsid w:val="00507349"/>
    <w:rsid w:val="005114E5"/>
    <w:rsid w:val="00513E61"/>
    <w:rsid w:val="00514B1A"/>
    <w:rsid w:val="00514EEA"/>
    <w:rsid w:val="00515BED"/>
    <w:rsid w:val="005173B0"/>
    <w:rsid w:val="005179EB"/>
    <w:rsid w:val="00520616"/>
    <w:rsid w:val="00521D12"/>
    <w:rsid w:val="00522405"/>
    <w:rsid w:val="00522A8C"/>
    <w:rsid w:val="00524300"/>
    <w:rsid w:val="00525C0F"/>
    <w:rsid w:val="0053036B"/>
    <w:rsid w:val="00531D82"/>
    <w:rsid w:val="0053469A"/>
    <w:rsid w:val="00535BAD"/>
    <w:rsid w:val="0053632B"/>
    <w:rsid w:val="00537B70"/>
    <w:rsid w:val="00542CC2"/>
    <w:rsid w:val="005432C2"/>
    <w:rsid w:val="005440FA"/>
    <w:rsid w:val="0054609B"/>
    <w:rsid w:val="0054791C"/>
    <w:rsid w:val="00550AA7"/>
    <w:rsid w:val="0055280F"/>
    <w:rsid w:val="0055395B"/>
    <w:rsid w:val="00554ADC"/>
    <w:rsid w:val="00555596"/>
    <w:rsid w:val="00556577"/>
    <w:rsid w:val="00560D37"/>
    <w:rsid w:val="00562929"/>
    <w:rsid w:val="00562990"/>
    <w:rsid w:val="005634F2"/>
    <w:rsid w:val="00563A02"/>
    <w:rsid w:val="00571016"/>
    <w:rsid w:val="00571DBF"/>
    <w:rsid w:val="00572B61"/>
    <w:rsid w:val="00573B28"/>
    <w:rsid w:val="00574357"/>
    <w:rsid w:val="00574ED0"/>
    <w:rsid w:val="005766B1"/>
    <w:rsid w:val="00577152"/>
    <w:rsid w:val="00577CB6"/>
    <w:rsid w:val="00580911"/>
    <w:rsid w:val="00581E5C"/>
    <w:rsid w:val="005820ED"/>
    <w:rsid w:val="00582102"/>
    <w:rsid w:val="005831EB"/>
    <w:rsid w:val="00587396"/>
    <w:rsid w:val="00592C55"/>
    <w:rsid w:val="0059379C"/>
    <w:rsid w:val="005943D1"/>
    <w:rsid w:val="0059473D"/>
    <w:rsid w:val="00594EE6"/>
    <w:rsid w:val="005A1192"/>
    <w:rsid w:val="005A156A"/>
    <w:rsid w:val="005A3262"/>
    <w:rsid w:val="005A5800"/>
    <w:rsid w:val="005B0721"/>
    <w:rsid w:val="005B15D2"/>
    <w:rsid w:val="005B59E8"/>
    <w:rsid w:val="005B6612"/>
    <w:rsid w:val="005C03BF"/>
    <w:rsid w:val="005C19A5"/>
    <w:rsid w:val="005C20D2"/>
    <w:rsid w:val="005C236C"/>
    <w:rsid w:val="005C37AE"/>
    <w:rsid w:val="005C4165"/>
    <w:rsid w:val="005C432A"/>
    <w:rsid w:val="005C454A"/>
    <w:rsid w:val="005C4AF6"/>
    <w:rsid w:val="005C58DA"/>
    <w:rsid w:val="005C6A1F"/>
    <w:rsid w:val="005C7D44"/>
    <w:rsid w:val="005D062B"/>
    <w:rsid w:val="005D28DF"/>
    <w:rsid w:val="005D43B4"/>
    <w:rsid w:val="005D5508"/>
    <w:rsid w:val="005D6C69"/>
    <w:rsid w:val="005E11EF"/>
    <w:rsid w:val="005E2C58"/>
    <w:rsid w:val="005E30A5"/>
    <w:rsid w:val="005E58D0"/>
    <w:rsid w:val="005E6096"/>
    <w:rsid w:val="005E6129"/>
    <w:rsid w:val="005F1D01"/>
    <w:rsid w:val="005F3217"/>
    <w:rsid w:val="005F5D7C"/>
    <w:rsid w:val="005F663D"/>
    <w:rsid w:val="00600584"/>
    <w:rsid w:val="00601DCA"/>
    <w:rsid w:val="00602B06"/>
    <w:rsid w:val="0060408C"/>
    <w:rsid w:val="006065B8"/>
    <w:rsid w:val="00606E5A"/>
    <w:rsid w:val="00613ECA"/>
    <w:rsid w:val="00615D61"/>
    <w:rsid w:val="0061786F"/>
    <w:rsid w:val="00620171"/>
    <w:rsid w:val="0062118A"/>
    <w:rsid w:val="0062141B"/>
    <w:rsid w:val="00622C68"/>
    <w:rsid w:val="00624DED"/>
    <w:rsid w:val="00624E79"/>
    <w:rsid w:val="00625AAA"/>
    <w:rsid w:val="00626A57"/>
    <w:rsid w:val="0063390E"/>
    <w:rsid w:val="00633CA5"/>
    <w:rsid w:val="00634613"/>
    <w:rsid w:val="00634E41"/>
    <w:rsid w:val="00635A6E"/>
    <w:rsid w:val="00635B2F"/>
    <w:rsid w:val="00640514"/>
    <w:rsid w:val="00641208"/>
    <w:rsid w:val="0064193D"/>
    <w:rsid w:val="00643502"/>
    <w:rsid w:val="00643B6D"/>
    <w:rsid w:val="00645A87"/>
    <w:rsid w:val="00645B6E"/>
    <w:rsid w:val="00645EEE"/>
    <w:rsid w:val="00653E41"/>
    <w:rsid w:val="006541B2"/>
    <w:rsid w:val="006544A6"/>
    <w:rsid w:val="00654904"/>
    <w:rsid w:val="0065633C"/>
    <w:rsid w:val="00660802"/>
    <w:rsid w:val="006634C4"/>
    <w:rsid w:val="00664E79"/>
    <w:rsid w:val="0066586E"/>
    <w:rsid w:val="00665A77"/>
    <w:rsid w:val="0066629D"/>
    <w:rsid w:val="006752B5"/>
    <w:rsid w:val="00675D79"/>
    <w:rsid w:val="006803E3"/>
    <w:rsid w:val="00680A4F"/>
    <w:rsid w:val="00680EB7"/>
    <w:rsid w:val="00682A84"/>
    <w:rsid w:val="0068610C"/>
    <w:rsid w:val="00691649"/>
    <w:rsid w:val="00692893"/>
    <w:rsid w:val="0069382E"/>
    <w:rsid w:val="00694B85"/>
    <w:rsid w:val="00695163"/>
    <w:rsid w:val="006958BA"/>
    <w:rsid w:val="00695B39"/>
    <w:rsid w:val="006A0DFE"/>
    <w:rsid w:val="006A10DA"/>
    <w:rsid w:val="006A11D7"/>
    <w:rsid w:val="006A3D1B"/>
    <w:rsid w:val="006A4645"/>
    <w:rsid w:val="006A6C5B"/>
    <w:rsid w:val="006A768C"/>
    <w:rsid w:val="006B136B"/>
    <w:rsid w:val="006B1EEB"/>
    <w:rsid w:val="006B2106"/>
    <w:rsid w:val="006B2543"/>
    <w:rsid w:val="006B2594"/>
    <w:rsid w:val="006B2AB4"/>
    <w:rsid w:val="006B3EC1"/>
    <w:rsid w:val="006B4726"/>
    <w:rsid w:val="006B55E3"/>
    <w:rsid w:val="006B5783"/>
    <w:rsid w:val="006B5ACD"/>
    <w:rsid w:val="006C0219"/>
    <w:rsid w:val="006C118A"/>
    <w:rsid w:val="006C1525"/>
    <w:rsid w:val="006C2B4B"/>
    <w:rsid w:val="006C41D5"/>
    <w:rsid w:val="006C434F"/>
    <w:rsid w:val="006C44BA"/>
    <w:rsid w:val="006C4673"/>
    <w:rsid w:val="006C6E3F"/>
    <w:rsid w:val="006D00A8"/>
    <w:rsid w:val="006D031D"/>
    <w:rsid w:val="006D313D"/>
    <w:rsid w:val="006D38D0"/>
    <w:rsid w:val="006D434A"/>
    <w:rsid w:val="006D5387"/>
    <w:rsid w:val="006D6CF6"/>
    <w:rsid w:val="006D7FE9"/>
    <w:rsid w:val="006E4E03"/>
    <w:rsid w:val="006E7FB0"/>
    <w:rsid w:val="006F2FB9"/>
    <w:rsid w:val="006F38A1"/>
    <w:rsid w:val="006F39F4"/>
    <w:rsid w:val="006F45FD"/>
    <w:rsid w:val="006F54E5"/>
    <w:rsid w:val="006F7A7B"/>
    <w:rsid w:val="006F7B6B"/>
    <w:rsid w:val="007004A1"/>
    <w:rsid w:val="007009D3"/>
    <w:rsid w:val="0070175B"/>
    <w:rsid w:val="00705766"/>
    <w:rsid w:val="00712197"/>
    <w:rsid w:val="00712339"/>
    <w:rsid w:val="00712604"/>
    <w:rsid w:val="007132A0"/>
    <w:rsid w:val="00713CFC"/>
    <w:rsid w:val="007149A6"/>
    <w:rsid w:val="007201C6"/>
    <w:rsid w:val="00723997"/>
    <w:rsid w:val="007249C9"/>
    <w:rsid w:val="00724C01"/>
    <w:rsid w:val="00725084"/>
    <w:rsid w:val="00727D5D"/>
    <w:rsid w:val="00727F89"/>
    <w:rsid w:val="00732FC4"/>
    <w:rsid w:val="007334B6"/>
    <w:rsid w:val="0073406D"/>
    <w:rsid w:val="007341C2"/>
    <w:rsid w:val="00735454"/>
    <w:rsid w:val="00736CEC"/>
    <w:rsid w:val="00737C6C"/>
    <w:rsid w:val="00741C55"/>
    <w:rsid w:val="00741D53"/>
    <w:rsid w:val="00743A22"/>
    <w:rsid w:val="00747974"/>
    <w:rsid w:val="007503A7"/>
    <w:rsid w:val="00753CC1"/>
    <w:rsid w:val="00756D10"/>
    <w:rsid w:val="00760206"/>
    <w:rsid w:val="00762952"/>
    <w:rsid w:val="00763262"/>
    <w:rsid w:val="00763B5F"/>
    <w:rsid w:val="00771FED"/>
    <w:rsid w:val="00772AF5"/>
    <w:rsid w:val="00772B21"/>
    <w:rsid w:val="007765AA"/>
    <w:rsid w:val="007805F3"/>
    <w:rsid w:val="00783137"/>
    <w:rsid w:val="007848B6"/>
    <w:rsid w:val="00787B4D"/>
    <w:rsid w:val="007907F9"/>
    <w:rsid w:val="00790A4A"/>
    <w:rsid w:val="00790C21"/>
    <w:rsid w:val="00791354"/>
    <w:rsid w:val="00793187"/>
    <w:rsid w:val="0079336A"/>
    <w:rsid w:val="007937BF"/>
    <w:rsid w:val="0079514A"/>
    <w:rsid w:val="007968DC"/>
    <w:rsid w:val="00797066"/>
    <w:rsid w:val="0079736B"/>
    <w:rsid w:val="00797877"/>
    <w:rsid w:val="007A318B"/>
    <w:rsid w:val="007A443B"/>
    <w:rsid w:val="007A5161"/>
    <w:rsid w:val="007B3372"/>
    <w:rsid w:val="007B47E2"/>
    <w:rsid w:val="007B57FD"/>
    <w:rsid w:val="007C16EF"/>
    <w:rsid w:val="007C21EE"/>
    <w:rsid w:val="007C263E"/>
    <w:rsid w:val="007C581B"/>
    <w:rsid w:val="007C5C78"/>
    <w:rsid w:val="007C7831"/>
    <w:rsid w:val="007D14E9"/>
    <w:rsid w:val="007D1A0B"/>
    <w:rsid w:val="007D7545"/>
    <w:rsid w:val="007E1416"/>
    <w:rsid w:val="007E25E4"/>
    <w:rsid w:val="007E2998"/>
    <w:rsid w:val="007E2C82"/>
    <w:rsid w:val="007F0961"/>
    <w:rsid w:val="007F3C4B"/>
    <w:rsid w:val="007F4FAC"/>
    <w:rsid w:val="007F72C2"/>
    <w:rsid w:val="007F7633"/>
    <w:rsid w:val="007F7EB8"/>
    <w:rsid w:val="00800371"/>
    <w:rsid w:val="0080041C"/>
    <w:rsid w:val="00801AA0"/>
    <w:rsid w:val="008023EB"/>
    <w:rsid w:val="00802832"/>
    <w:rsid w:val="00805B80"/>
    <w:rsid w:val="0080672A"/>
    <w:rsid w:val="00817558"/>
    <w:rsid w:val="00820B0E"/>
    <w:rsid w:val="0082394B"/>
    <w:rsid w:val="00824983"/>
    <w:rsid w:val="00825308"/>
    <w:rsid w:val="00825FD7"/>
    <w:rsid w:val="00830741"/>
    <w:rsid w:val="0083152F"/>
    <w:rsid w:val="00833583"/>
    <w:rsid w:val="008346D7"/>
    <w:rsid w:val="00836DDA"/>
    <w:rsid w:val="00837FA4"/>
    <w:rsid w:val="008401AF"/>
    <w:rsid w:val="00840BA0"/>
    <w:rsid w:val="0084230D"/>
    <w:rsid w:val="008438AE"/>
    <w:rsid w:val="00843A30"/>
    <w:rsid w:val="00843A7D"/>
    <w:rsid w:val="008444D9"/>
    <w:rsid w:val="00844543"/>
    <w:rsid w:val="0084799D"/>
    <w:rsid w:val="00850235"/>
    <w:rsid w:val="00850864"/>
    <w:rsid w:val="00851FA8"/>
    <w:rsid w:val="00854538"/>
    <w:rsid w:val="0085482C"/>
    <w:rsid w:val="00855CCB"/>
    <w:rsid w:val="00860E83"/>
    <w:rsid w:val="00860EB1"/>
    <w:rsid w:val="00863EE8"/>
    <w:rsid w:val="0086769C"/>
    <w:rsid w:val="0087079D"/>
    <w:rsid w:val="00870B08"/>
    <w:rsid w:val="00872EA3"/>
    <w:rsid w:val="00874A88"/>
    <w:rsid w:val="00876052"/>
    <w:rsid w:val="0087686F"/>
    <w:rsid w:val="00877A87"/>
    <w:rsid w:val="00877ABF"/>
    <w:rsid w:val="00881D91"/>
    <w:rsid w:val="00882ADE"/>
    <w:rsid w:val="0088321D"/>
    <w:rsid w:val="0088327C"/>
    <w:rsid w:val="00885EF5"/>
    <w:rsid w:val="00886DD6"/>
    <w:rsid w:val="00887BBE"/>
    <w:rsid w:val="0089005C"/>
    <w:rsid w:val="00890BA4"/>
    <w:rsid w:val="00890FB8"/>
    <w:rsid w:val="00891396"/>
    <w:rsid w:val="00894F5E"/>
    <w:rsid w:val="00895443"/>
    <w:rsid w:val="0089566C"/>
    <w:rsid w:val="008972F7"/>
    <w:rsid w:val="0089785C"/>
    <w:rsid w:val="008A1319"/>
    <w:rsid w:val="008A157D"/>
    <w:rsid w:val="008A2E01"/>
    <w:rsid w:val="008A46E7"/>
    <w:rsid w:val="008A4A6E"/>
    <w:rsid w:val="008A5E08"/>
    <w:rsid w:val="008A7CF8"/>
    <w:rsid w:val="008B1B49"/>
    <w:rsid w:val="008B3172"/>
    <w:rsid w:val="008B5F2C"/>
    <w:rsid w:val="008C026B"/>
    <w:rsid w:val="008C07F0"/>
    <w:rsid w:val="008C21CF"/>
    <w:rsid w:val="008C2654"/>
    <w:rsid w:val="008C48C7"/>
    <w:rsid w:val="008C50D4"/>
    <w:rsid w:val="008C5433"/>
    <w:rsid w:val="008C67EB"/>
    <w:rsid w:val="008D0D08"/>
    <w:rsid w:val="008D1BF1"/>
    <w:rsid w:val="008D284F"/>
    <w:rsid w:val="008D2FAB"/>
    <w:rsid w:val="008D3702"/>
    <w:rsid w:val="008D39BC"/>
    <w:rsid w:val="008D5407"/>
    <w:rsid w:val="008D5D38"/>
    <w:rsid w:val="008D5D54"/>
    <w:rsid w:val="008E0829"/>
    <w:rsid w:val="008E106E"/>
    <w:rsid w:val="008E10E6"/>
    <w:rsid w:val="008E5096"/>
    <w:rsid w:val="008E656A"/>
    <w:rsid w:val="008E7B98"/>
    <w:rsid w:val="008F0877"/>
    <w:rsid w:val="008F24E6"/>
    <w:rsid w:val="008F61AC"/>
    <w:rsid w:val="008F6C10"/>
    <w:rsid w:val="008F6D8B"/>
    <w:rsid w:val="008F75DD"/>
    <w:rsid w:val="008F7664"/>
    <w:rsid w:val="00901100"/>
    <w:rsid w:val="009035E2"/>
    <w:rsid w:val="009112E3"/>
    <w:rsid w:val="0091546A"/>
    <w:rsid w:val="00916922"/>
    <w:rsid w:val="00921D13"/>
    <w:rsid w:val="00922F03"/>
    <w:rsid w:val="00923D58"/>
    <w:rsid w:val="00924BDD"/>
    <w:rsid w:val="00925AE4"/>
    <w:rsid w:val="00926E98"/>
    <w:rsid w:val="00927DA7"/>
    <w:rsid w:val="00930955"/>
    <w:rsid w:val="009316DE"/>
    <w:rsid w:val="0093345B"/>
    <w:rsid w:val="00933E50"/>
    <w:rsid w:val="009352A9"/>
    <w:rsid w:val="009356E3"/>
    <w:rsid w:val="00941150"/>
    <w:rsid w:val="0094127F"/>
    <w:rsid w:val="0094284E"/>
    <w:rsid w:val="00942DAC"/>
    <w:rsid w:val="00942F42"/>
    <w:rsid w:val="009437EB"/>
    <w:rsid w:val="00943820"/>
    <w:rsid w:val="0094543C"/>
    <w:rsid w:val="00945AAE"/>
    <w:rsid w:val="00946B0C"/>
    <w:rsid w:val="009475AD"/>
    <w:rsid w:val="0095041C"/>
    <w:rsid w:val="009509B1"/>
    <w:rsid w:val="0095187C"/>
    <w:rsid w:val="00954030"/>
    <w:rsid w:val="00956943"/>
    <w:rsid w:val="009629FC"/>
    <w:rsid w:val="00963720"/>
    <w:rsid w:val="00963D9C"/>
    <w:rsid w:val="0096433A"/>
    <w:rsid w:val="009657E5"/>
    <w:rsid w:val="00966286"/>
    <w:rsid w:val="00966A03"/>
    <w:rsid w:val="00967927"/>
    <w:rsid w:val="00967C22"/>
    <w:rsid w:val="00970375"/>
    <w:rsid w:val="00971796"/>
    <w:rsid w:val="00972C3C"/>
    <w:rsid w:val="0097338C"/>
    <w:rsid w:val="009743EB"/>
    <w:rsid w:val="00983B5A"/>
    <w:rsid w:val="00983D47"/>
    <w:rsid w:val="00983FF0"/>
    <w:rsid w:val="00985335"/>
    <w:rsid w:val="00985779"/>
    <w:rsid w:val="009857CA"/>
    <w:rsid w:val="00985F66"/>
    <w:rsid w:val="00986CDC"/>
    <w:rsid w:val="009900A3"/>
    <w:rsid w:val="00991886"/>
    <w:rsid w:val="009937C8"/>
    <w:rsid w:val="00993A7A"/>
    <w:rsid w:val="00993F4F"/>
    <w:rsid w:val="00994055"/>
    <w:rsid w:val="009948D9"/>
    <w:rsid w:val="009950B9"/>
    <w:rsid w:val="009963F3"/>
    <w:rsid w:val="009964A6"/>
    <w:rsid w:val="00996AAA"/>
    <w:rsid w:val="009A05D1"/>
    <w:rsid w:val="009A28FB"/>
    <w:rsid w:val="009A338D"/>
    <w:rsid w:val="009A3812"/>
    <w:rsid w:val="009A46D7"/>
    <w:rsid w:val="009A546D"/>
    <w:rsid w:val="009A58A6"/>
    <w:rsid w:val="009A5EF6"/>
    <w:rsid w:val="009A7245"/>
    <w:rsid w:val="009B14E9"/>
    <w:rsid w:val="009B2435"/>
    <w:rsid w:val="009B24F5"/>
    <w:rsid w:val="009B4401"/>
    <w:rsid w:val="009B4F8D"/>
    <w:rsid w:val="009B5A11"/>
    <w:rsid w:val="009B6238"/>
    <w:rsid w:val="009B65E1"/>
    <w:rsid w:val="009B711F"/>
    <w:rsid w:val="009C2435"/>
    <w:rsid w:val="009C36F6"/>
    <w:rsid w:val="009C5D09"/>
    <w:rsid w:val="009C7333"/>
    <w:rsid w:val="009D04B6"/>
    <w:rsid w:val="009D0859"/>
    <w:rsid w:val="009D0872"/>
    <w:rsid w:val="009D6766"/>
    <w:rsid w:val="009E0447"/>
    <w:rsid w:val="009E22B9"/>
    <w:rsid w:val="009E2512"/>
    <w:rsid w:val="009E2980"/>
    <w:rsid w:val="009E4287"/>
    <w:rsid w:val="009E6264"/>
    <w:rsid w:val="009F0A56"/>
    <w:rsid w:val="009F159A"/>
    <w:rsid w:val="009F5661"/>
    <w:rsid w:val="009F5B6F"/>
    <w:rsid w:val="009F5DE5"/>
    <w:rsid w:val="009F6F9B"/>
    <w:rsid w:val="00A03C67"/>
    <w:rsid w:val="00A0485A"/>
    <w:rsid w:val="00A0489E"/>
    <w:rsid w:val="00A0492B"/>
    <w:rsid w:val="00A072F1"/>
    <w:rsid w:val="00A10BC3"/>
    <w:rsid w:val="00A13121"/>
    <w:rsid w:val="00A13AD6"/>
    <w:rsid w:val="00A1477E"/>
    <w:rsid w:val="00A16970"/>
    <w:rsid w:val="00A200D4"/>
    <w:rsid w:val="00A24239"/>
    <w:rsid w:val="00A2473E"/>
    <w:rsid w:val="00A267C8"/>
    <w:rsid w:val="00A26C90"/>
    <w:rsid w:val="00A318E1"/>
    <w:rsid w:val="00A319C4"/>
    <w:rsid w:val="00A31CF4"/>
    <w:rsid w:val="00A3355A"/>
    <w:rsid w:val="00A344D2"/>
    <w:rsid w:val="00A3483A"/>
    <w:rsid w:val="00A34F42"/>
    <w:rsid w:val="00A352CF"/>
    <w:rsid w:val="00A370E6"/>
    <w:rsid w:val="00A405D8"/>
    <w:rsid w:val="00A4100A"/>
    <w:rsid w:val="00A43FE4"/>
    <w:rsid w:val="00A4567B"/>
    <w:rsid w:val="00A45FB9"/>
    <w:rsid w:val="00A463BB"/>
    <w:rsid w:val="00A47BB8"/>
    <w:rsid w:val="00A50E68"/>
    <w:rsid w:val="00A52387"/>
    <w:rsid w:val="00A54730"/>
    <w:rsid w:val="00A603AD"/>
    <w:rsid w:val="00A60721"/>
    <w:rsid w:val="00A60A90"/>
    <w:rsid w:val="00A61348"/>
    <w:rsid w:val="00A61A26"/>
    <w:rsid w:val="00A62A01"/>
    <w:rsid w:val="00A6799D"/>
    <w:rsid w:val="00A717FE"/>
    <w:rsid w:val="00A777FB"/>
    <w:rsid w:val="00A77B3E"/>
    <w:rsid w:val="00A81532"/>
    <w:rsid w:val="00A8164A"/>
    <w:rsid w:val="00A83817"/>
    <w:rsid w:val="00A85770"/>
    <w:rsid w:val="00A85D3B"/>
    <w:rsid w:val="00A9184B"/>
    <w:rsid w:val="00A91D30"/>
    <w:rsid w:val="00A96103"/>
    <w:rsid w:val="00A96F9E"/>
    <w:rsid w:val="00A96FED"/>
    <w:rsid w:val="00AA04BF"/>
    <w:rsid w:val="00AA069A"/>
    <w:rsid w:val="00AA07F7"/>
    <w:rsid w:val="00AA0AE4"/>
    <w:rsid w:val="00AA1227"/>
    <w:rsid w:val="00AA2AAA"/>
    <w:rsid w:val="00AA2CDC"/>
    <w:rsid w:val="00AA3E3C"/>
    <w:rsid w:val="00AA44AE"/>
    <w:rsid w:val="00AA50EF"/>
    <w:rsid w:val="00AA51D8"/>
    <w:rsid w:val="00AA5704"/>
    <w:rsid w:val="00AA712C"/>
    <w:rsid w:val="00AA79CA"/>
    <w:rsid w:val="00AB4DE0"/>
    <w:rsid w:val="00AB6EC4"/>
    <w:rsid w:val="00AC079E"/>
    <w:rsid w:val="00AC2725"/>
    <w:rsid w:val="00AC3611"/>
    <w:rsid w:val="00AC3697"/>
    <w:rsid w:val="00AC4A01"/>
    <w:rsid w:val="00AC5AD4"/>
    <w:rsid w:val="00AC6B5E"/>
    <w:rsid w:val="00AD0A3D"/>
    <w:rsid w:val="00AD12D4"/>
    <w:rsid w:val="00AD71EF"/>
    <w:rsid w:val="00AE4DC4"/>
    <w:rsid w:val="00AF000E"/>
    <w:rsid w:val="00AF1FB6"/>
    <w:rsid w:val="00AF2DC3"/>
    <w:rsid w:val="00AF3ED6"/>
    <w:rsid w:val="00AF667B"/>
    <w:rsid w:val="00B0075A"/>
    <w:rsid w:val="00B00ABA"/>
    <w:rsid w:val="00B00C0B"/>
    <w:rsid w:val="00B01C33"/>
    <w:rsid w:val="00B046DB"/>
    <w:rsid w:val="00B13195"/>
    <w:rsid w:val="00B15303"/>
    <w:rsid w:val="00B15FBF"/>
    <w:rsid w:val="00B16D0C"/>
    <w:rsid w:val="00B16E4B"/>
    <w:rsid w:val="00B20E98"/>
    <w:rsid w:val="00B22E1C"/>
    <w:rsid w:val="00B2361E"/>
    <w:rsid w:val="00B238BC"/>
    <w:rsid w:val="00B252EF"/>
    <w:rsid w:val="00B27D47"/>
    <w:rsid w:val="00B30E61"/>
    <w:rsid w:val="00B31AD7"/>
    <w:rsid w:val="00B31EE0"/>
    <w:rsid w:val="00B3408C"/>
    <w:rsid w:val="00B34821"/>
    <w:rsid w:val="00B34E19"/>
    <w:rsid w:val="00B35739"/>
    <w:rsid w:val="00B35EAB"/>
    <w:rsid w:val="00B379A3"/>
    <w:rsid w:val="00B406F2"/>
    <w:rsid w:val="00B410EA"/>
    <w:rsid w:val="00B436DA"/>
    <w:rsid w:val="00B43F26"/>
    <w:rsid w:val="00B468B0"/>
    <w:rsid w:val="00B47297"/>
    <w:rsid w:val="00B47640"/>
    <w:rsid w:val="00B517C8"/>
    <w:rsid w:val="00B53A8C"/>
    <w:rsid w:val="00B54908"/>
    <w:rsid w:val="00B54F97"/>
    <w:rsid w:val="00B5555B"/>
    <w:rsid w:val="00B570DC"/>
    <w:rsid w:val="00B60E29"/>
    <w:rsid w:val="00B61470"/>
    <w:rsid w:val="00B61A94"/>
    <w:rsid w:val="00B63B08"/>
    <w:rsid w:val="00B70C83"/>
    <w:rsid w:val="00B70FD1"/>
    <w:rsid w:val="00B73FE8"/>
    <w:rsid w:val="00B7400A"/>
    <w:rsid w:val="00B76FC0"/>
    <w:rsid w:val="00B7708E"/>
    <w:rsid w:val="00B800A0"/>
    <w:rsid w:val="00B8303D"/>
    <w:rsid w:val="00B870BD"/>
    <w:rsid w:val="00B9008E"/>
    <w:rsid w:val="00B90B3B"/>
    <w:rsid w:val="00B916E5"/>
    <w:rsid w:val="00B91986"/>
    <w:rsid w:val="00B91D68"/>
    <w:rsid w:val="00B92A20"/>
    <w:rsid w:val="00B92C08"/>
    <w:rsid w:val="00B94754"/>
    <w:rsid w:val="00B97D1D"/>
    <w:rsid w:val="00BA1333"/>
    <w:rsid w:val="00BA2BBB"/>
    <w:rsid w:val="00BA38A9"/>
    <w:rsid w:val="00BA6CDC"/>
    <w:rsid w:val="00BB0576"/>
    <w:rsid w:val="00BB3423"/>
    <w:rsid w:val="00BB35C3"/>
    <w:rsid w:val="00BB3996"/>
    <w:rsid w:val="00BB3F08"/>
    <w:rsid w:val="00BB5198"/>
    <w:rsid w:val="00BB5488"/>
    <w:rsid w:val="00BC707D"/>
    <w:rsid w:val="00BD36FC"/>
    <w:rsid w:val="00BD4408"/>
    <w:rsid w:val="00BD57C1"/>
    <w:rsid w:val="00BD5FE9"/>
    <w:rsid w:val="00BD76A5"/>
    <w:rsid w:val="00BE098C"/>
    <w:rsid w:val="00BE0B55"/>
    <w:rsid w:val="00BE58F4"/>
    <w:rsid w:val="00BE6873"/>
    <w:rsid w:val="00BF0CF5"/>
    <w:rsid w:val="00BF40B1"/>
    <w:rsid w:val="00BF585C"/>
    <w:rsid w:val="00C011F1"/>
    <w:rsid w:val="00C012A3"/>
    <w:rsid w:val="00C0163E"/>
    <w:rsid w:val="00C01BBD"/>
    <w:rsid w:val="00C02DF4"/>
    <w:rsid w:val="00C034BB"/>
    <w:rsid w:val="00C042C4"/>
    <w:rsid w:val="00C07437"/>
    <w:rsid w:val="00C1117A"/>
    <w:rsid w:val="00C11318"/>
    <w:rsid w:val="00C11A85"/>
    <w:rsid w:val="00C14C26"/>
    <w:rsid w:val="00C14DBA"/>
    <w:rsid w:val="00C164D1"/>
    <w:rsid w:val="00C2436B"/>
    <w:rsid w:val="00C24CA1"/>
    <w:rsid w:val="00C25CFB"/>
    <w:rsid w:val="00C27C8F"/>
    <w:rsid w:val="00C3244A"/>
    <w:rsid w:val="00C3747C"/>
    <w:rsid w:val="00C379BA"/>
    <w:rsid w:val="00C37FE8"/>
    <w:rsid w:val="00C40E19"/>
    <w:rsid w:val="00C4143F"/>
    <w:rsid w:val="00C41B67"/>
    <w:rsid w:val="00C41C00"/>
    <w:rsid w:val="00C42B96"/>
    <w:rsid w:val="00C43110"/>
    <w:rsid w:val="00C43E08"/>
    <w:rsid w:val="00C45FCC"/>
    <w:rsid w:val="00C46BFB"/>
    <w:rsid w:val="00C472B6"/>
    <w:rsid w:val="00C5336C"/>
    <w:rsid w:val="00C53C34"/>
    <w:rsid w:val="00C55419"/>
    <w:rsid w:val="00C5664A"/>
    <w:rsid w:val="00C608C0"/>
    <w:rsid w:val="00C6533B"/>
    <w:rsid w:val="00C665F2"/>
    <w:rsid w:val="00C71071"/>
    <w:rsid w:val="00C73702"/>
    <w:rsid w:val="00C7424F"/>
    <w:rsid w:val="00C81AEE"/>
    <w:rsid w:val="00C859D1"/>
    <w:rsid w:val="00C863C2"/>
    <w:rsid w:val="00C90029"/>
    <w:rsid w:val="00C9230C"/>
    <w:rsid w:val="00C942E7"/>
    <w:rsid w:val="00C94875"/>
    <w:rsid w:val="00C94AE1"/>
    <w:rsid w:val="00C953E2"/>
    <w:rsid w:val="00C95851"/>
    <w:rsid w:val="00C97013"/>
    <w:rsid w:val="00CA08C4"/>
    <w:rsid w:val="00CA0B0B"/>
    <w:rsid w:val="00CA227C"/>
    <w:rsid w:val="00CA7D92"/>
    <w:rsid w:val="00CB0DCA"/>
    <w:rsid w:val="00CB0E7C"/>
    <w:rsid w:val="00CB1A69"/>
    <w:rsid w:val="00CB367B"/>
    <w:rsid w:val="00CB492F"/>
    <w:rsid w:val="00CB497C"/>
    <w:rsid w:val="00CB5979"/>
    <w:rsid w:val="00CC0F74"/>
    <w:rsid w:val="00CC5EBF"/>
    <w:rsid w:val="00CC77BB"/>
    <w:rsid w:val="00CD34BC"/>
    <w:rsid w:val="00CD3F80"/>
    <w:rsid w:val="00CD47AA"/>
    <w:rsid w:val="00CD676D"/>
    <w:rsid w:val="00CD730D"/>
    <w:rsid w:val="00CD73CA"/>
    <w:rsid w:val="00CE0824"/>
    <w:rsid w:val="00CE09C9"/>
    <w:rsid w:val="00CE0D48"/>
    <w:rsid w:val="00CE2283"/>
    <w:rsid w:val="00CE675C"/>
    <w:rsid w:val="00CE6D95"/>
    <w:rsid w:val="00CF1CD8"/>
    <w:rsid w:val="00CF2FDB"/>
    <w:rsid w:val="00CF47DF"/>
    <w:rsid w:val="00D015F1"/>
    <w:rsid w:val="00D06543"/>
    <w:rsid w:val="00D073C0"/>
    <w:rsid w:val="00D07F14"/>
    <w:rsid w:val="00D106F2"/>
    <w:rsid w:val="00D12B69"/>
    <w:rsid w:val="00D131BA"/>
    <w:rsid w:val="00D15240"/>
    <w:rsid w:val="00D1727E"/>
    <w:rsid w:val="00D17A81"/>
    <w:rsid w:val="00D215EE"/>
    <w:rsid w:val="00D21DDF"/>
    <w:rsid w:val="00D21EDA"/>
    <w:rsid w:val="00D22335"/>
    <w:rsid w:val="00D22E7D"/>
    <w:rsid w:val="00D241BB"/>
    <w:rsid w:val="00D24415"/>
    <w:rsid w:val="00D254CC"/>
    <w:rsid w:val="00D2602F"/>
    <w:rsid w:val="00D2699C"/>
    <w:rsid w:val="00D30175"/>
    <w:rsid w:val="00D302E3"/>
    <w:rsid w:val="00D30990"/>
    <w:rsid w:val="00D31FA6"/>
    <w:rsid w:val="00D34933"/>
    <w:rsid w:val="00D34FAF"/>
    <w:rsid w:val="00D371DD"/>
    <w:rsid w:val="00D40FB8"/>
    <w:rsid w:val="00D41911"/>
    <w:rsid w:val="00D4397F"/>
    <w:rsid w:val="00D446C9"/>
    <w:rsid w:val="00D44F87"/>
    <w:rsid w:val="00D478CC"/>
    <w:rsid w:val="00D50FE5"/>
    <w:rsid w:val="00D52245"/>
    <w:rsid w:val="00D530F0"/>
    <w:rsid w:val="00D53A61"/>
    <w:rsid w:val="00D53C11"/>
    <w:rsid w:val="00D54BB8"/>
    <w:rsid w:val="00D55592"/>
    <w:rsid w:val="00D56136"/>
    <w:rsid w:val="00D56279"/>
    <w:rsid w:val="00D56B1D"/>
    <w:rsid w:val="00D5749B"/>
    <w:rsid w:val="00D57984"/>
    <w:rsid w:val="00D6514E"/>
    <w:rsid w:val="00D66D9E"/>
    <w:rsid w:val="00D70F89"/>
    <w:rsid w:val="00D75039"/>
    <w:rsid w:val="00D825DD"/>
    <w:rsid w:val="00D838D8"/>
    <w:rsid w:val="00D84717"/>
    <w:rsid w:val="00D84975"/>
    <w:rsid w:val="00D90B74"/>
    <w:rsid w:val="00D91314"/>
    <w:rsid w:val="00D91CB7"/>
    <w:rsid w:val="00D92F25"/>
    <w:rsid w:val="00D937A6"/>
    <w:rsid w:val="00D94594"/>
    <w:rsid w:val="00D95961"/>
    <w:rsid w:val="00D96725"/>
    <w:rsid w:val="00D97581"/>
    <w:rsid w:val="00D97E83"/>
    <w:rsid w:val="00DA7582"/>
    <w:rsid w:val="00DB0B84"/>
    <w:rsid w:val="00DB2B75"/>
    <w:rsid w:val="00DB5D56"/>
    <w:rsid w:val="00DB626B"/>
    <w:rsid w:val="00DB6862"/>
    <w:rsid w:val="00DC039C"/>
    <w:rsid w:val="00DC19AC"/>
    <w:rsid w:val="00DC1EC8"/>
    <w:rsid w:val="00DC2436"/>
    <w:rsid w:val="00DC5508"/>
    <w:rsid w:val="00DC6296"/>
    <w:rsid w:val="00DC64C7"/>
    <w:rsid w:val="00DC656A"/>
    <w:rsid w:val="00DC65A4"/>
    <w:rsid w:val="00DD047E"/>
    <w:rsid w:val="00DD23F2"/>
    <w:rsid w:val="00DD2493"/>
    <w:rsid w:val="00DD3FEB"/>
    <w:rsid w:val="00DD455E"/>
    <w:rsid w:val="00DD4DC1"/>
    <w:rsid w:val="00DD697B"/>
    <w:rsid w:val="00DE120B"/>
    <w:rsid w:val="00DE46AB"/>
    <w:rsid w:val="00DE61D0"/>
    <w:rsid w:val="00DE6BA6"/>
    <w:rsid w:val="00DF059C"/>
    <w:rsid w:val="00DF108B"/>
    <w:rsid w:val="00DF1CF2"/>
    <w:rsid w:val="00DF42B0"/>
    <w:rsid w:val="00DF4AEC"/>
    <w:rsid w:val="00DF5E95"/>
    <w:rsid w:val="00E005F5"/>
    <w:rsid w:val="00E010FF"/>
    <w:rsid w:val="00E024DC"/>
    <w:rsid w:val="00E026F4"/>
    <w:rsid w:val="00E03185"/>
    <w:rsid w:val="00E075A7"/>
    <w:rsid w:val="00E078CC"/>
    <w:rsid w:val="00E11088"/>
    <w:rsid w:val="00E12B50"/>
    <w:rsid w:val="00E13094"/>
    <w:rsid w:val="00E13D5E"/>
    <w:rsid w:val="00E143D9"/>
    <w:rsid w:val="00E14D9A"/>
    <w:rsid w:val="00E17682"/>
    <w:rsid w:val="00E2206D"/>
    <w:rsid w:val="00E22B62"/>
    <w:rsid w:val="00E239EC"/>
    <w:rsid w:val="00E23E25"/>
    <w:rsid w:val="00E24081"/>
    <w:rsid w:val="00E25E6B"/>
    <w:rsid w:val="00E265BE"/>
    <w:rsid w:val="00E3255E"/>
    <w:rsid w:val="00E330DE"/>
    <w:rsid w:val="00E3330E"/>
    <w:rsid w:val="00E333DA"/>
    <w:rsid w:val="00E36E6E"/>
    <w:rsid w:val="00E374D5"/>
    <w:rsid w:val="00E40E53"/>
    <w:rsid w:val="00E40FAC"/>
    <w:rsid w:val="00E4206A"/>
    <w:rsid w:val="00E42841"/>
    <w:rsid w:val="00E434AA"/>
    <w:rsid w:val="00E45147"/>
    <w:rsid w:val="00E47B7E"/>
    <w:rsid w:val="00E51FB8"/>
    <w:rsid w:val="00E53075"/>
    <w:rsid w:val="00E53B5F"/>
    <w:rsid w:val="00E57FFD"/>
    <w:rsid w:val="00E601E4"/>
    <w:rsid w:val="00E62A25"/>
    <w:rsid w:val="00E62C39"/>
    <w:rsid w:val="00E6457F"/>
    <w:rsid w:val="00E65FB4"/>
    <w:rsid w:val="00E66CD9"/>
    <w:rsid w:val="00E66E56"/>
    <w:rsid w:val="00E70681"/>
    <w:rsid w:val="00E70EFB"/>
    <w:rsid w:val="00E71014"/>
    <w:rsid w:val="00E72C4B"/>
    <w:rsid w:val="00E7414C"/>
    <w:rsid w:val="00E746F9"/>
    <w:rsid w:val="00E754BD"/>
    <w:rsid w:val="00E81A9F"/>
    <w:rsid w:val="00E8217B"/>
    <w:rsid w:val="00E82EF1"/>
    <w:rsid w:val="00E850CC"/>
    <w:rsid w:val="00E852B7"/>
    <w:rsid w:val="00E86500"/>
    <w:rsid w:val="00E87C24"/>
    <w:rsid w:val="00E91A06"/>
    <w:rsid w:val="00E92F7F"/>
    <w:rsid w:val="00E963B9"/>
    <w:rsid w:val="00E9680E"/>
    <w:rsid w:val="00EA1DE6"/>
    <w:rsid w:val="00EA3484"/>
    <w:rsid w:val="00EA5A8E"/>
    <w:rsid w:val="00EA6DB0"/>
    <w:rsid w:val="00EB028C"/>
    <w:rsid w:val="00EB0C40"/>
    <w:rsid w:val="00EB13D6"/>
    <w:rsid w:val="00EB1687"/>
    <w:rsid w:val="00EB446E"/>
    <w:rsid w:val="00EB4BCF"/>
    <w:rsid w:val="00EB63E8"/>
    <w:rsid w:val="00EB7393"/>
    <w:rsid w:val="00EC040B"/>
    <w:rsid w:val="00EC0B7B"/>
    <w:rsid w:val="00EC1B49"/>
    <w:rsid w:val="00EC3492"/>
    <w:rsid w:val="00EC4C66"/>
    <w:rsid w:val="00EC54ED"/>
    <w:rsid w:val="00EC60D8"/>
    <w:rsid w:val="00EC68EB"/>
    <w:rsid w:val="00EC6E75"/>
    <w:rsid w:val="00EC6FFB"/>
    <w:rsid w:val="00ED269E"/>
    <w:rsid w:val="00ED2D87"/>
    <w:rsid w:val="00ED63E2"/>
    <w:rsid w:val="00ED7EA0"/>
    <w:rsid w:val="00EE05DD"/>
    <w:rsid w:val="00EE0C38"/>
    <w:rsid w:val="00EE334D"/>
    <w:rsid w:val="00EE3498"/>
    <w:rsid w:val="00EE3B6E"/>
    <w:rsid w:val="00EE4F7E"/>
    <w:rsid w:val="00EE509A"/>
    <w:rsid w:val="00EE7030"/>
    <w:rsid w:val="00EE7D2A"/>
    <w:rsid w:val="00EE7D7E"/>
    <w:rsid w:val="00EF2682"/>
    <w:rsid w:val="00EF2C91"/>
    <w:rsid w:val="00EF376D"/>
    <w:rsid w:val="00EF4289"/>
    <w:rsid w:val="00F01805"/>
    <w:rsid w:val="00F02C99"/>
    <w:rsid w:val="00F04B36"/>
    <w:rsid w:val="00F0654D"/>
    <w:rsid w:val="00F100D0"/>
    <w:rsid w:val="00F21496"/>
    <w:rsid w:val="00F2178E"/>
    <w:rsid w:val="00F22669"/>
    <w:rsid w:val="00F226E4"/>
    <w:rsid w:val="00F233E4"/>
    <w:rsid w:val="00F24066"/>
    <w:rsid w:val="00F263A7"/>
    <w:rsid w:val="00F308B1"/>
    <w:rsid w:val="00F3129C"/>
    <w:rsid w:val="00F32727"/>
    <w:rsid w:val="00F33712"/>
    <w:rsid w:val="00F34D13"/>
    <w:rsid w:val="00F35678"/>
    <w:rsid w:val="00F365CB"/>
    <w:rsid w:val="00F36FD9"/>
    <w:rsid w:val="00F42BB6"/>
    <w:rsid w:val="00F442B7"/>
    <w:rsid w:val="00F44AA3"/>
    <w:rsid w:val="00F50447"/>
    <w:rsid w:val="00F53079"/>
    <w:rsid w:val="00F53A16"/>
    <w:rsid w:val="00F5539D"/>
    <w:rsid w:val="00F554CF"/>
    <w:rsid w:val="00F5675F"/>
    <w:rsid w:val="00F567F6"/>
    <w:rsid w:val="00F56B6C"/>
    <w:rsid w:val="00F625B2"/>
    <w:rsid w:val="00F63CF6"/>
    <w:rsid w:val="00F63F94"/>
    <w:rsid w:val="00F647A1"/>
    <w:rsid w:val="00F64E5D"/>
    <w:rsid w:val="00F65C8A"/>
    <w:rsid w:val="00F70B3B"/>
    <w:rsid w:val="00F72609"/>
    <w:rsid w:val="00F73E0A"/>
    <w:rsid w:val="00F7573B"/>
    <w:rsid w:val="00F77D92"/>
    <w:rsid w:val="00F81F8E"/>
    <w:rsid w:val="00F838CA"/>
    <w:rsid w:val="00F85A86"/>
    <w:rsid w:val="00F92E7F"/>
    <w:rsid w:val="00F93776"/>
    <w:rsid w:val="00FA0F84"/>
    <w:rsid w:val="00FA1177"/>
    <w:rsid w:val="00FA19D0"/>
    <w:rsid w:val="00FA226D"/>
    <w:rsid w:val="00FA526B"/>
    <w:rsid w:val="00FA5D5D"/>
    <w:rsid w:val="00FA697B"/>
    <w:rsid w:val="00FB2C78"/>
    <w:rsid w:val="00FB2E6B"/>
    <w:rsid w:val="00FB5000"/>
    <w:rsid w:val="00FB6646"/>
    <w:rsid w:val="00FC0029"/>
    <w:rsid w:val="00FC064C"/>
    <w:rsid w:val="00FC2863"/>
    <w:rsid w:val="00FC5A65"/>
    <w:rsid w:val="00FC5C37"/>
    <w:rsid w:val="00FC64AD"/>
    <w:rsid w:val="00FC6F46"/>
    <w:rsid w:val="00FC7DB5"/>
    <w:rsid w:val="00FD23E9"/>
    <w:rsid w:val="00FD399A"/>
    <w:rsid w:val="00FD5B20"/>
    <w:rsid w:val="00FD6532"/>
    <w:rsid w:val="00FD752D"/>
    <w:rsid w:val="00FE0218"/>
    <w:rsid w:val="00FE09CB"/>
    <w:rsid w:val="00FE246E"/>
    <w:rsid w:val="00FE3DCA"/>
    <w:rsid w:val="00FE608D"/>
    <w:rsid w:val="00FE631A"/>
    <w:rsid w:val="00FF1108"/>
    <w:rsid w:val="00FF1537"/>
    <w:rsid w:val="00FF2213"/>
    <w:rsid w:val="00FF2DBC"/>
    <w:rsid w:val="00FF3241"/>
    <w:rsid w:val="00FF3BBA"/>
    <w:rsid w:val="00FF5923"/>
    <w:rsid w:val="00FF79B0"/>
    <w:rsid w:val="00FF7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B4BCE93"/>
  <w15:docId w15:val="{D5576740-D581-45D2-A793-72E06F580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 w:qFormat="1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9165D"/>
    <w:rPr>
      <w:color w:val="000000"/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spacing w:before="240" w:after="60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jc w:val="center"/>
      <w:outlineLvl w:val="2"/>
    </w:pPr>
    <w:rPr>
      <w:rFonts w:ascii="Verdana" w:eastAsia="Verdana" w:hAnsi="Verdana" w:cs="Verdana"/>
      <w:b/>
      <w:bCs/>
    </w:rPr>
  </w:style>
  <w:style w:type="paragraph" w:styleId="Heading4">
    <w:name w:val="heading 4"/>
    <w:basedOn w:val="Normal"/>
    <w:next w:val="Normal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B43F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43F26"/>
    <w:rPr>
      <w:rFonts w:ascii="Tahoma" w:hAnsi="Tahoma" w:cs="Tahoma"/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/>
    <w:rsid w:val="009948D9"/>
    <w:pPr>
      <w:ind w:left="720"/>
      <w:contextualSpacing/>
    </w:pPr>
  </w:style>
  <w:style w:type="paragraph" w:styleId="Header">
    <w:name w:val="header"/>
    <w:basedOn w:val="Normal"/>
    <w:link w:val="HeaderChar"/>
    <w:rsid w:val="004C1F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C1FB8"/>
    <w:rPr>
      <w:color w:val="000000"/>
      <w:sz w:val="24"/>
      <w:szCs w:val="24"/>
    </w:rPr>
  </w:style>
  <w:style w:type="paragraph" w:styleId="Footer">
    <w:name w:val="footer"/>
    <w:basedOn w:val="Normal"/>
    <w:link w:val="FooterChar"/>
    <w:rsid w:val="004C1F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C1FB8"/>
    <w:rPr>
      <w:color w:val="000000"/>
      <w:sz w:val="24"/>
      <w:szCs w:val="24"/>
    </w:rPr>
  </w:style>
  <w:style w:type="character" w:styleId="Hyperlink">
    <w:name w:val="Hyperlink"/>
    <w:basedOn w:val="DefaultParagraphFont"/>
    <w:rsid w:val="00ED269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352CF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495E2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46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oronadoswcd.org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www.coronadoswcd.org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2DB080-7FB8-446F-B65B-347070E79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TAMARA MONTOYA</dc:creator>
  <cp:lastModifiedBy>Carolyn Kennedy</cp:lastModifiedBy>
  <cp:revision>7</cp:revision>
  <cp:lastPrinted>2021-07-22T16:16:00Z</cp:lastPrinted>
  <dcterms:created xsi:type="dcterms:W3CDTF">2021-09-27T20:42:00Z</dcterms:created>
  <dcterms:modified xsi:type="dcterms:W3CDTF">2021-10-14T21:28:00Z</dcterms:modified>
</cp:coreProperties>
</file>