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37"/>
        <w:gridCol w:w="7528"/>
      </w:tblGrid>
      <w:tr w:rsidR="00271DF5" w14:paraId="521B7757" w14:textId="77777777" w:rsidTr="005634F2">
        <w:trPr>
          <w:trHeight w:val="13243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2DADB197" w:rsidR="0053469A" w:rsidRDefault="00AF667B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0F1C2A00" w14:textId="018A7AE8" w:rsidR="0053469A" w:rsidRDefault="00AF667B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Charles D. Torres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6CF806FB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0230C1B9" w14:textId="106A9681" w:rsidR="00787B4D" w:rsidRDefault="00787B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1ED01008" w:rsidR="00503462" w:rsidRPr="00E024DC" w:rsidRDefault="00CE6D95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Martin </w:t>
            </w:r>
            <w:proofErr w:type="spellStart"/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Meairs</w:t>
            </w:r>
            <w:proofErr w:type="spellEnd"/>
          </w:p>
          <w:p w14:paraId="117367D3" w14:textId="5745F72A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25045B87" w14:textId="0DEAE007" w:rsidR="00877ABF" w:rsidRPr="003722AF" w:rsidRDefault="000972EE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 BOARD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MEETING, </w:t>
            </w:r>
            <w:r w:rsidR="006541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September 16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2021</w:t>
            </w: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22BEF2F" w14:textId="77777777" w:rsidR="00011A62" w:rsidRPr="00F3129C" w:rsidRDefault="00011A62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4CEA4F83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CE6D95">
              <w:rPr>
                <w:rFonts w:ascii="Arial" w:eastAsia="Arial" w:hAnsi="Arial" w:cs="Arial"/>
                <w:sz w:val="16"/>
                <w:szCs w:val="16"/>
              </w:rPr>
              <w:t xml:space="preserve">Martin </w:t>
            </w:r>
            <w:proofErr w:type="spellStart"/>
            <w:r w:rsidR="00CE6D95">
              <w:rPr>
                <w:rFonts w:ascii="Arial" w:eastAsia="Arial" w:hAnsi="Arial" w:cs="Arial"/>
                <w:sz w:val="16"/>
                <w:szCs w:val="16"/>
              </w:rPr>
              <w:t>Meairs</w:t>
            </w:r>
            <w:proofErr w:type="spellEnd"/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04CBC60B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187947C6" w14:textId="7FC33E1C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C114C9" w14:textId="2408FA95" w:rsidR="00620171" w:rsidRPr="00772B21" w:rsidRDefault="00170653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 xml:space="preserve">4.     </w:t>
            </w:r>
            <w:r w:rsidR="00E754B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1F585F73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</w:t>
            </w:r>
            <w:r w:rsidR="007009D3">
              <w:rPr>
                <w:rFonts w:ascii="Arial" w:eastAsia="Arial" w:hAnsi="Arial" w:cs="Arial"/>
                <w:bCs/>
                <w:sz w:val="16"/>
                <w:szCs w:val="16"/>
              </w:rPr>
              <w:t>August 19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, 2021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2D9DF6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5B5BE87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6FF17DE8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03E2FAE2" w:rsidR="00514EEA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5BF66F3" w:rsidR="00963720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2C22308B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10.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Unfinished Business</w:t>
            </w:r>
          </w:p>
          <w:p w14:paraId="36AD078F" w14:textId="4D0B221D" w:rsidR="00170653" w:rsidRPr="007009D3" w:rsidRDefault="00170653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7009D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A.   </w:t>
            </w:r>
            <w:r w:rsidR="007009D3">
              <w:rPr>
                <w:rFonts w:ascii="Arial" w:eastAsia="Arial" w:hAnsi="Arial" w:cs="Arial"/>
                <w:sz w:val="16"/>
                <w:szCs w:val="16"/>
              </w:rPr>
              <w:t>Approve GRGWA Proposal(s)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0C86D83C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4FF4644E" w14:textId="5566A0E9" w:rsidR="00735454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045E8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7009D3">
              <w:rPr>
                <w:rFonts w:ascii="Arial" w:eastAsia="Arial" w:hAnsi="Arial" w:cs="Arial"/>
                <w:bCs/>
                <w:sz w:val="16"/>
                <w:szCs w:val="16"/>
              </w:rPr>
              <w:t xml:space="preserve"> Approve Registration(s) for Regenerate 2021</w:t>
            </w:r>
          </w:p>
          <w:p w14:paraId="32BEA359" w14:textId="45816491" w:rsidR="00C94AE1" w:rsidRDefault="0022214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405D135" w14:textId="4E9B3149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376B898E" w14:textId="126D0967" w:rsidR="0060408C" w:rsidRDefault="00514EEA" w:rsidP="00384AC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 w:rsidRPr="00574357">
              <w:rPr>
                <w:rFonts w:ascii="Arial" w:eastAsia="Arial" w:hAnsi="Arial" w:cs="Arial"/>
                <w:bCs/>
                <w:sz w:val="16"/>
                <w:szCs w:val="16"/>
              </w:rPr>
              <w:t xml:space="preserve">. </w:t>
            </w:r>
            <w:r w:rsidR="00E92F7F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  <w:r w:rsidRPr="00574357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7009D3">
              <w:rPr>
                <w:rFonts w:ascii="Arial" w:eastAsia="Arial" w:hAnsi="Arial" w:cs="Arial"/>
                <w:bCs/>
                <w:sz w:val="16"/>
                <w:szCs w:val="16"/>
              </w:rPr>
              <w:t>Joint Coronado-Ciudad Local Work Group meeting, TBD</w:t>
            </w:r>
          </w:p>
          <w:p w14:paraId="7C0E6FFC" w14:textId="49F10DC1" w:rsidR="006541B2" w:rsidRDefault="006541B2" w:rsidP="00384AC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 Sandia Collaborative Meetings, 9/21/21 and 10/19/21</w:t>
            </w:r>
          </w:p>
          <w:p w14:paraId="7EE7E990" w14:textId="0D0BF0E5" w:rsidR="0060408C" w:rsidRDefault="0060408C" w:rsidP="00384AC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 </w:t>
            </w:r>
            <w:r w:rsidR="007009D3">
              <w:rPr>
                <w:rFonts w:ascii="Arial" w:eastAsia="Arial" w:hAnsi="Arial" w:cs="Arial"/>
                <w:bCs/>
                <w:sz w:val="16"/>
                <w:szCs w:val="16"/>
              </w:rPr>
              <w:t>MRG Water Advocates Annual Conference, 10/30/21</w:t>
            </w:r>
          </w:p>
          <w:p w14:paraId="2D4DC78E" w14:textId="09116AE2" w:rsidR="0060408C" w:rsidRDefault="0060408C" w:rsidP="00384AC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C.    </w:t>
            </w:r>
            <w:r w:rsidR="006541B2">
              <w:rPr>
                <w:rFonts w:ascii="Arial" w:eastAsia="Arial" w:hAnsi="Arial" w:cs="Arial"/>
                <w:bCs/>
                <w:sz w:val="16"/>
                <w:szCs w:val="16"/>
              </w:rPr>
              <w:t>Local Elections, 11/2/21</w:t>
            </w:r>
          </w:p>
          <w:p w14:paraId="265FFA69" w14:textId="4058316D" w:rsidR="00D56136" w:rsidRDefault="00C379BA" w:rsidP="00A43FE4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D.    </w:t>
            </w:r>
            <w:r w:rsidR="006541B2">
              <w:rPr>
                <w:rFonts w:ascii="Arial" w:eastAsia="Arial" w:hAnsi="Arial" w:cs="Arial"/>
                <w:bCs/>
                <w:sz w:val="16"/>
                <w:szCs w:val="16"/>
              </w:rPr>
              <w:t>Regenerate 2021, 11/3-4/21, Old Town Farm</w:t>
            </w:r>
            <w:r w:rsidR="003E1FF2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</w:p>
          <w:p w14:paraId="0D4EFBDC" w14:textId="2A20EBEF" w:rsidR="00996AAA" w:rsidRDefault="00996AAA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C7269C" w14:textId="25212762" w:rsidR="002B307F" w:rsidRDefault="002B307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F0A5FC" w14:textId="77777777" w:rsidR="002B307F" w:rsidRDefault="002B307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B5C653" w14:textId="77777777" w:rsidR="003722AF" w:rsidRDefault="003722A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39B40F" w14:textId="77777777" w:rsidR="00DD3FEB" w:rsidRDefault="00DD3FEB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29B775" w14:textId="4700C294" w:rsidR="0097338C" w:rsidRDefault="0097338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3581CC" w14:textId="77777777" w:rsidR="007C263E" w:rsidRDefault="007C263E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70CA00" w14:textId="45021F97" w:rsidR="0000686F" w:rsidRDefault="0000686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82C988" w14:textId="1D7A52E8" w:rsidR="0000686F" w:rsidRDefault="0000686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CB425A" w14:textId="28BD801E" w:rsidR="0000686F" w:rsidRDefault="0000686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E8B779" w14:textId="62D355C0" w:rsidR="0000686F" w:rsidRDefault="0000686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8D9AD0" w14:textId="00059D6B" w:rsidR="0000686F" w:rsidRDefault="0000686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74CA24" w14:textId="057BB0BB" w:rsidR="006541B2" w:rsidRDefault="006541B2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37BBB0" w14:textId="77777777" w:rsidR="006541B2" w:rsidRDefault="006541B2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CBC42A" w14:textId="77777777" w:rsidR="0000686F" w:rsidRDefault="0000686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E7C908" w14:textId="77777777" w:rsidR="0097338C" w:rsidRPr="00574357" w:rsidRDefault="0097338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679756ED" w:rsidR="00A43FE4" w:rsidRPr="001C2117" w:rsidRDefault="002A6F59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6541B2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772B21">
                    <w:rPr>
                      <w:sz w:val="20"/>
                      <w:szCs w:val="20"/>
                    </w:rPr>
                    <w:t>1</w:t>
                  </w:r>
                  <w:r w:rsidR="006541B2">
                    <w:rPr>
                      <w:sz w:val="20"/>
                      <w:szCs w:val="20"/>
                    </w:rPr>
                    <w:t>0</w:t>
                  </w:r>
                  <w:r w:rsidR="00222144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665A77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8AB1" w14:textId="77777777" w:rsidR="000167C9" w:rsidRDefault="000167C9" w:rsidP="004C1FB8">
      <w:r>
        <w:separator/>
      </w:r>
    </w:p>
  </w:endnote>
  <w:endnote w:type="continuationSeparator" w:id="0">
    <w:p w14:paraId="6308C078" w14:textId="77777777" w:rsidR="000167C9" w:rsidRDefault="000167C9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A870" w14:textId="77777777" w:rsidR="000167C9" w:rsidRDefault="000167C9" w:rsidP="004C1FB8">
      <w:r>
        <w:separator/>
      </w:r>
    </w:p>
  </w:footnote>
  <w:footnote w:type="continuationSeparator" w:id="0">
    <w:p w14:paraId="6CD862F2" w14:textId="77777777" w:rsidR="000167C9" w:rsidRDefault="000167C9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6659649"/>
      <w:docPartObj>
        <w:docPartGallery w:val="Watermarks"/>
        <w:docPartUnique/>
      </w:docPartObj>
    </w:sdtPr>
    <w:sdtContent>
      <w:p w14:paraId="0900242D" w14:textId="3D85B0A8" w:rsidR="00963720" w:rsidRDefault="006541B2">
        <w:pPr>
          <w:pStyle w:val="Header"/>
        </w:pPr>
        <w:r>
          <w:rPr>
            <w:noProof/>
          </w:rPr>
          <w:pict w14:anchorId="757387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62F9"/>
    <w:rsid w:val="000167C9"/>
    <w:rsid w:val="00016897"/>
    <w:rsid w:val="00020D9E"/>
    <w:rsid w:val="00021DF3"/>
    <w:rsid w:val="000236C1"/>
    <w:rsid w:val="00023F24"/>
    <w:rsid w:val="00027F82"/>
    <w:rsid w:val="000341D4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53C9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2596"/>
    <w:rsid w:val="000A476C"/>
    <w:rsid w:val="000A5BA2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437C"/>
    <w:rsid w:val="0010464E"/>
    <w:rsid w:val="00104889"/>
    <w:rsid w:val="00107912"/>
    <w:rsid w:val="001119B8"/>
    <w:rsid w:val="00111DEC"/>
    <w:rsid w:val="00114898"/>
    <w:rsid w:val="00114EA5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4635"/>
    <w:rsid w:val="001A4F92"/>
    <w:rsid w:val="001A70DC"/>
    <w:rsid w:val="001A75F4"/>
    <w:rsid w:val="001B13F2"/>
    <w:rsid w:val="001B169A"/>
    <w:rsid w:val="001B28D5"/>
    <w:rsid w:val="001B29B5"/>
    <w:rsid w:val="001B3C57"/>
    <w:rsid w:val="001B4FA8"/>
    <w:rsid w:val="001B7067"/>
    <w:rsid w:val="001C15A1"/>
    <w:rsid w:val="001C2117"/>
    <w:rsid w:val="001C2BAE"/>
    <w:rsid w:val="001C2CD6"/>
    <w:rsid w:val="001C79E9"/>
    <w:rsid w:val="001D0D24"/>
    <w:rsid w:val="001D43EC"/>
    <w:rsid w:val="001D4456"/>
    <w:rsid w:val="001E02CA"/>
    <w:rsid w:val="001E11D4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2787C"/>
    <w:rsid w:val="00230C58"/>
    <w:rsid w:val="002369D3"/>
    <w:rsid w:val="0024384F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5808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6F59"/>
    <w:rsid w:val="002A7019"/>
    <w:rsid w:val="002B111E"/>
    <w:rsid w:val="002B307F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198"/>
    <w:rsid w:val="00325967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681"/>
    <w:rsid w:val="00354A3F"/>
    <w:rsid w:val="0035501E"/>
    <w:rsid w:val="00356C67"/>
    <w:rsid w:val="0035799E"/>
    <w:rsid w:val="0036195F"/>
    <w:rsid w:val="003620EB"/>
    <w:rsid w:val="00364C26"/>
    <w:rsid w:val="0036585D"/>
    <w:rsid w:val="00366039"/>
    <w:rsid w:val="00371BB8"/>
    <w:rsid w:val="003722AF"/>
    <w:rsid w:val="00372368"/>
    <w:rsid w:val="003737CB"/>
    <w:rsid w:val="00376749"/>
    <w:rsid w:val="00382D93"/>
    <w:rsid w:val="00383866"/>
    <w:rsid w:val="00383AB3"/>
    <w:rsid w:val="00384AC2"/>
    <w:rsid w:val="003857EF"/>
    <w:rsid w:val="003866DC"/>
    <w:rsid w:val="00386FD1"/>
    <w:rsid w:val="00387CCE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88B"/>
    <w:rsid w:val="003D7BCF"/>
    <w:rsid w:val="003E0CF3"/>
    <w:rsid w:val="003E1FF2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87703"/>
    <w:rsid w:val="0049012D"/>
    <w:rsid w:val="0049032B"/>
    <w:rsid w:val="004903CF"/>
    <w:rsid w:val="00495E2D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1016"/>
    <w:rsid w:val="00571DBF"/>
    <w:rsid w:val="00572B61"/>
    <w:rsid w:val="00573B28"/>
    <w:rsid w:val="00574357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F1D01"/>
    <w:rsid w:val="005F3217"/>
    <w:rsid w:val="005F5D7C"/>
    <w:rsid w:val="005F663D"/>
    <w:rsid w:val="00600584"/>
    <w:rsid w:val="00601DCA"/>
    <w:rsid w:val="00602B06"/>
    <w:rsid w:val="0060408C"/>
    <w:rsid w:val="006065B8"/>
    <w:rsid w:val="00606E5A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E41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3E41"/>
    <w:rsid w:val="006541B2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525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09D3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5454"/>
    <w:rsid w:val="00736CEC"/>
    <w:rsid w:val="00737C6C"/>
    <w:rsid w:val="00741C55"/>
    <w:rsid w:val="00741D53"/>
    <w:rsid w:val="00743A22"/>
    <w:rsid w:val="00747974"/>
    <w:rsid w:val="007503A7"/>
    <w:rsid w:val="00753CC1"/>
    <w:rsid w:val="00760206"/>
    <w:rsid w:val="00762952"/>
    <w:rsid w:val="00763262"/>
    <w:rsid w:val="00763B5F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263E"/>
    <w:rsid w:val="007C581B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CF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C67EB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10E6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2A9"/>
    <w:rsid w:val="009356E3"/>
    <w:rsid w:val="00941150"/>
    <w:rsid w:val="0094127F"/>
    <w:rsid w:val="0094284E"/>
    <w:rsid w:val="00942DAC"/>
    <w:rsid w:val="00942F42"/>
    <w:rsid w:val="009437EB"/>
    <w:rsid w:val="00943820"/>
    <w:rsid w:val="0094543C"/>
    <w:rsid w:val="00945AAE"/>
    <w:rsid w:val="00946B0C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7338C"/>
    <w:rsid w:val="009743EB"/>
    <w:rsid w:val="00983B5A"/>
    <w:rsid w:val="00983D47"/>
    <w:rsid w:val="00985335"/>
    <w:rsid w:val="00985779"/>
    <w:rsid w:val="009857CA"/>
    <w:rsid w:val="00985F66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0872"/>
    <w:rsid w:val="009D6766"/>
    <w:rsid w:val="009E0447"/>
    <w:rsid w:val="009E22B9"/>
    <w:rsid w:val="009E2512"/>
    <w:rsid w:val="009E2980"/>
    <w:rsid w:val="009E4287"/>
    <w:rsid w:val="009E6264"/>
    <w:rsid w:val="009F0A56"/>
    <w:rsid w:val="009F159A"/>
    <w:rsid w:val="009F5661"/>
    <w:rsid w:val="009F5B6F"/>
    <w:rsid w:val="009F5DE5"/>
    <w:rsid w:val="009F6F9B"/>
    <w:rsid w:val="00A03C67"/>
    <w:rsid w:val="00A0485A"/>
    <w:rsid w:val="00A0489E"/>
    <w:rsid w:val="00A0492B"/>
    <w:rsid w:val="00A072F1"/>
    <w:rsid w:val="00A10BC3"/>
    <w:rsid w:val="00A13121"/>
    <w:rsid w:val="00A13AD6"/>
    <w:rsid w:val="00A1477E"/>
    <w:rsid w:val="00A16970"/>
    <w:rsid w:val="00A200D4"/>
    <w:rsid w:val="00A24239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0A90"/>
    <w:rsid w:val="00A61348"/>
    <w:rsid w:val="00A61A26"/>
    <w:rsid w:val="00A62A01"/>
    <w:rsid w:val="00A6799D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103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AF667B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6DA"/>
    <w:rsid w:val="00B43F26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3FE8"/>
    <w:rsid w:val="00B7400A"/>
    <w:rsid w:val="00B76FC0"/>
    <w:rsid w:val="00B7708E"/>
    <w:rsid w:val="00B800A0"/>
    <w:rsid w:val="00B8303D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0576"/>
    <w:rsid w:val="00BB3423"/>
    <w:rsid w:val="00BB35C3"/>
    <w:rsid w:val="00BB3996"/>
    <w:rsid w:val="00BB3F08"/>
    <w:rsid w:val="00BB5198"/>
    <w:rsid w:val="00BB5488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7437"/>
    <w:rsid w:val="00C1117A"/>
    <w:rsid w:val="00C11318"/>
    <w:rsid w:val="00C11A85"/>
    <w:rsid w:val="00C14C26"/>
    <w:rsid w:val="00C14DBA"/>
    <w:rsid w:val="00C164D1"/>
    <w:rsid w:val="00C2436B"/>
    <w:rsid w:val="00C24CA1"/>
    <w:rsid w:val="00C25CFB"/>
    <w:rsid w:val="00C27C8F"/>
    <w:rsid w:val="00C3244A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2FDB"/>
    <w:rsid w:val="00CF47DF"/>
    <w:rsid w:val="00D015F1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3FEB"/>
    <w:rsid w:val="00DD455E"/>
    <w:rsid w:val="00DD4DC1"/>
    <w:rsid w:val="00DD697B"/>
    <w:rsid w:val="00DE120B"/>
    <w:rsid w:val="00DE46AB"/>
    <w:rsid w:val="00DE61D0"/>
    <w:rsid w:val="00DE6BA6"/>
    <w:rsid w:val="00DF059C"/>
    <w:rsid w:val="00DF108B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7682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CD9"/>
    <w:rsid w:val="00E66E56"/>
    <w:rsid w:val="00E70681"/>
    <w:rsid w:val="00E70EFB"/>
    <w:rsid w:val="00E7101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A06"/>
    <w:rsid w:val="00E92F7F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46E"/>
    <w:rsid w:val="00EB4BCF"/>
    <w:rsid w:val="00EB63E8"/>
    <w:rsid w:val="00EB7393"/>
    <w:rsid w:val="00EC040B"/>
    <w:rsid w:val="00EC0B7B"/>
    <w:rsid w:val="00EC1B49"/>
    <w:rsid w:val="00EC3492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129C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C7DB5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3</cp:revision>
  <cp:lastPrinted>2021-07-22T16:16:00Z</cp:lastPrinted>
  <dcterms:created xsi:type="dcterms:W3CDTF">2021-09-05T18:04:00Z</dcterms:created>
  <dcterms:modified xsi:type="dcterms:W3CDTF">2021-09-05T18:22:00Z</dcterms:modified>
</cp:coreProperties>
</file>