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41F39078" w14:textId="6D42089E" w:rsidR="00A43FE4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Meeting, </w:t>
            </w:r>
            <w:r w:rsidR="00D419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19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19519A19" w14:textId="3129B933" w:rsidR="00D41911" w:rsidRDefault="00D41911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[NOTE: Meeting will be held at Sandoval County Administration Building D</w:t>
            </w:r>
          </w:p>
          <w:p w14:paraId="2338EEAE" w14:textId="28B2AB33" w:rsidR="00D41911" w:rsidRDefault="00D41911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Second Floor Training Room]</w:t>
            </w:r>
          </w:p>
          <w:p w14:paraId="37FA2C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E44A6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67072088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77EDA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    Introduction of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6EE5F1BE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77F572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30FCDC9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567AC6" w14:textId="491B1C79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D4191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 15, 2019</w:t>
            </w:r>
          </w:p>
          <w:p w14:paraId="2B6C6B1D" w14:textId="79560B74" w:rsidR="0034321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67999DC4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FAE437" w14:textId="229F8351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EB8391C" w14:textId="534CE452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2C73CA4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24D1CC" w14:textId="78B82FCD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C91798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3F09BD7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E03EC54" w14:textId="280E38E7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278E4801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86D2103" w14:textId="05208229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2D9830F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6DF59126" w14:textId="247EFC03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Action Plan FY20</w:t>
            </w:r>
          </w:p>
          <w:p w14:paraId="00CE49B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4EF4635" w14:textId="7A347B35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A65065E" w14:textId="56231FEE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41911">
              <w:rPr>
                <w:rFonts w:ascii="Arial" w:eastAsia="Arial" w:hAnsi="Arial" w:cs="Arial"/>
                <w:bCs/>
                <w:sz w:val="16"/>
                <w:szCs w:val="16"/>
              </w:rPr>
              <w:t>Comments, Cibola National Forest Plan Revision and Draft EIS</w:t>
            </w:r>
          </w:p>
          <w:p w14:paraId="40B22271" w14:textId="475D9D70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A344D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41911">
              <w:rPr>
                <w:rFonts w:ascii="Arial" w:eastAsia="Arial" w:hAnsi="Arial" w:cs="Arial"/>
                <w:bCs/>
                <w:sz w:val="16"/>
                <w:szCs w:val="16"/>
              </w:rPr>
              <w:t>Registration, NMACD Annual Meeting, Raton, NM, Oct. 29-31, 2019</w:t>
            </w:r>
          </w:p>
          <w:p w14:paraId="0CE01EEC" w14:textId="413EF36D" w:rsidR="00A43FE4" w:rsidRDefault="00741C55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825308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A344D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61A26">
              <w:rPr>
                <w:rFonts w:ascii="Arial" w:eastAsia="Arial" w:hAnsi="Arial" w:cs="Arial"/>
                <w:bCs/>
                <w:sz w:val="16"/>
                <w:szCs w:val="16"/>
              </w:rPr>
              <w:t xml:space="preserve">NMDA Healthy Soils </w:t>
            </w:r>
            <w:r w:rsidR="00AA2AAA">
              <w:rPr>
                <w:rFonts w:ascii="Arial" w:eastAsia="Arial" w:hAnsi="Arial" w:cs="Arial"/>
                <w:bCs/>
                <w:sz w:val="16"/>
                <w:szCs w:val="16"/>
              </w:rPr>
              <w:t>Act Grant</w:t>
            </w:r>
            <w:r w:rsidR="001F760E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61A26">
              <w:rPr>
                <w:rFonts w:ascii="Arial" w:eastAsia="Arial" w:hAnsi="Arial" w:cs="Arial"/>
                <w:bCs/>
                <w:sz w:val="16"/>
                <w:szCs w:val="16"/>
              </w:rPr>
              <w:t>Proposal</w:t>
            </w:r>
            <w:r w:rsidR="00AA2AAA">
              <w:rPr>
                <w:rFonts w:ascii="Arial" w:eastAsia="Arial" w:hAnsi="Arial" w:cs="Arial"/>
                <w:bCs/>
                <w:sz w:val="16"/>
                <w:szCs w:val="16"/>
              </w:rPr>
              <w:t>(s)</w:t>
            </w:r>
            <w:r w:rsidR="00A61A26">
              <w:rPr>
                <w:rFonts w:ascii="Arial" w:eastAsia="Arial" w:hAnsi="Arial" w:cs="Arial"/>
                <w:bCs/>
                <w:sz w:val="16"/>
                <w:szCs w:val="16"/>
              </w:rPr>
              <w:t>, due 10/3/19</w:t>
            </w:r>
          </w:p>
          <w:p w14:paraId="0D0EFD5C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131A59B0" w14:textId="0649A5D2" w:rsidR="00A43FE4" w:rsidRPr="00E23E25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0A6ED3D" w14:textId="4E3B1275" w:rsidR="0048614E" w:rsidRDefault="00825308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AA2AA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8614E">
              <w:rPr>
                <w:rFonts w:ascii="Arial" w:eastAsia="Arial" w:hAnsi="Arial" w:cs="Arial"/>
                <w:bCs/>
                <w:sz w:val="16"/>
                <w:szCs w:val="16"/>
              </w:rPr>
              <w:t xml:space="preserve">NRCS-Coronado-Ciudad Local Work Group Meeting, County Extension Office, 1510 </w:t>
            </w:r>
            <w:proofErr w:type="spellStart"/>
            <w:r w:rsidR="0048614E">
              <w:rPr>
                <w:rFonts w:ascii="Arial" w:eastAsia="Arial" w:hAnsi="Arial" w:cs="Arial"/>
                <w:bCs/>
                <w:sz w:val="16"/>
                <w:szCs w:val="16"/>
              </w:rPr>
              <w:t>Menaul</w:t>
            </w:r>
            <w:proofErr w:type="spellEnd"/>
          </w:p>
          <w:p w14:paraId="4B3FF81B" w14:textId="0EAE0470" w:rsidR="0048614E" w:rsidRDefault="004861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NW, 9/19/19, 2:30-4:30 pm</w:t>
            </w:r>
          </w:p>
          <w:p w14:paraId="4CFF58C6" w14:textId="030923D9" w:rsidR="00AA2AAA" w:rsidRDefault="004861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AA2AAA">
              <w:rPr>
                <w:rFonts w:ascii="Arial" w:eastAsia="Arial" w:hAnsi="Arial" w:cs="Arial"/>
                <w:bCs/>
                <w:sz w:val="16"/>
                <w:szCs w:val="16"/>
              </w:rPr>
              <w:t>MRG Water Advocates Board Meeting, 9/25/19, 6-8 pm</w:t>
            </w:r>
          </w:p>
          <w:p w14:paraId="5F3DA811" w14:textId="3CE2C87B" w:rsidR="00A43FE4" w:rsidRDefault="00AA2AAA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8614E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   Cibola National Forest Public Meeting</w:t>
            </w:r>
            <w:r w:rsidR="00CD730D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Manzano Mesa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MultiGen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Center,</w:t>
            </w:r>
            <w:r w:rsidR="00CD730D">
              <w:rPr>
                <w:rFonts w:ascii="Arial" w:hAnsi="Arial" w:cs="Arial"/>
                <w:bCs/>
                <w:sz w:val="16"/>
                <w:szCs w:val="16"/>
              </w:rPr>
              <w:t xml:space="preserve"> 9/26/19,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5-7pm</w:t>
            </w:r>
          </w:p>
          <w:p w14:paraId="5ED135B1" w14:textId="0FB9A146" w:rsidR="00D41911" w:rsidRDefault="00D41911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8614E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AA2AAA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A2A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Chipper Day, Placitas Community Library, 10/12/19</w:t>
            </w:r>
            <w:r w:rsidR="00AA2AAA">
              <w:rPr>
                <w:rFonts w:ascii="Arial" w:hAnsi="Arial" w:cs="Arial"/>
                <w:bCs/>
                <w:sz w:val="16"/>
                <w:szCs w:val="16"/>
              </w:rPr>
              <w:t>, 8 am-1 pm</w:t>
            </w:r>
          </w:p>
          <w:p w14:paraId="66CC176D" w14:textId="6A18AF44" w:rsidR="00AA2AAA" w:rsidRPr="0047412F" w:rsidRDefault="00AA2AAA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48614E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   Sandia Collaborative Meeting, </w:t>
            </w:r>
            <w:r w:rsidR="00CD730D">
              <w:rPr>
                <w:rFonts w:ascii="Arial" w:hAnsi="Arial" w:cs="Arial"/>
                <w:bCs/>
                <w:sz w:val="16"/>
                <w:szCs w:val="16"/>
              </w:rPr>
              <w:t xml:space="preserve">Tijeras, NM,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10/15/19, 9</w:t>
            </w:r>
            <w:r w:rsidR="00CD730D">
              <w:rPr>
                <w:rFonts w:ascii="Arial" w:hAnsi="Arial" w:cs="Arial"/>
                <w:bCs/>
                <w:sz w:val="16"/>
                <w:szCs w:val="16"/>
              </w:rPr>
              <w:t>:30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am-Noon</w:t>
            </w:r>
          </w:p>
          <w:p w14:paraId="5B656CF7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D123152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B39F2DC" w14:textId="3926B22C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1C8E0A11" w14:textId="66DCFF77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47415478" w14:textId="77777777" w:rsidR="00CD730D" w:rsidRDefault="00CD730D" w:rsidP="00A43FE4">
            <w:pPr>
              <w:rPr>
                <w:b/>
                <w:bCs/>
                <w:sz w:val="16"/>
                <w:szCs w:val="16"/>
              </w:rPr>
            </w:pPr>
          </w:p>
          <w:p w14:paraId="00FEB524" w14:textId="5008B73E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796AA2CE" w14:textId="77777777" w:rsidR="0048614E" w:rsidRDefault="0048614E" w:rsidP="00A43FE4">
            <w:pPr>
              <w:rPr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  <w:p w14:paraId="7CDF6568" w14:textId="3696C021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50557EF0" w14:textId="77777777" w:rsidR="00366039" w:rsidRDefault="00366039" w:rsidP="00A43FE4">
            <w:pPr>
              <w:rPr>
                <w:b/>
                <w:bCs/>
                <w:sz w:val="16"/>
                <w:szCs w:val="16"/>
              </w:rPr>
            </w:pPr>
          </w:p>
          <w:p w14:paraId="03E1235F" w14:textId="77777777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2C07B2B" w:rsidR="00A43FE4" w:rsidRPr="005831EB" w:rsidRDefault="00A43FE4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D41911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9457D">
                    <w:rPr>
                      <w:sz w:val="20"/>
                      <w:szCs w:val="20"/>
                    </w:rPr>
                    <w:t>09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3DA3" w14:textId="77777777" w:rsidR="00AF2DC3" w:rsidRDefault="00AF2DC3" w:rsidP="004C1FB8">
      <w:r>
        <w:separator/>
      </w:r>
    </w:p>
  </w:endnote>
  <w:endnote w:type="continuationSeparator" w:id="0">
    <w:p w14:paraId="31A40BB3" w14:textId="77777777" w:rsidR="00AF2DC3" w:rsidRDefault="00AF2DC3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0580" w14:textId="77777777" w:rsidR="00AF2DC3" w:rsidRDefault="00AF2DC3" w:rsidP="004C1FB8">
      <w:r>
        <w:separator/>
      </w:r>
    </w:p>
  </w:footnote>
  <w:footnote w:type="continuationSeparator" w:id="0">
    <w:p w14:paraId="4E7D9340" w14:textId="77777777" w:rsidR="00AF2DC3" w:rsidRDefault="00AF2DC3" w:rsidP="004C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66039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AB7F-6909-4CA5-B8B1-215BDAC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2019-05-10T00:16:00Z</cp:lastPrinted>
  <dcterms:created xsi:type="dcterms:W3CDTF">2019-08-27T16:35:00Z</dcterms:created>
  <dcterms:modified xsi:type="dcterms:W3CDTF">2019-09-09T17:40:00Z</dcterms:modified>
</cp:coreProperties>
</file>